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bookmarkStart w:id="0" w:name="_GoBack"/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800BDD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2A3078">
        <w:rPr>
          <w:color w:val="000000" w:themeColor="text1"/>
        </w:rPr>
        <w:t xml:space="preserve">від </w:t>
      </w:r>
      <w:r w:rsidR="00B63EFE">
        <w:rPr>
          <w:color w:val="000000" w:themeColor="text1"/>
        </w:rPr>
        <w:t>27</w:t>
      </w:r>
      <w:r w:rsidR="007A3A16" w:rsidRPr="002A3078">
        <w:rPr>
          <w:color w:val="000000" w:themeColor="text1"/>
        </w:rPr>
        <w:t>.</w:t>
      </w:r>
      <w:r w:rsidR="0027056A" w:rsidRPr="002A3078">
        <w:rPr>
          <w:color w:val="000000" w:themeColor="text1"/>
        </w:rPr>
        <w:t>0</w:t>
      </w:r>
      <w:r w:rsidR="00B63EFE">
        <w:rPr>
          <w:color w:val="000000" w:themeColor="text1"/>
        </w:rPr>
        <w:t>2</w:t>
      </w:r>
      <w:r w:rsidR="0027056A" w:rsidRPr="002A3078">
        <w:rPr>
          <w:color w:val="000000" w:themeColor="text1"/>
        </w:rPr>
        <w:t>.2020</w:t>
      </w:r>
      <w:r w:rsidR="007A3A16" w:rsidRPr="002A3078">
        <w:rPr>
          <w:color w:val="000000" w:themeColor="text1"/>
        </w:rPr>
        <w:t>р.</w:t>
      </w:r>
      <w:r w:rsidR="007A3A16" w:rsidRPr="00800BDD">
        <w:rPr>
          <w:color w:val="FF0000"/>
        </w:rPr>
        <w:t xml:space="preserve"> </w:t>
      </w:r>
      <w:r w:rsidR="007A3A16" w:rsidRPr="002A3078">
        <w:rPr>
          <w:color w:val="000000" w:themeColor="text1"/>
        </w:rPr>
        <w:t>№</w:t>
      </w:r>
      <w:r w:rsidR="000F404D">
        <w:rPr>
          <w:color w:val="000000" w:themeColor="text1"/>
        </w:rPr>
        <w:t>24</w:t>
      </w:r>
      <w:r w:rsidR="0027056A" w:rsidRPr="002A3078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0F404D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0F404D">
        <w:rPr>
          <w:b/>
        </w:rPr>
        <w:t>БЕРЕЗНЯ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B63EFE" w:rsidRPr="007D701C" w:rsidTr="00B63EFE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FE" w:rsidRPr="007D701C" w:rsidRDefault="00B63EFE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Pr="007D701C" w:rsidRDefault="00B63EFE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FE" w:rsidRPr="007D701C" w:rsidRDefault="00B63EFE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07.03.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FE" w:rsidRPr="001541A6" w:rsidRDefault="00B63EFE" w:rsidP="001E4DF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14.03.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FE" w:rsidRPr="00D67805" w:rsidRDefault="00B63EFE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21.03.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Default="00B63EFE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28.03.</w:t>
            </w:r>
          </w:p>
        </w:tc>
      </w:tr>
      <w:tr w:rsidR="00B63EFE" w:rsidRPr="00513EB4" w:rsidTr="00B63EF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513EB4" w:rsidRDefault="00B63EFE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B63EFE" w:rsidRPr="00513EB4" w:rsidTr="00B63EF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FE" w:rsidRPr="00513EB4" w:rsidRDefault="00B63EFE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</w:p>
        </w:tc>
      </w:tr>
      <w:tr w:rsidR="00B63EFE" w:rsidRPr="00513EB4" w:rsidTr="00B63EF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513EB4" w:rsidRDefault="00B63EFE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EFE" w:rsidRPr="00B379E5" w:rsidRDefault="00B63EFE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EFE" w:rsidRPr="00B379E5" w:rsidRDefault="00B63EFE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379E5" w:rsidRDefault="00B63EFE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B379E5" w:rsidRDefault="00B63EFE" w:rsidP="00423DEB">
            <w:pPr>
              <w:jc w:val="center"/>
              <w:rPr>
                <w:b/>
              </w:rPr>
            </w:pPr>
          </w:p>
        </w:tc>
      </w:tr>
      <w:tr w:rsidR="00B63EFE" w:rsidRPr="00513EB4" w:rsidTr="00B63EF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513EB4" w:rsidRDefault="00B63EFE" w:rsidP="00B2081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B2081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EFE" w:rsidRPr="00B379E5" w:rsidRDefault="00B63EFE" w:rsidP="00B2081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B379E5" w:rsidRDefault="00B63EFE" w:rsidP="00B2081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EFE" w:rsidRPr="00B379E5" w:rsidRDefault="00B63EFE" w:rsidP="00B2081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B379E5" w:rsidRDefault="00B63EFE" w:rsidP="00B2081A">
            <w:pPr>
              <w:jc w:val="center"/>
            </w:pPr>
          </w:p>
        </w:tc>
      </w:tr>
      <w:tr w:rsidR="00B63EFE" w:rsidRPr="00513EB4" w:rsidTr="00B63EF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513EB4" w:rsidRDefault="00B63EFE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63EFE" w:rsidRDefault="00B63EFE" w:rsidP="001950D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B63EFE" w:rsidRPr="00513EB4" w:rsidTr="00B63EF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2A3078" w:rsidRDefault="00B63EFE" w:rsidP="00B63EFE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Pr="002A3078" w:rsidRDefault="00B63EFE" w:rsidP="00B63EFE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2A3078" w:rsidRDefault="00B63EFE" w:rsidP="00B63EF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Default="00B63EFE" w:rsidP="00B63EFE">
            <w:pPr>
              <w:jc w:val="center"/>
            </w:pPr>
            <w:r w:rsidRPr="006310E1"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Default="00B63EFE" w:rsidP="00B63EFE">
            <w:pPr>
              <w:jc w:val="center"/>
            </w:pPr>
            <w:r w:rsidRPr="006310E1"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Default="00B63EFE" w:rsidP="00B63EFE">
            <w:pPr>
              <w:jc w:val="center"/>
            </w:pPr>
            <w:r w:rsidRPr="006310E1">
              <w:rPr>
                <w:b/>
                <w:color w:val="000000" w:themeColor="text1"/>
              </w:rPr>
              <w:t>В</w:t>
            </w: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27056A">
        <w:t>, Л - лікарняний</w:t>
      </w:r>
      <w:bookmarkEnd w:id="0"/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00BDD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966F2"/>
    <w:rsid w:val="00EC6669"/>
    <w:rsid w:val="00ED3C8E"/>
    <w:rsid w:val="00EE01C1"/>
    <w:rsid w:val="00EE0FF3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EBC1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113</cp:revision>
  <cp:lastPrinted>2020-02-27T13:34:00Z</cp:lastPrinted>
  <dcterms:created xsi:type="dcterms:W3CDTF">2017-07-26T13:49:00Z</dcterms:created>
  <dcterms:modified xsi:type="dcterms:W3CDTF">2020-02-27T13:36:00Z</dcterms:modified>
</cp:coreProperties>
</file>