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DA1A04">
        <w:rPr>
          <w:color w:val="000000" w:themeColor="text1"/>
        </w:rPr>
        <w:t>4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060639">
        <w:rPr>
          <w:color w:val="000000" w:themeColor="text1"/>
        </w:rPr>
        <w:t>5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r w:rsidR="00DA1A04" w:rsidRPr="00DA1A04">
        <w:t>51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851416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060639">
        <w:rPr>
          <w:b/>
        </w:rPr>
        <w:t>ЧЕРВНЯ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76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  <w:gridCol w:w="1088"/>
        <w:gridCol w:w="1088"/>
      </w:tblGrid>
      <w:tr w:rsidR="00060639" w:rsidRPr="007D701C" w:rsidTr="00060639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39" w:rsidRPr="007D701C" w:rsidRDefault="00060639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7D701C" w:rsidRDefault="00060639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9" w:rsidRPr="007D701C" w:rsidRDefault="00060639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01.06.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9" w:rsidRPr="007D701C" w:rsidRDefault="00060639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08.06.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9" w:rsidRPr="00D67805" w:rsidRDefault="00060639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17.06.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9" w:rsidRDefault="00060639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22.06.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9" w:rsidRDefault="0007431A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</w:t>
            </w:r>
            <w:r w:rsidR="00060639">
              <w:rPr>
                <w:b/>
                <w:bCs/>
                <w:color w:val="000000" w:themeColor="text1"/>
                <w:lang w:eastAsia="uk-UA"/>
              </w:rPr>
              <w:t>.06.</w:t>
            </w:r>
          </w:p>
        </w:tc>
      </w:tr>
      <w:tr w:rsidR="00060639" w:rsidRPr="00513EB4" w:rsidTr="007F02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9" w:rsidRPr="00513EB4" w:rsidRDefault="00060639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Default="00060639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639" w:rsidRPr="00C9138D" w:rsidRDefault="00423D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60639" w:rsidRPr="00C9138D" w:rsidRDefault="0006063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639" w:rsidRPr="00C9138D" w:rsidRDefault="0006063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Default="0006063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Default="0006063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060639" w:rsidRPr="00513EB4" w:rsidTr="007F02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39" w:rsidRPr="00513EB4" w:rsidRDefault="00060639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Default="00060639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</w:tr>
      <w:tr w:rsidR="00375D68" w:rsidRPr="00513EB4" w:rsidTr="00015F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8" w:rsidRPr="00513EB4" w:rsidRDefault="00375D68" w:rsidP="00375D68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8" w:rsidRDefault="00375D68" w:rsidP="00375D68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D68" w:rsidRPr="00C9138D" w:rsidRDefault="00375D68" w:rsidP="00375D6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Pr="00CD26B5" w:rsidRDefault="00375D68" w:rsidP="00375D68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Default="00375D68" w:rsidP="00375D68">
            <w:pPr>
              <w:jc w:val="center"/>
            </w:pPr>
            <w:proofErr w:type="spellStart"/>
            <w:r w:rsidRPr="00C00382">
              <w:rPr>
                <w:b/>
              </w:rPr>
              <w:t>нр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Default="00375D68" w:rsidP="00375D68">
            <w:pPr>
              <w:jc w:val="center"/>
            </w:pPr>
            <w:proofErr w:type="spellStart"/>
            <w:r w:rsidRPr="00C00382">
              <w:rPr>
                <w:b/>
              </w:rPr>
              <w:t>нр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Default="00375D68" w:rsidP="00375D68">
            <w:pPr>
              <w:jc w:val="center"/>
            </w:pPr>
            <w:proofErr w:type="spellStart"/>
            <w:r w:rsidRPr="00C00382">
              <w:rPr>
                <w:b/>
              </w:rPr>
              <w:t>нр</w:t>
            </w:r>
            <w:proofErr w:type="spellEnd"/>
          </w:p>
        </w:tc>
      </w:tr>
      <w:tr w:rsidR="00375D68" w:rsidRPr="00513EB4" w:rsidTr="00015F8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68" w:rsidRPr="00513EB4" w:rsidRDefault="00375D68" w:rsidP="00375D68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8" w:rsidRDefault="00375D68" w:rsidP="00375D68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75D68" w:rsidRPr="00C9138D" w:rsidRDefault="00375D68" w:rsidP="00375D68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Pr="00C9138D" w:rsidRDefault="00375D68" w:rsidP="00375D68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Default="00375D68" w:rsidP="00375D68">
            <w:pPr>
              <w:jc w:val="center"/>
            </w:pPr>
            <w:proofErr w:type="spellStart"/>
            <w:r w:rsidRPr="00C00382">
              <w:rPr>
                <w:b/>
              </w:rPr>
              <w:t>нр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Default="00375D68" w:rsidP="00375D68">
            <w:pPr>
              <w:jc w:val="center"/>
            </w:pPr>
            <w:proofErr w:type="spellStart"/>
            <w:r w:rsidRPr="00C00382">
              <w:rPr>
                <w:b/>
              </w:rPr>
              <w:t>нр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68" w:rsidRDefault="00375D68" w:rsidP="00375D68">
            <w:pPr>
              <w:jc w:val="center"/>
            </w:pPr>
            <w:proofErr w:type="spellStart"/>
            <w:r w:rsidRPr="00C00382">
              <w:rPr>
                <w:b/>
              </w:rPr>
              <w:t>нр</w:t>
            </w:r>
            <w:proofErr w:type="spellEnd"/>
          </w:p>
        </w:tc>
      </w:tr>
      <w:tr w:rsidR="00060639" w:rsidRPr="00513EB4" w:rsidTr="007F02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9" w:rsidRPr="00513EB4" w:rsidRDefault="00060639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Default="00060639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639" w:rsidRPr="00C9138D" w:rsidRDefault="0006063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9138D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Default="00060639" w:rsidP="001950D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0639" w:rsidRDefault="00060639" w:rsidP="001950D0">
            <w:pPr>
              <w:jc w:val="center"/>
              <w:rPr>
                <w:b/>
              </w:rPr>
            </w:pPr>
          </w:p>
        </w:tc>
      </w:tr>
      <w:tr w:rsidR="00060639" w:rsidRPr="00513EB4" w:rsidTr="007F02D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9" w:rsidRPr="00513EB4" w:rsidRDefault="00060639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Default="00060639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9138D" w:rsidRDefault="00060639" w:rsidP="00187FA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956CA" w:rsidRDefault="00375D68" w:rsidP="00187FA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Default="00060639" w:rsidP="00187FA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0639" w:rsidRDefault="00060639" w:rsidP="00187FAA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Default="00060639" w:rsidP="00187FAA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75D68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7042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1A04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E9C8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90</cp:revision>
  <cp:lastPrinted>2019-05-22T10:25:00Z</cp:lastPrinted>
  <dcterms:created xsi:type="dcterms:W3CDTF">2017-07-26T13:49:00Z</dcterms:created>
  <dcterms:modified xsi:type="dcterms:W3CDTF">2019-05-24T05:50:00Z</dcterms:modified>
</cp:coreProperties>
</file>