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bookmarkStart w:id="0" w:name="_GoBack"/>
      <w:bookmarkEnd w:id="0"/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F06400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F06400">
        <w:rPr>
          <w:color w:val="000000" w:themeColor="text1"/>
        </w:rPr>
        <w:t xml:space="preserve">від </w:t>
      </w:r>
      <w:r w:rsidR="00F06400" w:rsidRPr="00F06400">
        <w:rPr>
          <w:color w:val="000000" w:themeColor="text1"/>
        </w:rPr>
        <w:t>27</w:t>
      </w:r>
      <w:r w:rsidR="007A3A16" w:rsidRPr="00F06400">
        <w:rPr>
          <w:color w:val="000000" w:themeColor="text1"/>
        </w:rPr>
        <w:t>.</w:t>
      </w:r>
      <w:r w:rsidR="0027056A" w:rsidRPr="00F06400">
        <w:rPr>
          <w:color w:val="000000" w:themeColor="text1"/>
        </w:rPr>
        <w:t>0</w:t>
      </w:r>
      <w:r w:rsidR="0095496F">
        <w:rPr>
          <w:color w:val="000000" w:themeColor="text1"/>
        </w:rPr>
        <w:t>5</w:t>
      </w:r>
      <w:r w:rsidR="0027056A" w:rsidRPr="00F06400">
        <w:rPr>
          <w:color w:val="000000" w:themeColor="text1"/>
        </w:rPr>
        <w:t>.2020</w:t>
      </w:r>
      <w:r w:rsidR="007A3A16" w:rsidRPr="00F06400">
        <w:rPr>
          <w:color w:val="000000" w:themeColor="text1"/>
        </w:rPr>
        <w:t>р. №</w:t>
      </w:r>
      <w:r w:rsidR="007C5876">
        <w:rPr>
          <w:color w:val="000000" w:themeColor="text1"/>
        </w:rPr>
        <w:t>51</w:t>
      </w:r>
      <w:r w:rsidR="0027056A" w:rsidRPr="00F06400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0F404D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7C5876">
        <w:rPr>
          <w:b/>
        </w:rPr>
        <w:t>ЧЕРВНЯ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7C5876" w:rsidRPr="007D701C" w:rsidTr="007C5876"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6" w:rsidRPr="007D701C" w:rsidRDefault="007C5876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Pr="007D701C" w:rsidRDefault="007C5876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5801AD" w:rsidRDefault="007C5876" w:rsidP="007C5876">
            <w:pPr>
              <w:jc w:val="center"/>
              <w:rPr>
                <w:b/>
                <w:bCs/>
                <w:lang w:eastAsia="uk-UA"/>
              </w:rPr>
            </w:pPr>
            <w:r w:rsidRPr="005801AD">
              <w:rPr>
                <w:b/>
                <w:bCs/>
                <w:lang w:eastAsia="uk-UA"/>
              </w:rPr>
              <w:t>0</w:t>
            </w:r>
            <w:r>
              <w:rPr>
                <w:b/>
                <w:bCs/>
                <w:lang w:eastAsia="uk-UA"/>
              </w:rPr>
              <w:t>6</w:t>
            </w:r>
            <w:r w:rsidRPr="005801AD">
              <w:rPr>
                <w:b/>
                <w:bCs/>
                <w:lang w:eastAsia="uk-UA"/>
              </w:rPr>
              <w:t>.0</w:t>
            </w:r>
            <w:r>
              <w:rPr>
                <w:b/>
                <w:bCs/>
                <w:lang w:eastAsia="uk-UA"/>
              </w:rPr>
              <w:t>6</w:t>
            </w:r>
            <w:r w:rsidRPr="005801AD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1541A6" w:rsidRDefault="007C5876" w:rsidP="007C587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235BC2" w:rsidRDefault="007C5876" w:rsidP="007C5876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20</w:t>
            </w:r>
            <w:r w:rsidRPr="00235BC2">
              <w:rPr>
                <w:b/>
                <w:bCs/>
                <w:lang w:eastAsia="uk-UA"/>
              </w:rPr>
              <w:t>.0</w:t>
            </w:r>
            <w:r>
              <w:rPr>
                <w:b/>
                <w:bCs/>
                <w:lang w:eastAsia="uk-UA"/>
              </w:rPr>
              <w:t>6</w:t>
            </w:r>
            <w:r w:rsidRPr="00235BC2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7C5876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29.06.</w:t>
            </w: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6" w:rsidRPr="00513EB4" w:rsidRDefault="007C5876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5876" w:rsidRPr="00B379E5" w:rsidRDefault="007C5876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7C587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7C5876" w:rsidP="00423DEB">
            <w:pPr>
              <w:jc w:val="center"/>
              <w:rPr>
                <w:b/>
              </w:rPr>
            </w:pP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5876" w:rsidRPr="00B379E5" w:rsidRDefault="007C587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7C5876" w:rsidP="00551F52">
            <w:pPr>
              <w:jc w:val="center"/>
              <w:rPr>
                <w:b/>
              </w:rPr>
            </w:pP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63EFE" w:rsidRDefault="007C5876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5801AD" w:rsidRDefault="007C5876" w:rsidP="001950D0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2A3078" w:rsidRDefault="007C5876" w:rsidP="00B63EFE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Pr="002A3078" w:rsidRDefault="007C5876" w:rsidP="00B63EFE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2A3078" w:rsidRDefault="007C5876" w:rsidP="00B63EF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15FCF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6D0F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126</cp:revision>
  <cp:lastPrinted>2020-04-27T14:12:00Z</cp:lastPrinted>
  <dcterms:created xsi:type="dcterms:W3CDTF">2017-07-26T13:49:00Z</dcterms:created>
  <dcterms:modified xsi:type="dcterms:W3CDTF">2020-05-27T06:30:00Z</dcterms:modified>
</cp:coreProperties>
</file>