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B379E5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B379E5">
        <w:rPr>
          <w:color w:val="000000" w:themeColor="text1"/>
        </w:rPr>
        <w:t>7</w:t>
      </w:r>
      <w:r w:rsidR="007A3A16">
        <w:rPr>
          <w:color w:val="000000" w:themeColor="text1"/>
        </w:rPr>
        <w:t>.</w:t>
      </w:r>
      <w:r w:rsidR="002E1B0E">
        <w:rPr>
          <w:color w:val="000000" w:themeColor="text1"/>
        </w:rPr>
        <w:t>1</w:t>
      </w:r>
      <w:r w:rsidR="00B379E5">
        <w:rPr>
          <w:color w:val="000000" w:themeColor="text1"/>
        </w:rPr>
        <w:t>1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 xml:space="preserve">р. </w:t>
      </w:r>
      <w:r w:rsidR="007A3A16" w:rsidRPr="001541A6">
        <w:t>№</w:t>
      </w:r>
      <w:r w:rsidR="00E966F2" w:rsidRPr="00E966F2">
        <w:t>10</w:t>
      </w:r>
      <w:r w:rsidR="000E7696" w:rsidRPr="00E966F2">
        <w:t>5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C30885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C30885">
        <w:rPr>
          <w:b/>
        </w:rPr>
        <w:t>ГРУДНЯ</w:t>
      </w:r>
      <w:bookmarkStart w:id="0" w:name="_GoBack"/>
      <w:bookmarkEnd w:id="0"/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6593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</w:tblGrid>
      <w:tr w:rsidR="00B379E5" w:rsidRPr="007D701C" w:rsidTr="00B379E5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E5" w:rsidRPr="007D701C" w:rsidRDefault="00B379E5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Pr="007D701C" w:rsidRDefault="00B379E5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7D701C" w:rsidRDefault="00B379E5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07.12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1541A6" w:rsidRDefault="00B379E5" w:rsidP="00DD780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14.12.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D67805" w:rsidRDefault="00B379E5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30.12.</w:t>
            </w:r>
          </w:p>
        </w:tc>
      </w:tr>
      <w:tr w:rsidR="00B379E5" w:rsidRPr="00513EB4" w:rsidTr="00C7594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B379E5" w:rsidRPr="00513EB4" w:rsidTr="00C7594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E5" w:rsidRPr="00513EB4" w:rsidRDefault="00B379E5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</w:tr>
      <w:tr w:rsidR="00B379E5" w:rsidRPr="00513EB4" w:rsidTr="00B379E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B379E5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B379E5" w:rsidRDefault="00B379E5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379E5" w:rsidRPr="00513EB4" w:rsidTr="00C7594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79E5" w:rsidRPr="00B379E5" w:rsidRDefault="00B379E5" w:rsidP="00B2081A">
            <w:pPr>
              <w:jc w:val="center"/>
            </w:pPr>
          </w:p>
        </w:tc>
      </w:tr>
      <w:tr w:rsidR="00B379E5" w:rsidRPr="00513EB4" w:rsidTr="00B379E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</w:tr>
      <w:tr w:rsidR="00B379E5" w:rsidRPr="00513EB4" w:rsidTr="00C7594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B2081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B2081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  <w:proofErr w:type="spellStart"/>
            <w:r w:rsidRPr="00B379E5">
              <w:rPr>
                <w:b/>
              </w:rPr>
              <w:t>нр</w:t>
            </w:r>
            <w:proofErr w:type="spellEnd"/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1001D5"/>
    <w:rsid w:val="001541A6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73EA1"/>
    <w:rsid w:val="00B77B52"/>
    <w:rsid w:val="00B934E8"/>
    <w:rsid w:val="00BE1C2E"/>
    <w:rsid w:val="00BE4AA0"/>
    <w:rsid w:val="00BF58FA"/>
    <w:rsid w:val="00BF5C05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E705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101</cp:revision>
  <cp:lastPrinted>2019-11-27T08:19:00Z</cp:lastPrinted>
  <dcterms:created xsi:type="dcterms:W3CDTF">2017-07-26T13:49:00Z</dcterms:created>
  <dcterms:modified xsi:type="dcterms:W3CDTF">2019-11-27T08:26:00Z</dcterms:modified>
</cp:coreProperties>
</file>