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C619F4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560DB8">
        <w:rPr>
          <w:color w:val="000000" w:themeColor="text1"/>
        </w:rPr>
        <w:t>7</w:t>
      </w:r>
      <w:r w:rsidR="007A3A16">
        <w:rPr>
          <w:color w:val="000000" w:themeColor="text1"/>
        </w:rPr>
        <w:t>.</w:t>
      </w:r>
      <w:r w:rsidR="00EC6669">
        <w:rPr>
          <w:color w:val="000000" w:themeColor="text1"/>
        </w:rPr>
        <w:t>0</w:t>
      </w:r>
      <w:r w:rsidR="00DA5DA4">
        <w:rPr>
          <w:color w:val="000000" w:themeColor="text1"/>
        </w:rPr>
        <w:t>3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>р. №</w:t>
      </w:r>
      <w:r w:rsidR="00DA5DA4" w:rsidRPr="00464EC3">
        <w:t>34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851416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DA5DA4">
        <w:rPr>
          <w:b/>
        </w:rPr>
        <w:t>КВІТНЯ</w:t>
      </w:r>
      <w:r>
        <w:rPr>
          <w:b/>
        </w:rPr>
        <w:t xml:space="preserve"> місяця 201</w:t>
      </w:r>
      <w:r w:rsidR="00366A64">
        <w:rPr>
          <w:b/>
        </w:rPr>
        <w:t>9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892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151"/>
        <w:gridCol w:w="1134"/>
        <w:gridCol w:w="1134"/>
        <w:gridCol w:w="1192"/>
        <w:gridCol w:w="1192"/>
      </w:tblGrid>
      <w:tr w:rsidR="00851416" w:rsidRPr="007D701C" w:rsidTr="0085141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16" w:rsidRPr="007D701C" w:rsidRDefault="00851416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Pr="007D701C" w:rsidRDefault="00851416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16" w:rsidRPr="007D701C" w:rsidRDefault="00DA5DA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16" w:rsidRPr="007D701C" w:rsidRDefault="00DA5DA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16" w:rsidRPr="00D67805" w:rsidRDefault="00DA5DA4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20.04.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560DB8" w:rsidRDefault="00630E79" w:rsidP="00DD780A">
            <w:pPr>
              <w:jc w:val="center"/>
              <w:rPr>
                <w:b/>
                <w:bCs/>
                <w:lang w:eastAsia="uk-UA"/>
              </w:rPr>
            </w:pPr>
            <w:r w:rsidRPr="00560DB8">
              <w:rPr>
                <w:b/>
                <w:bCs/>
                <w:lang w:eastAsia="uk-UA"/>
              </w:rPr>
              <w:t>27.04.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560DB8" w:rsidRDefault="00560DB8" w:rsidP="00DD780A">
            <w:pPr>
              <w:jc w:val="center"/>
              <w:rPr>
                <w:b/>
                <w:bCs/>
                <w:lang w:eastAsia="uk-UA"/>
              </w:rPr>
            </w:pPr>
            <w:r w:rsidRPr="00560DB8">
              <w:rPr>
                <w:b/>
                <w:bCs/>
                <w:lang w:eastAsia="uk-UA"/>
              </w:rPr>
              <w:t>29</w:t>
            </w:r>
            <w:r w:rsidR="00630E79" w:rsidRPr="00560DB8">
              <w:rPr>
                <w:b/>
                <w:bCs/>
                <w:lang w:eastAsia="uk-UA"/>
              </w:rPr>
              <w:t>.04.</w:t>
            </w:r>
          </w:p>
        </w:tc>
      </w:tr>
      <w:tr w:rsidR="00851416" w:rsidRPr="00513EB4" w:rsidTr="00CD2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851416" w:rsidRPr="00513EB4" w:rsidTr="00CD2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16" w:rsidRPr="00513EB4" w:rsidRDefault="00851416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950D0">
            <w:pPr>
              <w:jc w:val="center"/>
              <w:rPr>
                <w:b/>
              </w:rPr>
            </w:pPr>
          </w:p>
        </w:tc>
      </w:tr>
      <w:tr w:rsidR="00851416" w:rsidRPr="00513EB4" w:rsidTr="00851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DD780A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DD780A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CD26B5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uk-UA"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D26B5" w:rsidRDefault="00CD26B5" w:rsidP="00DD78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851416" w:rsidRDefault="00CD26B5" w:rsidP="00DD780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CD26B5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CD26B5" w:rsidP="00DD780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851416" w:rsidRPr="00513EB4" w:rsidTr="00CD2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CD26B5" w:rsidP="00187F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D26B5" w:rsidRDefault="00CD26B5" w:rsidP="00187FAA">
            <w:pPr>
              <w:jc w:val="center"/>
              <w:rPr>
                <w:b/>
              </w:rPr>
            </w:pPr>
            <w:proofErr w:type="spellStart"/>
            <w:r w:rsidRPr="00CD26B5">
              <w:rPr>
                <w:b/>
              </w:rPr>
              <w:t>нр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034A2A" w:rsidRDefault="00CD26B5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464EC3" w:rsidRDefault="00CD26B5" w:rsidP="00187FAA">
            <w:pPr>
              <w:jc w:val="center"/>
              <w:rPr>
                <w:b/>
              </w:rPr>
            </w:pPr>
            <w:r w:rsidRPr="00464EC3">
              <w:rPr>
                <w:b/>
              </w:rPr>
              <w:t>В</w:t>
            </w:r>
          </w:p>
        </w:tc>
      </w:tr>
      <w:tr w:rsidR="00851416" w:rsidRPr="00513EB4" w:rsidTr="00CD2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16" w:rsidRPr="00C9138D" w:rsidRDefault="00851416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C9138D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950D0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950D0">
            <w:pPr>
              <w:jc w:val="center"/>
              <w:rPr>
                <w:b/>
              </w:rPr>
            </w:pPr>
          </w:p>
        </w:tc>
      </w:tr>
      <w:tr w:rsidR="00851416" w:rsidRPr="00513EB4" w:rsidTr="00CD26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16" w:rsidRPr="00513EB4" w:rsidRDefault="00851416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6" w:rsidRDefault="00851416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1416" w:rsidRPr="003956CA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Default="00851416" w:rsidP="00187FAA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16" w:rsidRPr="00C9138D" w:rsidRDefault="00851416" w:rsidP="00187FAA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  <w:bookmarkStart w:id="0" w:name="_GoBack"/>
      <w:bookmarkEnd w:id="0"/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66A64"/>
    <w:rsid w:val="003956CA"/>
    <w:rsid w:val="003969E7"/>
    <w:rsid w:val="003A75FF"/>
    <w:rsid w:val="003B02A4"/>
    <w:rsid w:val="003D455B"/>
    <w:rsid w:val="00434254"/>
    <w:rsid w:val="00435EDF"/>
    <w:rsid w:val="004442E5"/>
    <w:rsid w:val="00450F7D"/>
    <w:rsid w:val="00464EC3"/>
    <w:rsid w:val="00487A8A"/>
    <w:rsid w:val="00513EB4"/>
    <w:rsid w:val="00520A54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7042"/>
    <w:rsid w:val="007A3A16"/>
    <w:rsid w:val="007C781B"/>
    <w:rsid w:val="007D701C"/>
    <w:rsid w:val="007E1A73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C15F8"/>
    <w:rsid w:val="008D34F8"/>
    <w:rsid w:val="008D3CEE"/>
    <w:rsid w:val="008D7FB6"/>
    <w:rsid w:val="008F1617"/>
    <w:rsid w:val="00900B28"/>
    <w:rsid w:val="009272DC"/>
    <w:rsid w:val="00965714"/>
    <w:rsid w:val="00973FB0"/>
    <w:rsid w:val="00985436"/>
    <w:rsid w:val="00997988"/>
    <w:rsid w:val="009C47C8"/>
    <w:rsid w:val="009D77B3"/>
    <w:rsid w:val="009E4BD7"/>
    <w:rsid w:val="00A11BC9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73EA1"/>
    <w:rsid w:val="00B77B52"/>
    <w:rsid w:val="00B934E8"/>
    <w:rsid w:val="00BE1C2E"/>
    <w:rsid w:val="00BE4AA0"/>
    <w:rsid w:val="00BF58FA"/>
    <w:rsid w:val="00BF5C05"/>
    <w:rsid w:val="00C32638"/>
    <w:rsid w:val="00C619F4"/>
    <w:rsid w:val="00C70287"/>
    <w:rsid w:val="00C7493D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C6669"/>
    <w:rsid w:val="00ED3C8E"/>
    <w:rsid w:val="00EE01C1"/>
    <w:rsid w:val="00F625D5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82</cp:revision>
  <cp:lastPrinted>2019-02-26T13:00:00Z</cp:lastPrinted>
  <dcterms:created xsi:type="dcterms:W3CDTF">2017-07-26T13:49:00Z</dcterms:created>
  <dcterms:modified xsi:type="dcterms:W3CDTF">2019-03-27T13:08:00Z</dcterms:modified>
</cp:coreProperties>
</file>