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F06400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r w:rsidR="004505EA">
        <w:t xml:space="preserve">в.о. </w:t>
      </w:r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F06400">
        <w:rPr>
          <w:color w:val="000000" w:themeColor="text1"/>
        </w:rPr>
        <w:t xml:space="preserve">районного суду </w:t>
      </w:r>
      <w:r w:rsidR="00487A8A" w:rsidRPr="00F06400">
        <w:rPr>
          <w:color w:val="000000" w:themeColor="text1"/>
        </w:rPr>
        <w:t>м. Суми</w:t>
      </w:r>
    </w:p>
    <w:p w:rsidR="00487A8A" w:rsidRPr="00911FEB" w:rsidRDefault="00D633D6" w:rsidP="00747042">
      <w:pPr>
        <w:tabs>
          <w:tab w:val="left" w:pos="7938"/>
          <w:tab w:val="left" w:pos="8928"/>
        </w:tabs>
        <w:ind w:left="5103" w:right="1134"/>
        <w:rPr>
          <w:color w:val="FF0000"/>
        </w:rPr>
      </w:pPr>
      <w:r w:rsidRPr="00911FEB">
        <w:rPr>
          <w:color w:val="000000" w:themeColor="text1"/>
        </w:rPr>
        <w:t xml:space="preserve">від </w:t>
      </w:r>
      <w:r w:rsidR="00F06400" w:rsidRPr="00911FEB">
        <w:rPr>
          <w:color w:val="000000" w:themeColor="text1"/>
        </w:rPr>
        <w:t>2</w:t>
      </w:r>
      <w:r w:rsidR="0035131C">
        <w:rPr>
          <w:color w:val="000000" w:themeColor="text1"/>
        </w:rPr>
        <w:t>4</w:t>
      </w:r>
      <w:r w:rsidR="007A3A16" w:rsidRPr="00911FEB">
        <w:rPr>
          <w:color w:val="000000" w:themeColor="text1"/>
        </w:rPr>
        <w:t>.</w:t>
      </w:r>
      <w:r w:rsidR="00911FEB" w:rsidRPr="00911FEB">
        <w:rPr>
          <w:color w:val="000000" w:themeColor="text1"/>
        </w:rPr>
        <w:t>1</w:t>
      </w:r>
      <w:r w:rsidR="0035131C">
        <w:rPr>
          <w:color w:val="000000" w:themeColor="text1"/>
        </w:rPr>
        <w:t>1</w:t>
      </w:r>
      <w:r w:rsidR="0027056A" w:rsidRPr="00911FEB">
        <w:rPr>
          <w:color w:val="000000" w:themeColor="text1"/>
        </w:rPr>
        <w:t>.2020</w:t>
      </w:r>
      <w:r w:rsidR="007A3A16" w:rsidRPr="00911FEB">
        <w:rPr>
          <w:color w:val="000000" w:themeColor="text1"/>
        </w:rPr>
        <w:t>р.</w:t>
      </w:r>
      <w:r w:rsidR="007A3A16" w:rsidRPr="00911FEB">
        <w:rPr>
          <w:color w:val="FF0000"/>
        </w:rPr>
        <w:t xml:space="preserve"> </w:t>
      </w:r>
      <w:r w:rsidR="007A3A16" w:rsidRPr="002C5BA2">
        <w:rPr>
          <w:color w:val="000000" w:themeColor="text1"/>
        </w:rPr>
        <w:t>№</w:t>
      </w:r>
      <w:r w:rsidR="0035131C">
        <w:rPr>
          <w:color w:val="000000" w:themeColor="text1"/>
        </w:rPr>
        <w:t>140</w:t>
      </w:r>
      <w:r w:rsidR="0027056A" w:rsidRPr="002C5BA2">
        <w:rPr>
          <w:color w:val="000000" w:themeColor="text1"/>
        </w:rPr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</w:t>
      </w:r>
      <w:r w:rsidR="004505EA">
        <w:rPr>
          <w:b/>
        </w:rPr>
        <w:t xml:space="preserve">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35131C">
        <w:rPr>
          <w:b/>
        </w:rPr>
        <w:t>ГРУДНЯ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911FEB" w:rsidRPr="007D701C" w:rsidTr="00911FEB">
        <w:trPr>
          <w:trHeight w:val="21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EB" w:rsidRPr="007D701C" w:rsidRDefault="00911FEB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Pr="007D701C" w:rsidRDefault="00911FEB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5801AD" w:rsidRDefault="007609BC" w:rsidP="0077243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05.12.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1541A6" w:rsidRDefault="007609BC" w:rsidP="0077243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12.12.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AE6076" w:rsidRDefault="007609BC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19.12.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AE6076" w:rsidRDefault="007609BC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26.12.</w:t>
            </w:r>
          </w:p>
        </w:tc>
      </w:tr>
      <w:tr w:rsidR="00911FEB" w:rsidRPr="00513EB4" w:rsidTr="00686AE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B" w:rsidRPr="00513EB4" w:rsidRDefault="00911FEB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Default="00911FEB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EB" w:rsidRPr="00B379E5" w:rsidRDefault="00911FE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FEB" w:rsidRPr="00B379E5" w:rsidRDefault="00911FE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1FEB" w:rsidRPr="00B379E5" w:rsidRDefault="00911FE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B379E5" w:rsidRDefault="007609BC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 w:rsidRPr="004505EA">
              <w:rPr>
                <w:b/>
              </w:rPr>
              <w:t>нр</w:t>
            </w:r>
            <w:proofErr w:type="spellEnd"/>
          </w:p>
        </w:tc>
      </w:tr>
      <w:tr w:rsidR="00911FEB" w:rsidRPr="00513EB4" w:rsidTr="007609B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EB" w:rsidRPr="00513EB4" w:rsidRDefault="00911FEB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Default="00911FEB" w:rsidP="005E78B7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4505EA" w:rsidRDefault="00911FEB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4505EA" w:rsidRDefault="00911FEB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4505EA" w:rsidRDefault="00911FEB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4505EA" w:rsidRDefault="00911FEB" w:rsidP="005E78B7">
            <w:pPr>
              <w:jc w:val="center"/>
              <w:rPr>
                <w:b/>
              </w:rPr>
            </w:pPr>
          </w:p>
        </w:tc>
      </w:tr>
      <w:tr w:rsidR="00911FEB" w:rsidRPr="00513EB4" w:rsidTr="00686AE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B" w:rsidRPr="00513EB4" w:rsidRDefault="00911FEB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Default="00911FEB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1FEB" w:rsidRPr="00B379E5" w:rsidRDefault="00911FEB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B379E5" w:rsidRDefault="00911FEB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B379E5" w:rsidRDefault="00911FEB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1FEB" w:rsidRDefault="00911FEB" w:rsidP="00423DEB">
            <w:pPr>
              <w:jc w:val="center"/>
              <w:rPr>
                <w:b/>
              </w:rPr>
            </w:pPr>
          </w:p>
        </w:tc>
      </w:tr>
      <w:tr w:rsidR="00911FEB" w:rsidRPr="00513EB4" w:rsidTr="007609B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B" w:rsidRPr="00513EB4" w:rsidRDefault="00911FEB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Default="00911FEB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B379E5" w:rsidRDefault="00911FEB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B379E5" w:rsidRDefault="00911FEB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B379E5" w:rsidRDefault="00911FEB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Default="00911FEB" w:rsidP="00551F52">
            <w:pPr>
              <w:jc w:val="center"/>
              <w:rPr>
                <w:b/>
              </w:rPr>
            </w:pPr>
          </w:p>
        </w:tc>
      </w:tr>
      <w:tr w:rsidR="00911FEB" w:rsidRPr="00513EB4" w:rsidTr="007609B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B" w:rsidRPr="00513EB4" w:rsidRDefault="00911FEB" w:rsidP="0077243B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Default="00911FEB" w:rsidP="0077243B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B63EFE" w:rsidRDefault="00911FEB" w:rsidP="0077243B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B379E5" w:rsidRDefault="00911FEB" w:rsidP="0077243B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B379E5" w:rsidRDefault="00911FEB" w:rsidP="0077243B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EB" w:rsidRPr="005801AD" w:rsidRDefault="00911FEB" w:rsidP="0077243B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911FEB" w:rsidRPr="00513EB4" w:rsidTr="00686AE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EB" w:rsidRPr="002A3078" w:rsidRDefault="00911FEB" w:rsidP="0077243B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EB" w:rsidRPr="002A3078" w:rsidRDefault="00911FEB" w:rsidP="0077243B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2A3078" w:rsidRDefault="00911FEB" w:rsidP="007724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D46126" w:rsidRDefault="00911FEB" w:rsidP="0077243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1FEB" w:rsidRPr="00D46126" w:rsidRDefault="00911FEB" w:rsidP="0077243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EB" w:rsidRPr="00D46126" w:rsidRDefault="00911FEB" w:rsidP="0077243B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  <w:bookmarkStart w:id="0" w:name="_GoBack"/>
      <w:bookmarkEnd w:id="0"/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65343"/>
    <w:rsid w:val="0006599C"/>
    <w:rsid w:val="0007208E"/>
    <w:rsid w:val="0007431A"/>
    <w:rsid w:val="00083423"/>
    <w:rsid w:val="00093DEE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270EB"/>
    <w:rsid w:val="00327EF9"/>
    <w:rsid w:val="0035131C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C16A2"/>
    <w:rsid w:val="003D455B"/>
    <w:rsid w:val="00415FCF"/>
    <w:rsid w:val="00423DEB"/>
    <w:rsid w:val="00434254"/>
    <w:rsid w:val="00435EDF"/>
    <w:rsid w:val="004442E5"/>
    <w:rsid w:val="004505EA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86AEE"/>
    <w:rsid w:val="00692CD1"/>
    <w:rsid w:val="006A5E2A"/>
    <w:rsid w:val="006C7A13"/>
    <w:rsid w:val="006E18EB"/>
    <w:rsid w:val="006E3ECD"/>
    <w:rsid w:val="006E5536"/>
    <w:rsid w:val="006F05FC"/>
    <w:rsid w:val="006F78EB"/>
    <w:rsid w:val="007414EA"/>
    <w:rsid w:val="00745984"/>
    <w:rsid w:val="00747042"/>
    <w:rsid w:val="007609BC"/>
    <w:rsid w:val="0077243B"/>
    <w:rsid w:val="007749C1"/>
    <w:rsid w:val="007A3A16"/>
    <w:rsid w:val="007C5876"/>
    <w:rsid w:val="007C781B"/>
    <w:rsid w:val="007D701C"/>
    <w:rsid w:val="007E1A73"/>
    <w:rsid w:val="007F02D9"/>
    <w:rsid w:val="007F7769"/>
    <w:rsid w:val="00800BDD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E1C2E"/>
    <w:rsid w:val="00BE4AA0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D05C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151</cp:revision>
  <cp:lastPrinted>2020-10-28T11:18:00Z</cp:lastPrinted>
  <dcterms:created xsi:type="dcterms:W3CDTF">2017-07-26T13:49:00Z</dcterms:created>
  <dcterms:modified xsi:type="dcterms:W3CDTF">2020-11-24T07:37:00Z</dcterms:modified>
</cp:coreProperties>
</file>