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4505EA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911FEB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911FEB">
        <w:rPr>
          <w:color w:val="000000" w:themeColor="text1"/>
        </w:rPr>
        <w:t xml:space="preserve">від </w:t>
      </w:r>
      <w:r w:rsidR="00F06400" w:rsidRPr="00911FEB">
        <w:rPr>
          <w:color w:val="000000" w:themeColor="text1"/>
        </w:rPr>
        <w:t>2</w:t>
      </w:r>
      <w:r w:rsidR="00911FEB" w:rsidRPr="00911FEB">
        <w:rPr>
          <w:color w:val="000000" w:themeColor="text1"/>
        </w:rPr>
        <w:t>8</w:t>
      </w:r>
      <w:r w:rsidR="007A3A16" w:rsidRPr="00911FEB">
        <w:rPr>
          <w:color w:val="000000" w:themeColor="text1"/>
        </w:rPr>
        <w:t>.</w:t>
      </w:r>
      <w:r w:rsidR="00911FEB" w:rsidRPr="00911FEB">
        <w:rPr>
          <w:color w:val="000000" w:themeColor="text1"/>
        </w:rPr>
        <w:t>10</w:t>
      </w:r>
      <w:r w:rsidR="0027056A" w:rsidRPr="00911FEB">
        <w:rPr>
          <w:color w:val="000000" w:themeColor="text1"/>
        </w:rPr>
        <w:t>.2020</w:t>
      </w:r>
      <w:r w:rsidR="007A3A16" w:rsidRPr="00911FEB">
        <w:rPr>
          <w:color w:val="000000" w:themeColor="text1"/>
        </w:rPr>
        <w:t>р.</w:t>
      </w:r>
      <w:r w:rsidR="007A3A16" w:rsidRPr="00911FEB">
        <w:rPr>
          <w:color w:val="FF0000"/>
        </w:rPr>
        <w:t xml:space="preserve"> </w:t>
      </w:r>
      <w:r w:rsidR="007A3A16" w:rsidRPr="002C5BA2">
        <w:rPr>
          <w:color w:val="000000" w:themeColor="text1"/>
        </w:rPr>
        <w:t>№</w:t>
      </w:r>
      <w:r w:rsidR="00E768C3" w:rsidRPr="002C5BA2">
        <w:rPr>
          <w:color w:val="000000" w:themeColor="text1"/>
        </w:rPr>
        <w:t>115</w:t>
      </w:r>
      <w:r w:rsidR="0027056A" w:rsidRPr="002C5BA2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>Зарічного районн</w:t>
      </w:r>
      <w:bookmarkStart w:id="0" w:name="_GoBack"/>
      <w:bookmarkEnd w:id="0"/>
      <w:r>
        <w:rPr>
          <w:b/>
        </w:rPr>
        <w:t xml:space="preserve">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</w:t>
      </w:r>
      <w:r w:rsidR="004505EA">
        <w:rPr>
          <w:b/>
        </w:rPr>
        <w:t xml:space="preserve">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911FEB">
        <w:rPr>
          <w:b/>
        </w:rPr>
        <w:t>ЛИСТОПАДА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911FEB" w:rsidRPr="007D701C" w:rsidTr="00911FEB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EB" w:rsidRPr="007D701C" w:rsidRDefault="00911FEB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Pr="007D701C" w:rsidRDefault="00911FEB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5801AD" w:rsidRDefault="00911FEB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07.11.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1541A6" w:rsidRDefault="00911FEB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14.11.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AE6076" w:rsidRDefault="00911FEB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21.11.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AE6076" w:rsidRDefault="00911FEB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28.11.</w:t>
            </w:r>
          </w:p>
        </w:tc>
      </w:tr>
      <w:tr w:rsidR="00911FEB" w:rsidRPr="00513EB4" w:rsidTr="00911F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EB" w:rsidRPr="00B379E5" w:rsidRDefault="00911F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4505EA"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EB" w:rsidRPr="00B379E5" w:rsidRDefault="00911F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EB" w:rsidRPr="00B379E5" w:rsidRDefault="00911F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1FEB" w:rsidRPr="00B379E5" w:rsidRDefault="00911F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911FEB" w:rsidRPr="00513EB4" w:rsidTr="002C5BA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EB" w:rsidRPr="00513EB4" w:rsidRDefault="00911FEB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</w:tr>
      <w:tr w:rsidR="00911FEB" w:rsidRPr="00513EB4" w:rsidTr="00911F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EB" w:rsidRPr="00B379E5" w:rsidRDefault="00911FEB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B379E5" w:rsidRDefault="00911FEB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B379E5" w:rsidRDefault="00911FEB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Default="00911FEB" w:rsidP="00423DEB">
            <w:pPr>
              <w:jc w:val="center"/>
              <w:rPr>
                <w:b/>
              </w:rPr>
            </w:pPr>
          </w:p>
        </w:tc>
      </w:tr>
      <w:tr w:rsidR="00911FEB" w:rsidRPr="00513EB4" w:rsidTr="00327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1FEB" w:rsidRPr="00B379E5" w:rsidRDefault="00911FE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B379E5" w:rsidRDefault="00911FE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B379E5" w:rsidRDefault="00911FE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Default="00911FEB" w:rsidP="00551F52">
            <w:pPr>
              <w:jc w:val="center"/>
              <w:rPr>
                <w:b/>
              </w:rPr>
            </w:pPr>
          </w:p>
        </w:tc>
      </w:tr>
      <w:tr w:rsidR="00911FEB" w:rsidRPr="00513EB4" w:rsidTr="00911F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77243B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77243B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FEB" w:rsidRPr="00B63EFE" w:rsidRDefault="00911FEB" w:rsidP="0077243B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FEB" w:rsidRPr="00B379E5" w:rsidRDefault="00911FEB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FEB" w:rsidRPr="00B379E5" w:rsidRDefault="00911FEB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FEB" w:rsidRPr="005801AD" w:rsidRDefault="00911FEB" w:rsidP="0077243B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911FEB" w:rsidRPr="00513EB4" w:rsidTr="002C5BA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2A3078" w:rsidRDefault="00911FEB" w:rsidP="0077243B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Pr="002A3078" w:rsidRDefault="00911FEB" w:rsidP="0077243B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2A3078" w:rsidRDefault="00911FEB" w:rsidP="007724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1FEB" w:rsidRPr="00D46126" w:rsidRDefault="00911FEB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EB" w:rsidRPr="00D46126" w:rsidRDefault="00911FEB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D46126" w:rsidRDefault="00911FEB" w:rsidP="0077243B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6599C"/>
    <w:rsid w:val="0007208E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18EB"/>
    <w:rsid w:val="006E3ECD"/>
    <w:rsid w:val="006E5536"/>
    <w:rsid w:val="006F05FC"/>
    <w:rsid w:val="006F78EB"/>
    <w:rsid w:val="007414EA"/>
    <w:rsid w:val="00745984"/>
    <w:rsid w:val="00747042"/>
    <w:rsid w:val="0077243B"/>
    <w:rsid w:val="007749C1"/>
    <w:rsid w:val="007A3A16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150</cp:revision>
  <cp:lastPrinted>2020-10-28T11:18:00Z</cp:lastPrinted>
  <dcterms:created xsi:type="dcterms:W3CDTF">2017-07-26T13:49:00Z</dcterms:created>
  <dcterms:modified xsi:type="dcterms:W3CDTF">2020-10-28T11:18:00Z</dcterms:modified>
</cp:coreProperties>
</file>