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12275F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</w:t>
      </w:r>
      <w:r w:rsidR="00D633D6" w:rsidRPr="0012275F">
        <w:rPr>
          <w:b/>
        </w:rPr>
        <w:t>Е</w:t>
      </w:r>
      <w:r w:rsidRPr="0012275F">
        <w:rPr>
          <w:b/>
        </w:rPr>
        <w:t xml:space="preserve"> </w:t>
      </w:r>
      <w:r w:rsidR="00D633D6" w:rsidRPr="0012275F">
        <w:rPr>
          <w:b/>
        </w:rPr>
        <w:t>Н О</w:t>
      </w:r>
      <w:r w:rsidRPr="0012275F">
        <w:rPr>
          <w:b/>
        </w:rPr>
        <w:t xml:space="preserve"> </w:t>
      </w:r>
    </w:p>
    <w:p w:rsidR="00487A8A" w:rsidRPr="008E3D1A" w:rsidRDefault="00A6604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</w:t>
      </w:r>
      <w:r w:rsidR="008E3D1A">
        <w:t xml:space="preserve"> </w:t>
      </w:r>
      <w:r w:rsidR="008E3D1A" w:rsidRPr="008E3D1A">
        <w:rPr>
          <w:color w:val="000000" w:themeColor="text1"/>
        </w:rPr>
        <w:t>в.о.</w:t>
      </w:r>
      <w:r w:rsidR="004505EA" w:rsidRPr="008E3D1A">
        <w:rPr>
          <w:color w:val="000000" w:themeColor="text1"/>
        </w:rPr>
        <w:t xml:space="preserve"> </w:t>
      </w:r>
      <w:r w:rsidR="00D633D6" w:rsidRPr="008E3D1A">
        <w:rPr>
          <w:color w:val="000000" w:themeColor="text1"/>
        </w:rPr>
        <w:t>г</w:t>
      </w:r>
      <w:r w:rsidR="00487A8A" w:rsidRPr="008E3D1A">
        <w:rPr>
          <w:color w:val="000000" w:themeColor="text1"/>
        </w:rPr>
        <w:t>олов</w:t>
      </w:r>
      <w:r w:rsidR="00D633D6" w:rsidRPr="008E3D1A">
        <w:rPr>
          <w:color w:val="000000" w:themeColor="text1"/>
        </w:rPr>
        <w:t>и</w:t>
      </w:r>
      <w:r w:rsidR="00487A8A" w:rsidRPr="008E3D1A">
        <w:rPr>
          <w:color w:val="000000" w:themeColor="text1"/>
        </w:rPr>
        <w:t xml:space="preserve"> Зарічного </w:t>
      </w:r>
      <w:r w:rsidR="00360BDF" w:rsidRPr="008E3D1A">
        <w:rPr>
          <w:color w:val="000000" w:themeColor="text1"/>
        </w:rPr>
        <w:t xml:space="preserve">районного суду </w:t>
      </w:r>
      <w:r w:rsidR="00487A8A" w:rsidRPr="008E3D1A">
        <w:rPr>
          <w:color w:val="000000" w:themeColor="text1"/>
        </w:rPr>
        <w:t>м. Суми</w:t>
      </w:r>
    </w:p>
    <w:p w:rsidR="00487A8A" w:rsidRPr="008E3D1A" w:rsidRDefault="00D633D6" w:rsidP="00747042">
      <w:pPr>
        <w:tabs>
          <w:tab w:val="left" w:pos="7938"/>
          <w:tab w:val="left" w:pos="8928"/>
        </w:tabs>
        <w:ind w:left="5103" w:right="1134"/>
        <w:rPr>
          <w:color w:val="000000" w:themeColor="text1"/>
        </w:rPr>
      </w:pPr>
      <w:r w:rsidRPr="008E3D1A">
        <w:rPr>
          <w:color w:val="000000" w:themeColor="text1"/>
        </w:rPr>
        <w:t xml:space="preserve">від </w:t>
      </w:r>
      <w:r w:rsidR="00416797" w:rsidRPr="008E3D1A">
        <w:rPr>
          <w:color w:val="000000" w:themeColor="text1"/>
        </w:rPr>
        <w:t>2</w:t>
      </w:r>
      <w:r w:rsidR="008E3D1A" w:rsidRPr="008E3D1A">
        <w:rPr>
          <w:color w:val="000000" w:themeColor="text1"/>
        </w:rPr>
        <w:t>3</w:t>
      </w:r>
      <w:r w:rsidR="00416797" w:rsidRPr="008E3D1A">
        <w:rPr>
          <w:color w:val="000000" w:themeColor="text1"/>
        </w:rPr>
        <w:t>.</w:t>
      </w:r>
      <w:r w:rsidR="000F7D4B" w:rsidRPr="008E3D1A">
        <w:rPr>
          <w:color w:val="000000" w:themeColor="text1"/>
        </w:rPr>
        <w:t>10</w:t>
      </w:r>
      <w:r w:rsidR="009035BB" w:rsidRPr="008E3D1A">
        <w:rPr>
          <w:color w:val="000000" w:themeColor="text1"/>
        </w:rPr>
        <w:t>.</w:t>
      </w:r>
      <w:r w:rsidR="0027056A" w:rsidRPr="008E3D1A">
        <w:rPr>
          <w:color w:val="000000" w:themeColor="text1"/>
        </w:rPr>
        <w:t>202</w:t>
      </w:r>
      <w:r w:rsidR="007A5B65" w:rsidRPr="008E3D1A">
        <w:rPr>
          <w:color w:val="000000" w:themeColor="text1"/>
        </w:rPr>
        <w:t>1</w:t>
      </w:r>
      <w:r w:rsidR="008E3D1A" w:rsidRPr="008E3D1A">
        <w:rPr>
          <w:color w:val="000000" w:themeColor="text1"/>
        </w:rPr>
        <w:t xml:space="preserve"> №108</w:t>
      </w:r>
      <w:r w:rsidR="0027056A" w:rsidRPr="008E3D1A">
        <w:rPr>
          <w:color w:val="000000" w:themeColor="text1"/>
        </w:rPr>
        <w:t>/од</w:t>
      </w:r>
    </w:p>
    <w:p w:rsidR="00D633D6" w:rsidRPr="0012275F" w:rsidRDefault="00D633D6" w:rsidP="00290294">
      <w:pPr>
        <w:tabs>
          <w:tab w:val="left" w:pos="8928"/>
        </w:tabs>
        <w:ind w:left="5954" w:right="1624"/>
      </w:pPr>
    </w:p>
    <w:p w:rsidR="00487A8A" w:rsidRPr="0012275F" w:rsidRDefault="00487A8A" w:rsidP="00487A8A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FA5D44" w:rsidRPr="001B3501" w:rsidRDefault="007D701C" w:rsidP="00487A8A">
      <w:pPr>
        <w:jc w:val="center"/>
        <w:rPr>
          <w:b/>
          <w:color w:val="000000" w:themeColor="text1"/>
        </w:rPr>
      </w:pPr>
      <w:bookmarkStart w:id="0" w:name="_GoBack"/>
      <w:r w:rsidRPr="001B3501">
        <w:rPr>
          <w:b/>
          <w:color w:val="000000" w:themeColor="text1"/>
        </w:rPr>
        <w:t xml:space="preserve">чергування </w:t>
      </w:r>
      <w:r w:rsidR="007E1A73" w:rsidRPr="001B3501">
        <w:rPr>
          <w:b/>
          <w:color w:val="000000" w:themeColor="text1"/>
        </w:rPr>
        <w:t xml:space="preserve">слідчими </w:t>
      </w:r>
      <w:r w:rsidRPr="001B3501">
        <w:rPr>
          <w:b/>
          <w:color w:val="000000" w:themeColor="text1"/>
        </w:rPr>
        <w:t>суддями</w:t>
      </w:r>
      <w:r w:rsidR="007E1A73" w:rsidRPr="001B3501">
        <w:rPr>
          <w:b/>
          <w:color w:val="000000" w:themeColor="text1"/>
        </w:rPr>
        <w:t xml:space="preserve"> </w:t>
      </w:r>
      <w:r w:rsidRPr="001B3501">
        <w:rPr>
          <w:b/>
          <w:color w:val="000000" w:themeColor="text1"/>
        </w:rPr>
        <w:t xml:space="preserve">Зарічного районного суду м. Суми </w:t>
      </w:r>
    </w:p>
    <w:p w:rsidR="00C9138D" w:rsidRPr="001B3501" w:rsidRDefault="007D701C" w:rsidP="00487A8A">
      <w:pPr>
        <w:jc w:val="center"/>
        <w:rPr>
          <w:b/>
          <w:color w:val="000000" w:themeColor="text1"/>
        </w:rPr>
      </w:pPr>
      <w:r w:rsidRPr="001B3501">
        <w:rPr>
          <w:b/>
          <w:color w:val="000000" w:themeColor="text1"/>
        </w:rPr>
        <w:t>у вихідні</w:t>
      </w:r>
      <w:r w:rsidR="00416797" w:rsidRPr="001B3501">
        <w:rPr>
          <w:b/>
          <w:color w:val="000000" w:themeColor="text1"/>
        </w:rPr>
        <w:t xml:space="preserve"> </w:t>
      </w:r>
      <w:r w:rsidRPr="001B3501">
        <w:rPr>
          <w:b/>
          <w:color w:val="000000" w:themeColor="text1"/>
        </w:rPr>
        <w:t>дні</w:t>
      </w:r>
      <w:r w:rsidR="00360BDF" w:rsidRPr="001B3501">
        <w:rPr>
          <w:b/>
          <w:color w:val="000000" w:themeColor="text1"/>
        </w:rPr>
        <w:t xml:space="preserve"> </w:t>
      </w:r>
      <w:r w:rsidR="000F7D4B" w:rsidRPr="001B3501">
        <w:rPr>
          <w:b/>
          <w:color w:val="000000" w:themeColor="text1"/>
        </w:rPr>
        <w:t xml:space="preserve">ЛИСТОПАДА </w:t>
      </w:r>
      <w:r w:rsidRPr="001B3501">
        <w:rPr>
          <w:b/>
          <w:color w:val="000000" w:themeColor="text1"/>
        </w:rPr>
        <w:t>місяця 20</w:t>
      </w:r>
      <w:r w:rsidR="001E4DFD" w:rsidRPr="001B3501">
        <w:rPr>
          <w:b/>
          <w:color w:val="000000" w:themeColor="text1"/>
        </w:rPr>
        <w:t>2</w:t>
      </w:r>
      <w:r w:rsidR="001B7CE5" w:rsidRPr="001B3501">
        <w:rPr>
          <w:b/>
          <w:color w:val="000000" w:themeColor="text1"/>
        </w:rPr>
        <w:t>1</w:t>
      </w:r>
      <w:r w:rsidRPr="001B3501">
        <w:rPr>
          <w:b/>
          <w:color w:val="000000" w:themeColor="text1"/>
        </w:rPr>
        <w:t xml:space="preserve"> року </w:t>
      </w:r>
    </w:p>
    <w:p w:rsidR="00487A8A" w:rsidRPr="001B3501" w:rsidRDefault="00973FB0" w:rsidP="00487A8A">
      <w:pPr>
        <w:jc w:val="center"/>
        <w:rPr>
          <w:b/>
          <w:color w:val="000000" w:themeColor="text1"/>
        </w:rPr>
      </w:pPr>
      <w:r w:rsidRPr="001B3501">
        <w:rPr>
          <w:b/>
          <w:color w:val="000000" w:themeColor="text1"/>
        </w:rPr>
        <w:t>в телефонному режимі</w:t>
      </w:r>
    </w:p>
    <w:p w:rsidR="00416797" w:rsidRPr="001B3501" w:rsidRDefault="00416797" w:rsidP="00487A8A">
      <w:pPr>
        <w:jc w:val="center"/>
        <w:rPr>
          <w:b/>
          <w:color w:val="000000" w:themeColor="text1"/>
        </w:rPr>
      </w:pPr>
    </w:p>
    <w:p w:rsidR="00416797" w:rsidRPr="001B3501" w:rsidRDefault="00416797" w:rsidP="00416797">
      <w:pPr>
        <w:jc w:val="center"/>
        <w:rPr>
          <w:b/>
          <w:color w:val="000000" w:themeColor="text1"/>
        </w:rPr>
      </w:pPr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200"/>
        <w:gridCol w:w="1370"/>
      </w:tblGrid>
      <w:tr w:rsidR="001B3501" w:rsidRPr="001B3501" w:rsidTr="000F7D4B">
        <w:trPr>
          <w:trHeight w:val="216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4B" w:rsidRPr="001B3501" w:rsidRDefault="000F7D4B" w:rsidP="000F7D4B">
            <w:pPr>
              <w:ind w:left="-114" w:right="-165" w:firstLine="13"/>
              <w:jc w:val="center"/>
              <w:rPr>
                <w:b/>
                <w:color w:val="000000" w:themeColor="text1"/>
              </w:rPr>
            </w:pPr>
            <w:r w:rsidRPr="001B3501">
              <w:rPr>
                <w:b/>
                <w:color w:val="000000" w:themeColor="text1"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4B" w:rsidRPr="001B3501" w:rsidRDefault="000F7D4B" w:rsidP="000F7D4B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/>
                <w:color w:val="000000" w:themeColor="text1"/>
              </w:rPr>
              <w:t>ПІБ судді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4B" w:rsidRPr="001B3501" w:rsidRDefault="000F7D4B" w:rsidP="000F7D4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1B3501">
              <w:rPr>
                <w:b/>
                <w:bCs/>
                <w:color w:val="000000" w:themeColor="text1"/>
                <w:lang w:eastAsia="uk-UA"/>
              </w:rPr>
              <w:t>06.11.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4B" w:rsidRPr="001B3501" w:rsidRDefault="000F7D4B" w:rsidP="000F7D4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1B3501">
              <w:rPr>
                <w:b/>
                <w:bCs/>
                <w:color w:val="000000" w:themeColor="text1"/>
                <w:lang w:eastAsia="uk-UA"/>
              </w:rPr>
              <w:t>13.11.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4B" w:rsidRPr="001B3501" w:rsidRDefault="000F7D4B" w:rsidP="000F7D4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1B3501">
              <w:rPr>
                <w:b/>
                <w:bCs/>
                <w:color w:val="000000" w:themeColor="text1"/>
                <w:lang w:eastAsia="uk-UA"/>
              </w:rPr>
              <w:t>20.11.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B" w:rsidRPr="001B3501" w:rsidRDefault="000F7D4B" w:rsidP="000F7D4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1B3501">
              <w:rPr>
                <w:b/>
                <w:bCs/>
                <w:color w:val="000000" w:themeColor="text1"/>
                <w:lang w:eastAsia="uk-UA"/>
              </w:rPr>
              <w:t>27.11.</w:t>
            </w:r>
          </w:p>
        </w:tc>
      </w:tr>
      <w:tr w:rsidR="001B3501" w:rsidRPr="001B3501" w:rsidTr="000F7D4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Капкін О.Б.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797" w:rsidRPr="001B3501" w:rsidRDefault="000F7D4B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1B3501"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</w:tr>
      <w:tr w:rsidR="001B3501" w:rsidRPr="001B3501" w:rsidTr="000F7D4B">
        <w:trPr>
          <w:trHeight w:val="3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bCs/>
                <w:color w:val="000000" w:themeColor="text1"/>
              </w:rPr>
            </w:pPr>
            <w:r w:rsidRPr="001B3501">
              <w:rPr>
                <w:bCs/>
                <w:color w:val="000000" w:themeColor="text1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Клімашевська І.В.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B3501" w:rsidRPr="001B3501" w:rsidTr="000F7D4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Мальована-Когер В.В.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B3501" w:rsidRPr="001B3501" w:rsidTr="000F7D4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pStyle w:val="a3"/>
              <w:spacing w:before="0" w:beforeAutospacing="0" w:after="0" w:afterAutospacing="0"/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Сибільов О.В.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B3501" w:rsidRPr="001B3501" w:rsidTr="000F7D4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Сорока М.Р.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B3501">
              <w:rPr>
                <w:b/>
                <w:color w:val="000000" w:themeColor="text1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/>
                <w:color w:val="000000" w:themeColor="text1"/>
              </w:rPr>
              <w:t>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797" w:rsidRPr="001B3501" w:rsidRDefault="000F7D4B" w:rsidP="00386C48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/>
                <w:color w:val="000000" w:themeColor="text1"/>
              </w:rPr>
              <w:t>В</w:t>
            </w:r>
          </w:p>
        </w:tc>
      </w:tr>
      <w:tr w:rsidR="001B3501" w:rsidRPr="001B3501" w:rsidTr="000F7D4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Шершак М.І.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1B3501" w:rsidRPr="001B3501" w:rsidTr="000F7D4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Янголь</w:t>
            </w:r>
            <w:proofErr w:type="spellEnd"/>
            <w:r w:rsidRPr="001B3501">
              <w:rPr>
                <w:color w:val="000000" w:themeColor="text1"/>
              </w:rPr>
              <w:t xml:space="preserve"> Є.В.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90294" w:rsidRPr="001B3501" w:rsidRDefault="00290294" w:rsidP="00487A8A">
      <w:pPr>
        <w:ind w:left="1560"/>
        <w:rPr>
          <w:color w:val="000000" w:themeColor="text1"/>
        </w:rPr>
      </w:pPr>
    </w:p>
    <w:p w:rsidR="00416797" w:rsidRPr="001B3501" w:rsidRDefault="00416797" w:rsidP="00487A8A">
      <w:pPr>
        <w:ind w:left="1560"/>
        <w:rPr>
          <w:color w:val="000000" w:themeColor="text1"/>
        </w:rPr>
      </w:pPr>
    </w:p>
    <w:p w:rsidR="00487A8A" w:rsidRPr="001B3501" w:rsidRDefault="00487A8A" w:rsidP="00290294">
      <w:pPr>
        <w:ind w:left="-142" w:firstLine="142"/>
        <w:rPr>
          <w:color w:val="000000" w:themeColor="text1"/>
        </w:rPr>
      </w:pPr>
      <w:r w:rsidRPr="001B3501">
        <w:rPr>
          <w:color w:val="000000" w:themeColor="text1"/>
        </w:rPr>
        <w:t>З графіком ознайомлені:</w:t>
      </w:r>
    </w:p>
    <w:bookmarkEnd w:id="0"/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8E3D1A" w:rsidRPr="001C30D6" w:rsidRDefault="008E3D1A" w:rsidP="008E3D1A">
      <w:pPr>
        <w:pStyle w:val="Style7"/>
        <w:widowControl/>
        <w:spacing w:line="240" w:lineRule="auto"/>
        <w:ind w:left="1134"/>
        <w:jc w:val="both"/>
        <w:rPr>
          <w:rStyle w:val="FontStyle19"/>
          <w:color w:val="000000"/>
          <w:lang w:val="uk-UA" w:eastAsia="uk-UA"/>
        </w:rPr>
      </w:pPr>
      <w:r w:rsidRPr="001C30D6">
        <w:rPr>
          <w:rStyle w:val="FontStyle19"/>
          <w:color w:val="000000"/>
          <w:lang w:val="uk-UA" w:eastAsia="uk-UA"/>
        </w:rPr>
        <w:t xml:space="preserve">Олександр КАПКІН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Ірина КЛІМАШЕВСЬКА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Вікторія МАЛЬОВАНА-КОГЕР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Олексій СИБІЛЬОВ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Марина СОРОКА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Микола ШЕРШАК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Євгеній ЯНГОЛЬ </w:t>
      </w:r>
    </w:p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C0787B" w:rsidRDefault="00C0787B" w:rsidP="00487A8A">
      <w:pPr>
        <w:rPr>
          <w:b/>
        </w:rPr>
      </w:pPr>
    </w:p>
    <w:sectPr w:rsidR="00C0787B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7208E"/>
    <w:rsid w:val="00073368"/>
    <w:rsid w:val="0007431A"/>
    <w:rsid w:val="00083423"/>
    <w:rsid w:val="00090D1D"/>
    <w:rsid w:val="00093DEE"/>
    <w:rsid w:val="000C60AE"/>
    <w:rsid w:val="000E2072"/>
    <w:rsid w:val="000E7696"/>
    <w:rsid w:val="000E7CE2"/>
    <w:rsid w:val="000F404D"/>
    <w:rsid w:val="000F7D4B"/>
    <w:rsid w:val="001001D5"/>
    <w:rsid w:val="0012275F"/>
    <w:rsid w:val="00141133"/>
    <w:rsid w:val="001541A6"/>
    <w:rsid w:val="00167759"/>
    <w:rsid w:val="00177C41"/>
    <w:rsid w:val="00187FAA"/>
    <w:rsid w:val="00191107"/>
    <w:rsid w:val="0019219F"/>
    <w:rsid w:val="001A1B45"/>
    <w:rsid w:val="001A6139"/>
    <w:rsid w:val="001B3501"/>
    <w:rsid w:val="001B4651"/>
    <w:rsid w:val="001B7CE5"/>
    <w:rsid w:val="001D32A7"/>
    <w:rsid w:val="001E4DFD"/>
    <w:rsid w:val="00212E86"/>
    <w:rsid w:val="0022474B"/>
    <w:rsid w:val="00235BC2"/>
    <w:rsid w:val="00244A81"/>
    <w:rsid w:val="00244F9C"/>
    <w:rsid w:val="002559BD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13B82"/>
    <w:rsid w:val="003270EB"/>
    <w:rsid w:val="00327EF9"/>
    <w:rsid w:val="00342B2E"/>
    <w:rsid w:val="0035131C"/>
    <w:rsid w:val="003524C2"/>
    <w:rsid w:val="00360BDF"/>
    <w:rsid w:val="003649FC"/>
    <w:rsid w:val="00366A64"/>
    <w:rsid w:val="003743DD"/>
    <w:rsid w:val="00390444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16797"/>
    <w:rsid w:val="00423DEB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5011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06A0"/>
    <w:rsid w:val="008C15F8"/>
    <w:rsid w:val="008C1C4D"/>
    <w:rsid w:val="008D34F8"/>
    <w:rsid w:val="008D3CEE"/>
    <w:rsid w:val="008D4C5D"/>
    <w:rsid w:val="008D7FB6"/>
    <w:rsid w:val="008E3D1A"/>
    <w:rsid w:val="008F1617"/>
    <w:rsid w:val="00900B28"/>
    <w:rsid w:val="009035BB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2BF7"/>
    <w:rsid w:val="009E4BD7"/>
    <w:rsid w:val="00A11BC9"/>
    <w:rsid w:val="00A127BD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B2081A"/>
    <w:rsid w:val="00B379E5"/>
    <w:rsid w:val="00B5402C"/>
    <w:rsid w:val="00B63EFE"/>
    <w:rsid w:val="00B73EA1"/>
    <w:rsid w:val="00B77B52"/>
    <w:rsid w:val="00B934E8"/>
    <w:rsid w:val="00BB61D0"/>
    <w:rsid w:val="00BD230E"/>
    <w:rsid w:val="00BE1C2E"/>
    <w:rsid w:val="00BE4AA0"/>
    <w:rsid w:val="00BF1664"/>
    <w:rsid w:val="00BF58FA"/>
    <w:rsid w:val="00BF5C05"/>
    <w:rsid w:val="00C0435E"/>
    <w:rsid w:val="00C0787B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22261"/>
    <w:rsid w:val="00D416D6"/>
    <w:rsid w:val="00D45B3D"/>
    <w:rsid w:val="00D46126"/>
    <w:rsid w:val="00D52689"/>
    <w:rsid w:val="00D633D6"/>
    <w:rsid w:val="00D67805"/>
    <w:rsid w:val="00D762A9"/>
    <w:rsid w:val="00D92A0E"/>
    <w:rsid w:val="00DA334B"/>
    <w:rsid w:val="00DA5DA4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13015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rsid w:val="008E3D1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E3D1A"/>
    <w:pPr>
      <w:widowControl w:val="0"/>
      <w:autoSpaceDE w:val="0"/>
      <w:autoSpaceDN w:val="0"/>
      <w:adjustRightInd w:val="0"/>
      <w:spacing w:line="276" w:lineRule="exac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Євтушенко Анна</cp:lastModifiedBy>
  <cp:revision>204</cp:revision>
  <cp:lastPrinted>2021-09-24T05:08:00Z</cp:lastPrinted>
  <dcterms:created xsi:type="dcterms:W3CDTF">2017-07-26T13:49:00Z</dcterms:created>
  <dcterms:modified xsi:type="dcterms:W3CDTF">2021-10-23T07:32:00Z</dcterms:modified>
</cp:coreProperties>
</file>