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 xml:space="preserve">Наказом </w:t>
      </w:r>
      <w:r w:rsidR="004505EA">
        <w:t xml:space="preserve">в.о. </w:t>
      </w:r>
      <w:r>
        <w:t>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911FEB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911FEB">
        <w:rPr>
          <w:color w:val="000000" w:themeColor="text1"/>
        </w:rPr>
        <w:t xml:space="preserve">від </w:t>
      </w:r>
      <w:r w:rsidR="00F06400" w:rsidRPr="00911FEB">
        <w:rPr>
          <w:color w:val="000000" w:themeColor="text1"/>
        </w:rPr>
        <w:t>2</w:t>
      </w:r>
      <w:r w:rsidR="007A5B65">
        <w:rPr>
          <w:color w:val="000000" w:themeColor="text1"/>
        </w:rPr>
        <w:t>2</w:t>
      </w:r>
      <w:r w:rsidR="007A3A16" w:rsidRPr="00911FEB">
        <w:rPr>
          <w:color w:val="000000" w:themeColor="text1"/>
        </w:rPr>
        <w:t>.</w:t>
      </w:r>
      <w:r w:rsidR="007A5B65">
        <w:rPr>
          <w:color w:val="000000" w:themeColor="text1"/>
        </w:rPr>
        <w:t>12</w:t>
      </w:r>
      <w:r w:rsidR="0027056A" w:rsidRPr="00911FEB">
        <w:rPr>
          <w:color w:val="000000" w:themeColor="text1"/>
        </w:rPr>
        <w:t>.202</w:t>
      </w:r>
      <w:r w:rsidR="007A5B65">
        <w:rPr>
          <w:color w:val="000000" w:themeColor="text1"/>
        </w:rPr>
        <w:t>1</w:t>
      </w:r>
      <w:r w:rsidR="007A3A16" w:rsidRPr="00911FEB">
        <w:rPr>
          <w:color w:val="000000" w:themeColor="text1"/>
        </w:rPr>
        <w:t>р.</w:t>
      </w:r>
      <w:r w:rsidR="007A3A16" w:rsidRPr="00911FEB">
        <w:rPr>
          <w:color w:val="FF0000"/>
        </w:rPr>
        <w:t xml:space="preserve"> </w:t>
      </w:r>
      <w:r w:rsidR="007A3A16" w:rsidRPr="002C5BA2">
        <w:rPr>
          <w:color w:val="000000" w:themeColor="text1"/>
        </w:rPr>
        <w:t>№</w:t>
      </w:r>
      <w:r w:rsidR="007A5B65">
        <w:rPr>
          <w:color w:val="000000" w:themeColor="text1"/>
        </w:rPr>
        <w:t>150</w:t>
      </w:r>
      <w:r w:rsidR="0027056A" w:rsidRPr="002C5BA2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</w:t>
      </w:r>
      <w:r w:rsidR="004505EA">
        <w:rPr>
          <w:b/>
        </w:rPr>
        <w:t xml:space="preserve"> </w:t>
      </w:r>
      <w:r w:rsidR="00BF1664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7A5B65">
        <w:rPr>
          <w:b/>
        </w:rPr>
        <w:t>СІЧ</w:t>
      </w:r>
      <w:r w:rsidR="00BF1664">
        <w:rPr>
          <w:b/>
        </w:rPr>
        <w:t>НЯ</w:t>
      </w:r>
      <w:r>
        <w:rPr>
          <w:b/>
        </w:rPr>
        <w:t xml:space="preserve"> 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7A5B65" w:rsidRPr="007D701C" w:rsidTr="007A5B65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5" w:rsidRPr="007D701C" w:rsidRDefault="007A5B65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Pr="007D701C" w:rsidRDefault="007A5B65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5801AD" w:rsidRDefault="007A5B65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02.01.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1541A6" w:rsidRDefault="007A5B65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08.01.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AE6076" w:rsidRDefault="007A5B65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10.01.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AE6076" w:rsidRDefault="007A5B65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23.01.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Default="007A5B65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30.01.</w:t>
            </w: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513EB4" w:rsidRDefault="007A5B65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4505EA" w:rsidRDefault="007A5B65" w:rsidP="001950D0">
            <w:pPr>
              <w:jc w:val="center"/>
              <w:rPr>
                <w:b/>
              </w:rPr>
            </w:pP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65" w:rsidRPr="00513EB4" w:rsidRDefault="007A5B65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4505EA" w:rsidRDefault="007A5B65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B65" w:rsidRPr="004505EA" w:rsidRDefault="007A5B65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4505EA" w:rsidRDefault="007A5B65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4505EA" w:rsidRDefault="007A5B65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4505EA" w:rsidRDefault="007A5B65" w:rsidP="005E78B7">
            <w:pPr>
              <w:jc w:val="center"/>
              <w:rPr>
                <w:b/>
              </w:rPr>
            </w:pP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513EB4" w:rsidRDefault="007A5B65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B65" w:rsidRPr="00B379E5" w:rsidRDefault="007A5B65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Default="007A5B65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Default="007A5B65" w:rsidP="00423DEB">
            <w:pPr>
              <w:jc w:val="center"/>
              <w:rPr>
                <w:b/>
              </w:rPr>
            </w:pP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513EB4" w:rsidRDefault="007A5B65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B65" w:rsidRDefault="007A5B65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Default="007A5B65" w:rsidP="00551F52">
            <w:pPr>
              <w:jc w:val="center"/>
              <w:rPr>
                <w:b/>
              </w:rPr>
            </w:pP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513EB4" w:rsidRDefault="007A5B65" w:rsidP="007A5B65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7A5B65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B65" w:rsidRDefault="007A5B65" w:rsidP="007A5B65">
            <w:pPr>
              <w:jc w:val="center"/>
              <w:rPr>
                <w:b/>
              </w:rPr>
            </w:pP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2A3078" w:rsidRDefault="007A5B65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Default="007A5B65" w:rsidP="007A5B65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63EFE" w:rsidRDefault="007A5B65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379E5" w:rsidRDefault="007A5B65" w:rsidP="007A5B65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5801AD" w:rsidRDefault="007A5B65" w:rsidP="007A5B65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B63EFE" w:rsidRDefault="007A5B65" w:rsidP="007A5B65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7A5B65" w:rsidRPr="00513EB4" w:rsidTr="007A5B6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65" w:rsidRPr="002A3078" w:rsidRDefault="007A5B65" w:rsidP="007A5B65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5" w:rsidRPr="002A3078" w:rsidRDefault="007A5B65" w:rsidP="007A5B65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5B65" w:rsidRPr="002A3078" w:rsidRDefault="007A5B65" w:rsidP="007A5B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D46126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D46126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D46126" w:rsidRDefault="007A5B65" w:rsidP="007A5B6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65" w:rsidRPr="00D46126" w:rsidRDefault="007A5B65" w:rsidP="007A5B65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  <w:bookmarkStart w:id="0" w:name="_GoBack"/>
      <w:bookmarkEnd w:id="0"/>
    </w:p>
    <w:p w:rsidR="003B2B9D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BF5C05" w:rsidRPr="00290294" w:rsidRDefault="003B2B9D" w:rsidP="00290294">
      <w:pPr>
        <w:spacing w:before="120" w:after="120"/>
      </w:pPr>
      <w:r>
        <w:t>Сорока М.Р.</w:t>
      </w:r>
      <w:r w:rsidR="00BF5C05" w:rsidRPr="00290294">
        <w:t xml:space="preserve">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6599C"/>
    <w:rsid w:val="0007208E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B7CE5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FCF"/>
    <w:rsid w:val="00423DEB"/>
    <w:rsid w:val="00434254"/>
    <w:rsid w:val="00435EDF"/>
    <w:rsid w:val="004442E5"/>
    <w:rsid w:val="004505EA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86AEE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A96B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155</cp:revision>
  <cp:lastPrinted>2020-10-28T11:18:00Z</cp:lastPrinted>
  <dcterms:created xsi:type="dcterms:W3CDTF">2017-07-26T13:49:00Z</dcterms:created>
  <dcterms:modified xsi:type="dcterms:W3CDTF">2020-12-22T08:11:00Z</dcterms:modified>
</cp:coreProperties>
</file>