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A8A" w:rsidRDefault="00487A8A" w:rsidP="00290294">
      <w:pPr>
        <w:tabs>
          <w:tab w:val="left" w:pos="7938"/>
          <w:tab w:val="left" w:pos="8928"/>
        </w:tabs>
        <w:ind w:left="5103" w:right="1624"/>
        <w:rPr>
          <w:b/>
        </w:rPr>
      </w:pPr>
      <w:r>
        <w:rPr>
          <w:b/>
        </w:rPr>
        <w:t xml:space="preserve">З А Т В Е Р Д Ж </w:t>
      </w:r>
      <w:r w:rsidR="00D633D6">
        <w:rPr>
          <w:b/>
        </w:rPr>
        <w:t>Е</w:t>
      </w:r>
      <w:r>
        <w:rPr>
          <w:b/>
        </w:rPr>
        <w:t xml:space="preserve"> </w:t>
      </w:r>
      <w:r w:rsidR="00D633D6">
        <w:rPr>
          <w:b/>
        </w:rPr>
        <w:t>Н О</w:t>
      </w:r>
      <w:r>
        <w:rPr>
          <w:b/>
        </w:rPr>
        <w:t xml:space="preserve"> </w:t>
      </w:r>
    </w:p>
    <w:p w:rsidR="00487A8A" w:rsidRPr="00D67805" w:rsidRDefault="00D633D6" w:rsidP="00360BDF">
      <w:pPr>
        <w:tabs>
          <w:tab w:val="left" w:pos="8928"/>
        </w:tabs>
        <w:ind w:left="5103" w:right="1134"/>
        <w:rPr>
          <w:color w:val="000000" w:themeColor="text1"/>
        </w:rPr>
      </w:pPr>
      <w:r>
        <w:t xml:space="preserve">Наказом </w:t>
      </w:r>
      <w:r w:rsidR="00360BDF">
        <w:t xml:space="preserve">в.о. </w:t>
      </w:r>
      <w:r>
        <w:t>г</w:t>
      </w:r>
      <w:r w:rsidR="00487A8A">
        <w:t>олов</w:t>
      </w:r>
      <w:r>
        <w:t>и</w:t>
      </w:r>
      <w:r w:rsidR="00487A8A">
        <w:t xml:space="preserve"> Зарічного </w:t>
      </w:r>
      <w:r w:rsidR="00360BDF" w:rsidRPr="00D67805">
        <w:rPr>
          <w:color w:val="000000" w:themeColor="text1"/>
        </w:rPr>
        <w:t xml:space="preserve">районного суду </w:t>
      </w:r>
      <w:r w:rsidR="00487A8A" w:rsidRPr="00D67805">
        <w:rPr>
          <w:color w:val="000000" w:themeColor="text1"/>
        </w:rPr>
        <w:t>м. Суми</w:t>
      </w:r>
    </w:p>
    <w:p w:rsidR="00487A8A" w:rsidRPr="00D67805" w:rsidRDefault="00D633D6" w:rsidP="00290294">
      <w:pPr>
        <w:tabs>
          <w:tab w:val="left" w:pos="7938"/>
          <w:tab w:val="left" w:pos="8928"/>
        </w:tabs>
        <w:ind w:left="5103" w:right="1624"/>
        <w:rPr>
          <w:color w:val="000000" w:themeColor="text1"/>
        </w:rPr>
      </w:pPr>
      <w:r w:rsidRPr="00D67805">
        <w:rPr>
          <w:color w:val="000000" w:themeColor="text1"/>
        </w:rPr>
        <w:t xml:space="preserve">від </w:t>
      </w:r>
      <w:r w:rsidR="00860A4A" w:rsidRPr="00D67805">
        <w:rPr>
          <w:color w:val="000000" w:themeColor="text1"/>
        </w:rPr>
        <w:t>01 серпня</w:t>
      </w:r>
      <w:r w:rsidR="00487A8A" w:rsidRPr="00D67805">
        <w:rPr>
          <w:color w:val="000000" w:themeColor="text1"/>
        </w:rPr>
        <w:t xml:space="preserve"> 201</w:t>
      </w:r>
      <w:r w:rsidR="00487A8A" w:rsidRPr="00D67805">
        <w:rPr>
          <w:color w:val="000000" w:themeColor="text1"/>
          <w:lang w:val="ru-UA"/>
        </w:rPr>
        <w:t>8</w:t>
      </w:r>
      <w:r w:rsidR="00487A8A" w:rsidRPr="00D67805">
        <w:rPr>
          <w:color w:val="000000" w:themeColor="text1"/>
        </w:rPr>
        <w:t xml:space="preserve"> року</w:t>
      </w:r>
      <w:r w:rsidRPr="00D67805">
        <w:rPr>
          <w:color w:val="000000" w:themeColor="text1"/>
        </w:rPr>
        <w:t>№</w:t>
      </w:r>
      <w:r w:rsidR="00D67805" w:rsidRPr="00D67805">
        <w:rPr>
          <w:color w:val="000000" w:themeColor="text1"/>
        </w:rPr>
        <w:t>46</w:t>
      </w:r>
    </w:p>
    <w:p w:rsidR="00D633D6" w:rsidRDefault="00D633D6" w:rsidP="00290294">
      <w:pPr>
        <w:tabs>
          <w:tab w:val="left" w:pos="8928"/>
        </w:tabs>
        <w:ind w:left="5954" w:right="1624"/>
      </w:pPr>
    </w:p>
    <w:p w:rsidR="00487A8A" w:rsidRDefault="00487A8A" w:rsidP="00487A8A">
      <w:pPr>
        <w:jc w:val="center"/>
        <w:rPr>
          <w:b/>
        </w:rPr>
      </w:pPr>
      <w:r>
        <w:rPr>
          <w:b/>
        </w:rPr>
        <w:t xml:space="preserve">ГРАФІК </w:t>
      </w:r>
    </w:p>
    <w:p w:rsidR="00FA5D44" w:rsidRDefault="007D701C" w:rsidP="00487A8A">
      <w:pPr>
        <w:jc w:val="center"/>
        <w:rPr>
          <w:b/>
        </w:rPr>
      </w:pPr>
      <w:r>
        <w:rPr>
          <w:b/>
        </w:rPr>
        <w:t xml:space="preserve">чергування </w:t>
      </w:r>
      <w:r w:rsidR="007E1A73">
        <w:rPr>
          <w:b/>
        </w:rPr>
        <w:t xml:space="preserve">слідчими </w:t>
      </w:r>
      <w:r>
        <w:rPr>
          <w:b/>
        </w:rPr>
        <w:t>суддями</w:t>
      </w:r>
      <w:r w:rsidR="007E1A73">
        <w:rPr>
          <w:b/>
        </w:rPr>
        <w:t xml:space="preserve"> </w:t>
      </w:r>
      <w:r>
        <w:rPr>
          <w:b/>
        </w:rPr>
        <w:t xml:space="preserve">Зарічного районного суду м. Суми </w:t>
      </w:r>
    </w:p>
    <w:p w:rsidR="00C9138D" w:rsidRDefault="007D701C" w:rsidP="00487A8A">
      <w:pPr>
        <w:jc w:val="center"/>
        <w:rPr>
          <w:b/>
        </w:rPr>
      </w:pPr>
      <w:r>
        <w:rPr>
          <w:b/>
        </w:rPr>
        <w:t>у вихідні дні</w:t>
      </w:r>
      <w:r w:rsidR="00360BDF">
        <w:rPr>
          <w:b/>
        </w:rPr>
        <w:t xml:space="preserve"> СЕРПНЯ</w:t>
      </w:r>
      <w:r>
        <w:rPr>
          <w:b/>
        </w:rPr>
        <w:t xml:space="preserve"> місяця 2018 року </w:t>
      </w:r>
    </w:p>
    <w:p w:rsidR="00487A8A" w:rsidRDefault="00973FB0" w:rsidP="00487A8A">
      <w:pPr>
        <w:jc w:val="center"/>
        <w:rPr>
          <w:b/>
        </w:rPr>
      </w:pPr>
      <w:r>
        <w:rPr>
          <w:b/>
        </w:rPr>
        <w:t>в телефонному режимі</w:t>
      </w:r>
    </w:p>
    <w:p w:rsidR="00290294" w:rsidRDefault="00290294" w:rsidP="00487A8A">
      <w:pPr>
        <w:jc w:val="center"/>
        <w:rPr>
          <w:b/>
        </w:rPr>
      </w:pPr>
    </w:p>
    <w:tbl>
      <w:tblPr>
        <w:tblW w:w="7950" w:type="dxa"/>
        <w:tblInd w:w="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63"/>
        <w:gridCol w:w="1276"/>
        <w:gridCol w:w="1276"/>
        <w:gridCol w:w="1134"/>
        <w:gridCol w:w="1134"/>
      </w:tblGrid>
      <w:tr w:rsidR="00360BDF" w:rsidRPr="007D701C" w:rsidTr="00D438C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BDF" w:rsidRPr="007D701C" w:rsidRDefault="00360BDF" w:rsidP="00360BDF">
            <w:pPr>
              <w:ind w:left="-114" w:right="-165" w:firstLine="13"/>
              <w:jc w:val="center"/>
              <w:rPr>
                <w:b/>
              </w:rPr>
            </w:pPr>
            <w:r w:rsidRPr="007D701C">
              <w:rPr>
                <w:b/>
              </w:rPr>
              <w:t>№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DF" w:rsidRPr="007D701C" w:rsidRDefault="00360BDF" w:rsidP="00360BDF">
            <w:pPr>
              <w:jc w:val="center"/>
              <w:rPr>
                <w:b/>
              </w:rPr>
            </w:pPr>
            <w:r w:rsidRPr="007D701C">
              <w:rPr>
                <w:b/>
              </w:rPr>
              <w:t>ПІБ судді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DF" w:rsidRPr="007D701C" w:rsidRDefault="00360BDF" w:rsidP="00360BDF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04.08.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DF" w:rsidRPr="007D701C" w:rsidRDefault="00360BDF" w:rsidP="00360BDF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11.08.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DF" w:rsidRPr="00D67805" w:rsidRDefault="00360BDF" w:rsidP="00360BDF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 w:rsidRPr="00D67805">
              <w:rPr>
                <w:b/>
                <w:bCs/>
                <w:color w:val="000000" w:themeColor="text1"/>
                <w:lang w:eastAsia="uk-UA"/>
              </w:rPr>
              <w:t>18.08.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DF" w:rsidRPr="00D67805" w:rsidRDefault="00860A4A" w:rsidP="00360BDF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 w:rsidRPr="00D67805">
              <w:rPr>
                <w:b/>
                <w:bCs/>
                <w:color w:val="000000" w:themeColor="text1"/>
                <w:lang w:eastAsia="uk-UA"/>
              </w:rPr>
              <w:t>26</w:t>
            </w:r>
            <w:r w:rsidR="00360BDF" w:rsidRPr="00D67805">
              <w:rPr>
                <w:b/>
                <w:bCs/>
                <w:color w:val="000000" w:themeColor="text1"/>
                <w:lang w:eastAsia="uk-UA"/>
              </w:rPr>
              <w:t>.08.</w:t>
            </w:r>
            <w:bookmarkStart w:id="0" w:name="_GoBack"/>
            <w:bookmarkEnd w:id="0"/>
          </w:p>
        </w:tc>
      </w:tr>
      <w:tr w:rsidR="00360BDF" w:rsidRPr="007D701C" w:rsidTr="00DC57BD">
        <w:tc>
          <w:tcPr>
            <w:tcW w:w="79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DF" w:rsidRDefault="00360BDF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Слідчі судді</w:t>
            </w:r>
          </w:p>
        </w:tc>
      </w:tr>
      <w:tr w:rsidR="00360BDF" w:rsidRPr="00513EB4" w:rsidTr="00360B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DF" w:rsidRPr="00513EB4" w:rsidRDefault="00360BDF" w:rsidP="001950D0">
            <w:pPr>
              <w:ind w:left="-114" w:right="-165" w:firstLine="114"/>
              <w:jc w:val="center"/>
            </w:pPr>
            <w:r w:rsidRPr="00513EB4"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DF" w:rsidRDefault="00360BDF" w:rsidP="001950D0">
            <w:proofErr w:type="spellStart"/>
            <w:r>
              <w:t>Капкін</w:t>
            </w:r>
            <w:proofErr w:type="spellEnd"/>
            <w:r>
              <w:t xml:space="preserve"> О.Б.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BDF" w:rsidRPr="00C9138D" w:rsidRDefault="00360BDF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proofErr w:type="spellStart"/>
            <w:r>
              <w:rPr>
                <w:b/>
                <w:bCs/>
                <w:color w:val="000000" w:themeColor="text1"/>
                <w:lang w:eastAsia="uk-UA"/>
              </w:rPr>
              <w:t>нр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BDF" w:rsidRPr="00C9138D" w:rsidRDefault="00360BDF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proofErr w:type="spellStart"/>
            <w:r>
              <w:rPr>
                <w:b/>
                <w:bCs/>
                <w:color w:val="000000" w:themeColor="text1"/>
                <w:lang w:eastAsia="uk-UA"/>
              </w:rPr>
              <w:t>нр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BDF" w:rsidRPr="00C9138D" w:rsidRDefault="00360BDF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DF" w:rsidRPr="00C9138D" w:rsidRDefault="00360BDF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В</w:t>
            </w:r>
          </w:p>
        </w:tc>
      </w:tr>
      <w:tr w:rsidR="00360BDF" w:rsidRPr="00513EB4" w:rsidTr="00360B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BDF" w:rsidRPr="00513EB4" w:rsidRDefault="00360BDF" w:rsidP="001950D0">
            <w:pPr>
              <w:ind w:left="-114" w:right="-165" w:firstLine="114"/>
              <w:jc w:val="center"/>
              <w:rPr>
                <w:bCs/>
              </w:rPr>
            </w:pPr>
            <w:r w:rsidRPr="00513EB4">
              <w:rPr>
                <w:bCs/>
              </w:rPr>
              <w:t>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DF" w:rsidRDefault="00360BDF" w:rsidP="001950D0">
            <w:proofErr w:type="spellStart"/>
            <w:r>
              <w:t>Клімашевська</w:t>
            </w:r>
            <w:proofErr w:type="spellEnd"/>
            <w:r>
              <w:t xml:space="preserve"> І.В.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DF" w:rsidRPr="00C9138D" w:rsidRDefault="00360BDF" w:rsidP="001950D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60BDF" w:rsidRPr="00C9138D" w:rsidRDefault="00360BDF" w:rsidP="001950D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DF" w:rsidRPr="00C9138D" w:rsidRDefault="00360BDF" w:rsidP="001950D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DF" w:rsidRPr="00C9138D" w:rsidRDefault="00360BDF" w:rsidP="001950D0">
            <w:pPr>
              <w:jc w:val="center"/>
              <w:rPr>
                <w:b/>
              </w:rPr>
            </w:pPr>
          </w:p>
        </w:tc>
      </w:tr>
      <w:tr w:rsidR="00360BDF" w:rsidRPr="00513EB4" w:rsidTr="00360B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DF" w:rsidRPr="00513EB4" w:rsidRDefault="00360BDF" w:rsidP="001950D0">
            <w:pPr>
              <w:ind w:left="-114" w:right="-165" w:firstLine="114"/>
              <w:jc w:val="center"/>
            </w:pPr>
            <w:r w:rsidRPr="00513EB4">
              <w:t>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DF" w:rsidRDefault="00360BDF" w:rsidP="001950D0">
            <w:r>
              <w:t>Мальована-</w:t>
            </w:r>
            <w:proofErr w:type="spellStart"/>
            <w:r>
              <w:t>Когер</w:t>
            </w:r>
            <w:proofErr w:type="spellEnd"/>
            <w: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360BDF" w:rsidRPr="00C9138D" w:rsidRDefault="00360BDF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60BDF" w:rsidRPr="00C9138D" w:rsidRDefault="00360BDF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proofErr w:type="spellStart"/>
            <w:r>
              <w:rPr>
                <w:b/>
                <w:bCs/>
                <w:color w:val="000000" w:themeColor="text1"/>
                <w:lang w:eastAsia="uk-UA"/>
              </w:rPr>
              <w:t>нр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BDF" w:rsidRPr="00C9138D" w:rsidRDefault="00360BDF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proofErr w:type="spellStart"/>
            <w:r>
              <w:rPr>
                <w:b/>
                <w:bCs/>
                <w:color w:val="000000" w:themeColor="text1"/>
                <w:lang w:eastAsia="uk-UA"/>
              </w:rPr>
              <w:t>нр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DF" w:rsidRPr="00C9138D" w:rsidRDefault="00360BDF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proofErr w:type="spellStart"/>
            <w:r>
              <w:rPr>
                <w:b/>
                <w:bCs/>
                <w:color w:val="000000" w:themeColor="text1"/>
                <w:lang w:eastAsia="uk-UA"/>
              </w:rPr>
              <w:t>нр</w:t>
            </w:r>
            <w:proofErr w:type="spellEnd"/>
          </w:p>
        </w:tc>
      </w:tr>
      <w:tr w:rsidR="00360BDF" w:rsidRPr="00513EB4" w:rsidTr="00360B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DF" w:rsidRPr="00513EB4" w:rsidRDefault="00360BDF" w:rsidP="001950D0">
            <w:pPr>
              <w:pStyle w:val="a3"/>
              <w:spacing w:before="0" w:beforeAutospacing="0" w:after="0" w:afterAutospacing="0"/>
              <w:ind w:left="-114" w:right="-165" w:firstLine="114"/>
              <w:jc w:val="center"/>
            </w:pPr>
            <w:r w:rsidRPr="00513EB4">
              <w:t>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DF" w:rsidRDefault="00360BDF" w:rsidP="001950D0">
            <w:proofErr w:type="spellStart"/>
            <w:r>
              <w:t>Сибільов</w:t>
            </w:r>
            <w:proofErr w:type="spellEnd"/>
            <w:r>
              <w:t xml:space="preserve">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DF" w:rsidRPr="00C9138D" w:rsidRDefault="00360BDF" w:rsidP="001950D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DF" w:rsidRPr="00C9138D" w:rsidRDefault="00360BDF" w:rsidP="001950D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DF" w:rsidRPr="00C9138D" w:rsidRDefault="00360BDF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60BDF" w:rsidRPr="00C9138D" w:rsidRDefault="00360BDF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</w:tr>
      <w:tr w:rsidR="00360BDF" w:rsidRPr="00513EB4" w:rsidTr="00360B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DF" w:rsidRPr="00513EB4" w:rsidRDefault="00360BDF" w:rsidP="001950D0">
            <w:pPr>
              <w:ind w:left="-114" w:right="-165" w:firstLine="114"/>
              <w:jc w:val="center"/>
            </w:pPr>
            <w:r w:rsidRPr="00513EB4">
              <w:t>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DF" w:rsidRDefault="00360BDF" w:rsidP="001950D0">
            <w:proofErr w:type="spellStart"/>
            <w:r>
              <w:t>Шершак</w:t>
            </w:r>
            <w:proofErr w:type="spellEnd"/>
            <w:r>
              <w:t xml:space="preserve"> М.І.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BDF" w:rsidRPr="00C9138D" w:rsidRDefault="00360BDF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proofErr w:type="spellStart"/>
            <w:r>
              <w:rPr>
                <w:b/>
                <w:bCs/>
                <w:color w:val="000000" w:themeColor="text1"/>
                <w:lang w:eastAsia="uk-UA"/>
              </w:rPr>
              <w:t>нр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DF" w:rsidRPr="00C9138D" w:rsidRDefault="00360BDF" w:rsidP="001950D0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DF" w:rsidRPr="00C9138D" w:rsidRDefault="00360BDF" w:rsidP="001950D0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DF" w:rsidRPr="00C9138D" w:rsidRDefault="00360BDF" w:rsidP="001950D0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360BDF" w:rsidRPr="00513EB4" w:rsidTr="00360B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DF" w:rsidRPr="00513EB4" w:rsidRDefault="00360BDF" w:rsidP="001950D0">
            <w:pPr>
              <w:ind w:left="-114" w:right="-165" w:firstLine="114"/>
              <w:jc w:val="center"/>
            </w:pPr>
            <w:r w:rsidRPr="00513EB4"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DF" w:rsidRDefault="00360BDF" w:rsidP="001950D0">
            <w:proofErr w:type="spellStart"/>
            <w:r>
              <w:t>Янголь</w:t>
            </w:r>
            <w:proofErr w:type="spellEnd"/>
            <w:r>
              <w:t xml:space="preserve"> Є.В.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DF" w:rsidRPr="00C9138D" w:rsidRDefault="00360BDF" w:rsidP="001950D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DF" w:rsidRPr="00C9138D" w:rsidRDefault="00360BDF" w:rsidP="001950D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60BDF" w:rsidRPr="00C9138D" w:rsidRDefault="00360BDF" w:rsidP="001950D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DF" w:rsidRPr="00C9138D" w:rsidRDefault="00360BDF" w:rsidP="001950D0">
            <w:pPr>
              <w:jc w:val="center"/>
              <w:rPr>
                <w:b/>
              </w:rPr>
            </w:pPr>
          </w:p>
        </w:tc>
      </w:tr>
    </w:tbl>
    <w:p w:rsidR="00290294" w:rsidRDefault="00290294" w:rsidP="00487A8A">
      <w:pPr>
        <w:ind w:left="1560"/>
      </w:pPr>
    </w:p>
    <w:p w:rsidR="00290294" w:rsidRDefault="00290294" w:rsidP="00487A8A">
      <w:pPr>
        <w:ind w:left="1560"/>
      </w:pPr>
    </w:p>
    <w:p w:rsidR="00487A8A" w:rsidRDefault="00487A8A" w:rsidP="00290294">
      <w:pPr>
        <w:ind w:left="-142" w:firstLine="142"/>
      </w:pPr>
      <w:r>
        <w:t>З графіком ознайомлені:</w:t>
      </w:r>
    </w:p>
    <w:p w:rsidR="00487A8A" w:rsidRDefault="00487A8A" w:rsidP="00487A8A">
      <w:pPr>
        <w:pStyle w:val="a3"/>
        <w:spacing w:before="0" w:beforeAutospacing="0" w:after="0" w:afterAutospacing="0"/>
        <w:ind w:left="1560"/>
        <w:jc w:val="both"/>
      </w:pPr>
    </w:p>
    <w:p w:rsidR="00BF5C05" w:rsidRPr="00290294" w:rsidRDefault="00BF5C05" w:rsidP="00290294">
      <w:pPr>
        <w:spacing w:before="120" w:after="120"/>
      </w:pPr>
      <w:proofErr w:type="spellStart"/>
      <w:r w:rsidRPr="00290294">
        <w:t>Капкін</w:t>
      </w:r>
      <w:proofErr w:type="spellEnd"/>
      <w:r w:rsidRPr="00290294">
        <w:t xml:space="preserve"> О.Б.</w:t>
      </w:r>
    </w:p>
    <w:p w:rsidR="00BF5C05" w:rsidRPr="00290294" w:rsidRDefault="00290294" w:rsidP="00290294">
      <w:pPr>
        <w:spacing w:before="120" w:after="120"/>
      </w:pPr>
      <w:proofErr w:type="spellStart"/>
      <w:r w:rsidRPr="00290294">
        <w:t>Клімашевська</w:t>
      </w:r>
      <w:proofErr w:type="spellEnd"/>
      <w:r w:rsidRPr="00290294">
        <w:t xml:space="preserve"> І.В.</w:t>
      </w:r>
    </w:p>
    <w:p w:rsidR="00BF5C05" w:rsidRPr="00290294" w:rsidRDefault="00BF5C05" w:rsidP="00290294">
      <w:pPr>
        <w:spacing w:before="120" w:after="120"/>
      </w:pPr>
      <w:r w:rsidRPr="00290294">
        <w:t>Мальована-</w:t>
      </w:r>
      <w:proofErr w:type="spellStart"/>
      <w:r w:rsidRPr="00290294">
        <w:t>Когер</w:t>
      </w:r>
      <w:proofErr w:type="spellEnd"/>
      <w:r w:rsidRPr="00290294">
        <w:t xml:space="preserve"> В.В. </w:t>
      </w:r>
    </w:p>
    <w:p w:rsidR="00BF5C05" w:rsidRPr="00290294" w:rsidRDefault="00BF5C05" w:rsidP="00290294">
      <w:pPr>
        <w:spacing w:before="120" w:after="120"/>
      </w:pPr>
      <w:proofErr w:type="spellStart"/>
      <w:r w:rsidRPr="00290294">
        <w:t>Сибільов</w:t>
      </w:r>
      <w:proofErr w:type="spellEnd"/>
      <w:r w:rsidRPr="00290294">
        <w:t xml:space="preserve"> О.В. </w:t>
      </w:r>
    </w:p>
    <w:p w:rsidR="00BF5C05" w:rsidRPr="00290294" w:rsidRDefault="00BF5C05" w:rsidP="00290294">
      <w:pPr>
        <w:spacing w:before="120" w:after="120"/>
      </w:pPr>
      <w:proofErr w:type="spellStart"/>
      <w:r w:rsidRPr="00290294">
        <w:t>Шершак</w:t>
      </w:r>
      <w:proofErr w:type="spellEnd"/>
      <w:r w:rsidRPr="00290294">
        <w:t xml:space="preserve"> М.І. </w:t>
      </w:r>
    </w:p>
    <w:p w:rsidR="00487A8A" w:rsidRPr="00290294" w:rsidRDefault="00BF5C05" w:rsidP="00290294">
      <w:pPr>
        <w:spacing w:before="120" w:after="120"/>
      </w:pPr>
      <w:proofErr w:type="spellStart"/>
      <w:r w:rsidRPr="00290294">
        <w:t>Янголь</w:t>
      </w:r>
      <w:proofErr w:type="spellEnd"/>
      <w:r w:rsidRPr="00290294">
        <w:t xml:space="preserve"> Є.В.</w:t>
      </w:r>
    </w:p>
    <w:p w:rsidR="00290294" w:rsidRDefault="00290294" w:rsidP="00487A8A"/>
    <w:p w:rsidR="00290294" w:rsidRDefault="00290294" w:rsidP="00487A8A"/>
    <w:p w:rsidR="00290294" w:rsidRDefault="00290294" w:rsidP="00487A8A"/>
    <w:p w:rsidR="00290294" w:rsidRDefault="00290294" w:rsidP="00487A8A"/>
    <w:p w:rsidR="00290294" w:rsidRDefault="00290294" w:rsidP="00487A8A"/>
    <w:p w:rsidR="00290294" w:rsidRDefault="00290294" w:rsidP="00487A8A"/>
    <w:p w:rsidR="00487A8A" w:rsidRPr="009272DC" w:rsidRDefault="00487A8A" w:rsidP="00487A8A">
      <w:pPr>
        <w:rPr>
          <w:b/>
        </w:rPr>
      </w:pPr>
      <w:r>
        <w:t xml:space="preserve">Примітка: </w:t>
      </w:r>
      <w:r w:rsidR="00647D5A">
        <w:t xml:space="preserve">В – відпустка, </w:t>
      </w:r>
      <w:proofErr w:type="spellStart"/>
      <w:r w:rsidR="00647D5A">
        <w:t>нр</w:t>
      </w:r>
      <w:proofErr w:type="spellEnd"/>
      <w:r w:rsidR="00647D5A">
        <w:t xml:space="preserve"> – справи не розподіляються </w:t>
      </w:r>
    </w:p>
    <w:sectPr w:rsidR="00487A8A" w:rsidRPr="009272DC" w:rsidSect="00290294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72DC"/>
    <w:rsid w:val="000121D1"/>
    <w:rsid w:val="00061759"/>
    <w:rsid w:val="0007208E"/>
    <w:rsid w:val="000C60AE"/>
    <w:rsid w:val="000E2072"/>
    <w:rsid w:val="000E7CE2"/>
    <w:rsid w:val="001001D5"/>
    <w:rsid w:val="00191107"/>
    <w:rsid w:val="0019219F"/>
    <w:rsid w:val="001A6139"/>
    <w:rsid w:val="001B4651"/>
    <w:rsid w:val="001D32A7"/>
    <w:rsid w:val="00244A81"/>
    <w:rsid w:val="00244F9C"/>
    <w:rsid w:val="00272B0B"/>
    <w:rsid w:val="0028519D"/>
    <w:rsid w:val="00290294"/>
    <w:rsid w:val="00293317"/>
    <w:rsid w:val="002938EB"/>
    <w:rsid w:val="002B392F"/>
    <w:rsid w:val="002C4AD3"/>
    <w:rsid w:val="002D55B2"/>
    <w:rsid w:val="002D7C9F"/>
    <w:rsid w:val="002E6A41"/>
    <w:rsid w:val="00327EF9"/>
    <w:rsid w:val="003524C2"/>
    <w:rsid w:val="00360BDF"/>
    <w:rsid w:val="003969E7"/>
    <w:rsid w:val="003A75FF"/>
    <w:rsid w:val="003B02A4"/>
    <w:rsid w:val="003D455B"/>
    <w:rsid w:val="00434254"/>
    <w:rsid w:val="00435EDF"/>
    <w:rsid w:val="004442E5"/>
    <w:rsid w:val="00450F7D"/>
    <w:rsid w:val="00487A8A"/>
    <w:rsid w:val="00513EB4"/>
    <w:rsid w:val="00520A54"/>
    <w:rsid w:val="005B0831"/>
    <w:rsid w:val="005E0BF1"/>
    <w:rsid w:val="00621698"/>
    <w:rsid w:val="006327F2"/>
    <w:rsid w:val="00647D5A"/>
    <w:rsid w:val="00667389"/>
    <w:rsid w:val="00667E46"/>
    <w:rsid w:val="00676318"/>
    <w:rsid w:val="00692CD1"/>
    <w:rsid w:val="006A5E2A"/>
    <w:rsid w:val="006C7A13"/>
    <w:rsid w:val="006E3ECD"/>
    <w:rsid w:val="006E5536"/>
    <w:rsid w:val="006F78EB"/>
    <w:rsid w:val="007C781B"/>
    <w:rsid w:val="007D701C"/>
    <w:rsid w:val="007E1A73"/>
    <w:rsid w:val="007F7769"/>
    <w:rsid w:val="00847726"/>
    <w:rsid w:val="00860A4A"/>
    <w:rsid w:val="008741A4"/>
    <w:rsid w:val="00876877"/>
    <w:rsid w:val="00880FAF"/>
    <w:rsid w:val="008923FD"/>
    <w:rsid w:val="008975DB"/>
    <w:rsid w:val="008C15F8"/>
    <w:rsid w:val="008D3CEE"/>
    <w:rsid w:val="008D7FB6"/>
    <w:rsid w:val="008F1617"/>
    <w:rsid w:val="009272DC"/>
    <w:rsid w:val="00965714"/>
    <w:rsid w:val="00973FB0"/>
    <w:rsid w:val="00997988"/>
    <w:rsid w:val="009C47C8"/>
    <w:rsid w:val="009D77B3"/>
    <w:rsid w:val="00A11BC9"/>
    <w:rsid w:val="00A22D23"/>
    <w:rsid w:val="00A539F6"/>
    <w:rsid w:val="00A64AC3"/>
    <w:rsid w:val="00A818B6"/>
    <w:rsid w:val="00AA1C3A"/>
    <w:rsid w:val="00AD5BDC"/>
    <w:rsid w:val="00B73EA1"/>
    <w:rsid w:val="00B77B52"/>
    <w:rsid w:val="00B934E8"/>
    <w:rsid w:val="00BE1C2E"/>
    <w:rsid w:val="00BF58FA"/>
    <w:rsid w:val="00BF5C05"/>
    <w:rsid w:val="00C32638"/>
    <w:rsid w:val="00C70287"/>
    <w:rsid w:val="00C9138D"/>
    <w:rsid w:val="00CD062F"/>
    <w:rsid w:val="00D45B3D"/>
    <w:rsid w:val="00D633D6"/>
    <w:rsid w:val="00D67805"/>
    <w:rsid w:val="00D762A9"/>
    <w:rsid w:val="00D92A0E"/>
    <w:rsid w:val="00DA334B"/>
    <w:rsid w:val="00EE01C1"/>
    <w:rsid w:val="00FA5D44"/>
    <w:rsid w:val="00FC1295"/>
    <w:rsid w:val="00FC33FC"/>
    <w:rsid w:val="00FC4C00"/>
    <w:rsid w:val="00F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69797"/>
  <w15:docId w15:val="{86F7E569-2C19-41FC-843D-B949C970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272DC"/>
    <w:pPr>
      <w:spacing w:before="100" w:beforeAutospacing="1" w:after="100" w:afterAutospacing="1"/>
    </w:pPr>
    <w:rPr>
      <w:lang w:eastAsia="uk-UA"/>
    </w:rPr>
  </w:style>
  <w:style w:type="paragraph" w:customStyle="1" w:styleId="Style11">
    <w:name w:val="Style11"/>
    <w:basedOn w:val="a"/>
    <w:rsid w:val="009272DC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ntStyle58">
    <w:name w:val="Font Style58"/>
    <w:rsid w:val="009272DC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216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16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Анка</dc:creator>
  <cp:lastModifiedBy>Євтушенко Анна</cp:lastModifiedBy>
  <cp:revision>54</cp:revision>
  <cp:lastPrinted>2018-08-01T05:13:00Z</cp:lastPrinted>
  <dcterms:created xsi:type="dcterms:W3CDTF">2017-07-26T13:49:00Z</dcterms:created>
  <dcterms:modified xsi:type="dcterms:W3CDTF">2018-08-01T05:13:00Z</dcterms:modified>
</cp:coreProperties>
</file>