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bookmarkStart w:id="0" w:name="_GoBack"/>
      <w:bookmarkEnd w:id="0"/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030C19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D67805">
        <w:rPr>
          <w:color w:val="000000" w:themeColor="text1"/>
        </w:rPr>
        <w:t xml:space="preserve">від </w:t>
      </w:r>
      <w:r w:rsidR="00747042">
        <w:rPr>
          <w:color w:val="000000" w:themeColor="text1"/>
        </w:rPr>
        <w:t>27</w:t>
      </w:r>
      <w:r w:rsidR="00860A4A" w:rsidRPr="00D67805">
        <w:rPr>
          <w:color w:val="000000" w:themeColor="text1"/>
        </w:rPr>
        <w:t xml:space="preserve"> </w:t>
      </w:r>
      <w:r w:rsidR="00747042">
        <w:rPr>
          <w:color w:val="000000" w:themeColor="text1"/>
        </w:rPr>
        <w:t>листопада</w:t>
      </w:r>
      <w:r w:rsidR="00487A8A" w:rsidRPr="00D67805">
        <w:rPr>
          <w:color w:val="000000" w:themeColor="text1"/>
        </w:rPr>
        <w:t xml:space="preserve"> 201</w:t>
      </w:r>
      <w:r w:rsidR="00487A8A" w:rsidRPr="00D67805">
        <w:rPr>
          <w:color w:val="000000" w:themeColor="text1"/>
          <w:lang w:val="ru-UA"/>
        </w:rPr>
        <w:t>8</w:t>
      </w:r>
      <w:r w:rsidR="00487A8A" w:rsidRPr="00D67805">
        <w:rPr>
          <w:color w:val="000000" w:themeColor="text1"/>
        </w:rPr>
        <w:t xml:space="preserve"> </w:t>
      </w:r>
      <w:r w:rsidR="00487A8A" w:rsidRPr="00ED3C8E">
        <w:t>року</w:t>
      </w:r>
      <w:r w:rsidR="00187FAA" w:rsidRPr="00ED3C8E">
        <w:t xml:space="preserve"> </w:t>
      </w:r>
      <w:r w:rsidRPr="00ED3C8E">
        <w:t>№</w:t>
      </w:r>
      <w:r w:rsidR="00747042">
        <w:t>97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747042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747042">
        <w:rPr>
          <w:b/>
        </w:rPr>
        <w:t>ГРУДНЯ</w:t>
      </w:r>
      <w:r>
        <w:rPr>
          <w:b/>
        </w:rPr>
        <w:t xml:space="preserve"> місяця 2018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746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151"/>
        <w:gridCol w:w="1134"/>
        <w:gridCol w:w="1134"/>
        <w:gridCol w:w="1192"/>
        <w:gridCol w:w="1046"/>
      </w:tblGrid>
      <w:tr w:rsidR="00DD780A" w:rsidRPr="007D701C" w:rsidTr="0074704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A" w:rsidRPr="007D701C" w:rsidRDefault="00DD780A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Pr="007D701C" w:rsidRDefault="00DD780A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0A" w:rsidRPr="007D701C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0A" w:rsidRPr="007D701C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0A" w:rsidRPr="00D67805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15.12.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Pr="00D67805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23.12.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30.12.</w:t>
            </w:r>
          </w:p>
        </w:tc>
      </w:tr>
      <w:tr w:rsidR="00DD780A" w:rsidRPr="00513EB4" w:rsidTr="00747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A" w:rsidRPr="00513EB4" w:rsidRDefault="00DD780A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D780A" w:rsidRPr="00C9138D" w:rsidRDefault="00DD780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0A" w:rsidRPr="00C9138D" w:rsidRDefault="00DD780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0A" w:rsidRPr="00C9138D" w:rsidRDefault="00DD780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DD780A" w:rsidRPr="00513EB4" w:rsidTr="00747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0A" w:rsidRPr="00513EB4" w:rsidRDefault="00DD780A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</w:p>
        </w:tc>
      </w:tr>
      <w:tr w:rsidR="00DD780A" w:rsidRPr="00513EB4" w:rsidTr="00747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A" w:rsidRPr="00513EB4" w:rsidRDefault="00DD780A" w:rsidP="00DD780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DD780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0A" w:rsidRPr="00C9138D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DD780A">
            <w:pPr>
              <w:jc w:val="center"/>
            </w:pPr>
            <w:proofErr w:type="spellStart"/>
            <w:r w:rsidRPr="002B48F5"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DD780A">
            <w:pPr>
              <w:jc w:val="center"/>
            </w:pPr>
            <w:proofErr w:type="spellStart"/>
            <w:r w:rsidRPr="002B48F5"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DD780A" w:rsidRPr="00513EB4" w:rsidTr="00747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A" w:rsidRPr="00513EB4" w:rsidRDefault="00DD780A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780A" w:rsidRDefault="00DD780A" w:rsidP="00187FAA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187FAA">
            <w:pPr>
              <w:jc w:val="center"/>
            </w:pPr>
          </w:p>
        </w:tc>
      </w:tr>
      <w:tr w:rsidR="00DD780A" w:rsidRPr="00513EB4" w:rsidTr="00747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A" w:rsidRPr="00513EB4" w:rsidRDefault="00DD780A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80A" w:rsidRPr="00C9138D" w:rsidRDefault="00DD780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Default="00DD780A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780A" w:rsidRDefault="00DD780A" w:rsidP="001950D0">
            <w:pPr>
              <w:jc w:val="center"/>
              <w:rPr>
                <w:b/>
              </w:rPr>
            </w:pPr>
          </w:p>
        </w:tc>
      </w:tr>
      <w:tr w:rsidR="00DD780A" w:rsidRPr="00513EB4" w:rsidTr="00747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0A" w:rsidRPr="00513EB4" w:rsidRDefault="00DD780A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Default="00DD780A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0A" w:rsidRPr="00C9138D" w:rsidRDefault="00DD780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780A" w:rsidRPr="003956CA" w:rsidRDefault="00DD780A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0A" w:rsidRDefault="00DD780A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0A" w:rsidRPr="00C9138D" w:rsidRDefault="00DD780A" w:rsidP="00187F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A" w:rsidRPr="00C9138D" w:rsidRDefault="00DD780A" w:rsidP="00187F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B0831"/>
    <w:rsid w:val="005B5661"/>
    <w:rsid w:val="005E0BF1"/>
    <w:rsid w:val="00621698"/>
    <w:rsid w:val="00622426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47042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818B6"/>
    <w:rsid w:val="00AA1C3A"/>
    <w:rsid w:val="00AD5BDC"/>
    <w:rsid w:val="00AD7772"/>
    <w:rsid w:val="00B73EA1"/>
    <w:rsid w:val="00B77B52"/>
    <w:rsid w:val="00B934E8"/>
    <w:rsid w:val="00BE1C2E"/>
    <w:rsid w:val="00BF58FA"/>
    <w:rsid w:val="00BF5C05"/>
    <w:rsid w:val="00C32638"/>
    <w:rsid w:val="00C70287"/>
    <w:rsid w:val="00C76449"/>
    <w:rsid w:val="00C9138D"/>
    <w:rsid w:val="00CC37D2"/>
    <w:rsid w:val="00CD062F"/>
    <w:rsid w:val="00D45B3D"/>
    <w:rsid w:val="00D633D6"/>
    <w:rsid w:val="00D67805"/>
    <w:rsid w:val="00D762A9"/>
    <w:rsid w:val="00D92A0E"/>
    <w:rsid w:val="00DA334B"/>
    <w:rsid w:val="00DD780A"/>
    <w:rsid w:val="00E74644"/>
    <w:rsid w:val="00ED3C8E"/>
    <w:rsid w:val="00EE01C1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15DB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65</cp:revision>
  <cp:lastPrinted>2018-11-27T13:25:00Z</cp:lastPrinted>
  <dcterms:created xsi:type="dcterms:W3CDTF">2017-07-26T13:49:00Z</dcterms:created>
  <dcterms:modified xsi:type="dcterms:W3CDTF">2018-11-27T13:25:00Z</dcterms:modified>
</cp:coreProperties>
</file>