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B379E5" w:rsidRDefault="00D633D6" w:rsidP="00747042">
      <w:pPr>
        <w:tabs>
          <w:tab w:val="left" w:pos="7938"/>
          <w:tab w:val="left" w:pos="8928"/>
        </w:tabs>
        <w:ind w:left="5103" w:right="1134"/>
        <w:rPr>
          <w:color w:val="C00000"/>
        </w:rPr>
      </w:pPr>
      <w:r w:rsidRPr="00D67805">
        <w:rPr>
          <w:color w:val="000000" w:themeColor="text1"/>
        </w:rPr>
        <w:t xml:space="preserve">від </w:t>
      </w:r>
      <w:r w:rsidR="00851416">
        <w:rPr>
          <w:color w:val="000000" w:themeColor="text1"/>
        </w:rPr>
        <w:t>2</w:t>
      </w:r>
      <w:r w:rsidR="001E4DFD">
        <w:rPr>
          <w:color w:val="000000" w:themeColor="text1"/>
        </w:rPr>
        <w:t>4</w:t>
      </w:r>
      <w:r w:rsidR="007A3A16">
        <w:rPr>
          <w:color w:val="000000" w:themeColor="text1"/>
        </w:rPr>
        <w:t>.</w:t>
      </w:r>
      <w:r w:rsidR="002E1B0E">
        <w:rPr>
          <w:color w:val="000000" w:themeColor="text1"/>
        </w:rPr>
        <w:t>1</w:t>
      </w:r>
      <w:r w:rsidR="001E4DFD">
        <w:rPr>
          <w:color w:val="000000" w:themeColor="text1"/>
        </w:rPr>
        <w:t>2</w:t>
      </w:r>
      <w:r w:rsidR="007A3A16">
        <w:rPr>
          <w:color w:val="000000" w:themeColor="text1"/>
        </w:rPr>
        <w:t>.201</w:t>
      </w:r>
      <w:r w:rsidR="00EC6669">
        <w:rPr>
          <w:color w:val="000000" w:themeColor="text1"/>
        </w:rPr>
        <w:t>9</w:t>
      </w:r>
      <w:r w:rsidR="007A3A16">
        <w:rPr>
          <w:color w:val="000000" w:themeColor="text1"/>
        </w:rPr>
        <w:t xml:space="preserve">р. </w:t>
      </w:r>
      <w:r w:rsidR="007A3A16" w:rsidRPr="003649FC">
        <w:t>№</w:t>
      </w:r>
      <w:r w:rsidR="003649FC" w:rsidRPr="003649FC">
        <w:t>111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 xml:space="preserve">у вихідні </w:t>
      </w:r>
      <w:r w:rsidR="00C30885">
        <w:rPr>
          <w:b/>
        </w:rPr>
        <w:t xml:space="preserve">та святкові </w:t>
      </w:r>
      <w:r>
        <w:rPr>
          <w:b/>
        </w:rPr>
        <w:t>дні</w:t>
      </w:r>
      <w:r w:rsidR="00360BDF">
        <w:rPr>
          <w:b/>
        </w:rPr>
        <w:t xml:space="preserve"> </w:t>
      </w:r>
      <w:r w:rsidR="001E4DFD">
        <w:rPr>
          <w:b/>
        </w:rPr>
        <w:t>СІЧНЯ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6593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04"/>
        <w:gridCol w:w="1134"/>
        <w:gridCol w:w="1118"/>
        <w:gridCol w:w="1118"/>
      </w:tblGrid>
      <w:tr w:rsidR="00B379E5" w:rsidRPr="007D701C" w:rsidTr="00B379E5"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E5" w:rsidRPr="007D701C" w:rsidRDefault="00B379E5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Pr="007D701C" w:rsidRDefault="00B379E5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7D701C" w:rsidRDefault="00B379E5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</w:t>
            </w:r>
            <w:r w:rsidR="001E4DFD">
              <w:rPr>
                <w:b/>
                <w:bCs/>
                <w:color w:val="000000" w:themeColor="text1"/>
                <w:lang w:eastAsia="uk-UA"/>
              </w:rPr>
              <w:t>5</w:t>
            </w:r>
            <w:r>
              <w:rPr>
                <w:b/>
                <w:bCs/>
                <w:color w:val="000000" w:themeColor="text1"/>
                <w:lang w:eastAsia="uk-UA"/>
              </w:rPr>
              <w:t>.</w:t>
            </w:r>
            <w:r w:rsidR="001E4DFD">
              <w:rPr>
                <w:b/>
                <w:bCs/>
                <w:color w:val="000000" w:themeColor="text1"/>
                <w:lang w:eastAsia="uk-UA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1541A6" w:rsidRDefault="001E4DFD" w:rsidP="001E4DFD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18</w:t>
            </w:r>
            <w:r w:rsidR="00B379E5">
              <w:rPr>
                <w:b/>
                <w:bCs/>
                <w:lang w:eastAsia="uk-UA"/>
              </w:rPr>
              <w:t>.</w:t>
            </w:r>
            <w:r>
              <w:rPr>
                <w:b/>
                <w:bCs/>
                <w:lang w:eastAsia="uk-UA"/>
              </w:rPr>
              <w:t>01</w:t>
            </w:r>
            <w:r w:rsidR="00B379E5">
              <w:rPr>
                <w:b/>
                <w:bCs/>
                <w:lang w:eastAsia="uk-UA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9E5" w:rsidRPr="00D67805" w:rsidRDefault="001E4DFD" w:rsidP="001E4DFD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25</w:t>
            </w:r>
            <w:r w:rsidR="00B379E5">
              <w:rPr>
                <w:b/>
                <w:bCs/>
                <w:color w:val="000000" w:themeColor="text1"/>
                <w:lang w:eastAsia="uk-UA"/>
              </w:rPr>
              <w:t>.</w:t>
            </w:r>
            <w:r>
              <w:rPr>
                <w:b/>
                <w:bCs/>
                <w:color w:val="000000" w:themeColor="text1"/>
                <w:lang w:eastAsia="uk-UA"/>
              </w:rPr>
              <w:t>01</w:t>
            </w:r>
            <w:r w:rsidR="00B379E5">
              <w:rPr>
                <w:b/>
                <w:bCs/>
                <w:color w:val="000000" w:themeColor="text1"/>
                <w:lang w:eastAsia="uk-UA"/>
              </w:rPr>
              <w:t>.</w:t>
            </w:r>
          </w:p>
        </w:tc>
      </w:tr>
      <w:tr w:rsidR="00B379E5" w:rsidRPr="00513EB4" w:rsidTr="003649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5" w:rsidRPr="00B379E5" w:rsidRDefault="001E4DFD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B379E5" w:rsidRPr="00513EB4" w:rsidTr="001E4D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9E5" w:rsidRPr="00513EB4" w:rsidRDefault="00B379E5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</w:tr>
      <w:tr w:rsidR="00B379E5" w:rsidRPr="00513EB4" w:rsidTr="003649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9E5" w:rsidRPr="00B379E5" w:rsidRDefault="001E4DFD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423DEB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379E5" w:rsidRPr="00B379E5" w:rsidRDefault="00B379E5" w:rsidP="00423DEB">
            <w:pPr>
              <w:jc w:val="center"/>
              <w:rPr>
                <w:b/>
              </w:rPr>
            </w:pPr>
          </w:p>
        </w:tc>
      </w:tr>
      <w:tr w:rsidR="00B379E5" w:rsidRPr="00513EB4" w:rsidTr="001E4D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B2081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B2081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B2081A">
            <w:pPr>
              <w:jc w:val="center"/>
            </w:pPr>
          </w:p>
        </w:tc>
      </w:tr>
      <w:tr w:rsidR="00B379E5" w:rsidRPr="00513EB4" w:rsidTr="003649FC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E5" w:rsidRPr="00513EB4" w:rsidRDefault="00B379E5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E5" w:rsidRDefault="00B379E5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379E5" w:rsidRPr="00B379E5" w:rsidRDefault="00B379E5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E5" w:rsidRPr="00B379E5" w:rsidRDefault="00B379E5" w:rsidP="001950D0">
            <w:pPr>
              <w:jc w:val="center"/>
              <w:rPr>
                <w:b/>
              </w:rPr>
            </w:pPr>
          </w:p>
        </w:tc>
      </w:tr>
      <w:tr w:rsidR="003649FC" w:rsidRPr="00513EB4" w:rsidTr="001E4D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FC" w:rsidRPr="00513EB4" w:rsidRDefault="003649FC" w:rsidP="003649FC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FC" w:rsidRDefault="003649FC" w:rsidP="003649FC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FC" w:rsidRDefault="003649FC" w:rsidP="003649FC">
            <w:pPr>
              <w:jc w:val="center"/>
            </w:pPr>
            <w:r w:rsidRPr="00B466ED"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FC" w:rsidRDefault="003649FC" w:rsidP="003649FC">
            <w:pPr>
              <w:jc w:val="center"/>
            </w:pPr>
            <w:r w:rsidRPr="00B466ED"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FC" w:rsidRDefault="003649FC" w:rsidP="003649FC">
            <w:pPr>
              <w:jc w:val="center"/>
            </w:pPr>
            <w:bookmarkStart w:id="0" w:name="_GoBack"/>
            <w:bookmarkEnd w:id="0"/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>К - відрядження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30C19"/>
    <w:rsid w:val="00034A2A"/>
    <w:rsid w:val="00060639"/>
    <w:rsid w:val="00061759"/>
    <w:rsid w:val="0007208E"/>
    <w:rsid w:val="0007431A"/>
    <w:rsid w:val="000C60AE"/>
    <w:rsid w:val="000E2072"/>
    <w:rsid w:val="000E7696"/>
    <w:rsid w:val="000E7CE2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56CA"/>
    <w:rsid w:val="003969E7"/>
    <w:rsid w:val="003A75FF"/>
    <w:rsid w:val="003B02A4"/>
    <w:rsid w:val="003D455B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60DB8"/>
    <w:rsid w:val="005650CB"/>
    <w:rsid w:val="005B0831"/>
    <w:rsid w:val="005B5661"/>
    <w:rsid w:val="005E0BF1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05FC"/>
    <w:rsid w:val="006F78EB"/>
    <w:rsid w:val="007414EA"/>
    <w:rsid w:val="00745984"/>
    <w:rsid w:val="00747042"/>
    <w:rsid w:val="007749C1"/>
    <w:rsid w:val="007A3A16"/>
    <w:rsid w:val="007C781B"/>
    <w:rsid w:val="007D701C"/>
    <w:rsid w:val="007E1A73"/>
    <w:rsid w:val="007F02D9"/>
    <w:rsid w:val="007F7769"/>
    <w:rsid w:val="00847726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72DC"/>
    <w:rsid w:val="0093407A"/>
    <w:rsid w:val="00965714"/>
    <w:rsid w:val="00973FB0"/>
    <w:rsid w:val="00985436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B2081A"/>
    <w:rsid w:val="00B379E5"/>
    <w:rsid w:val="00B73EA1"/>
    <w:rsid w:val="00B77B52"/>
    <w:rsid w:val="00B934E8"/>
    <w:rsid w:val="00BE1C2E"/>
    <w:rsid w:val="00BE4AA0"/>
    <w:rsid w:val="00BF58FA"/>
    <w:rsid w:val="00BF5C05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93F91"/>
    <w:rsid w:val="00E966F2"/>
    <w:rsid w:val="00EC6669"/>
    <w:rsid w:val="00ED3C8E"/>
    <w:rsid w:val="00EE01C1"/>
    <w:rsid w:val="00EE0FF3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C395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103</cp:revision>
  <cp:lastPrinted>2019-11-27T08:19:00Z</cp:lastPrinted>
  <dcterms:created xsi:type="dcterms:W3CDTF">2017-07-26T13:49:00Z</dcterms:created>
  <dcterms:modified xsi:type="dcterms:W3CDTF">2019-12-24T07:23:00Z</dcterms:modified>
</cp:coreProperties>
</file>