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C619F4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26</w:t>
      </w:r>
      <w:r w:rsidR="007A3A16">
        <w:rPr>
          <w:color w:val="000000" w:themeColor="text1"/>
        </w:rPr>
        <w:t>.</w:t>
      </w:r>
      <w:r w:rsidR="00EC6669">
        <w:rPr>
          <w:color w:val="000000" w:themeColor="text1"/>
        </w:rPr>
        <w:t>0</w:t>
      </w:r>
      <w:r w:rsidR="00851416">
        <w:rPr>
          <w:color w:val="000000" w:themeColor="text1"/>
        </w:rPr>
        <w:t>2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>р. №</w:t>
      </w:r>
      <w:r w:rsidR="006274B2" w:rsidRPr="00900B28">
        <w:t>24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851416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851416">
        <w:rPr>
          <w:b/>
        </w:rPr>
        <w:t>БЕРЕЗНЯ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892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5"/>
        <w:gridCol w:w="1151"/>
        <w:gridCol w:w="1134"/>
        <w:gridCol w:w="1134"/>
        <w:gridCol w:w="1192"/>
        <w:gridCol w:w="1192"/>
      </w:tblGrid>
      <w:tr w:rsidR="00851416" w:rsidRPr="007D701C" w:rsidTr="0085141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16" w:rsidRPr="007D701C" w:rsidRDefault="00851416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Pr="007D701C" w:rsidRDefault="00851416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16" w:rsidRPr="007D701C" w:rsidRDefault="00851416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02.03.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16" w:rsidRPr="007D701C" w:rsidRDefault="00A755D0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09</w:t>
            </w:r>
            <w:r w:rsidR="00851416">
              <w:rPr>
                <w:b/>
                <w:bCs/>
                <w:color w:val="000000" w:themeColor="text1"/>
                <w:lang w:eastAsia="uk-UA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16" w:rsidRPr="00D67805" w:rsidRDefault="00851416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16.03.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D67805" w:rsidRDefault="00851416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23.03.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30.03.</w:t>
            </w:r>
          </w:p>
        </w:tc>
      </w:tr>
      <w:tr w:rsidR="00851416" w:rsidRPr="00513EB4" w:rsidTr="00851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851416" w:rsidRPr="00513EB4" w:rsidTr="00851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16" w:rsidRPr="00513EB4" w:rsidRDefault="00851416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950D0">
            <w:pPr>
              <w:jc w:val="center"/>
              <w:rPr>
                <w:b/>
              </w:rPr>
            </w:pPr>
          </w:p>
        </w:tc>
      </w:tr>
      <w:tr w:rsidR="00851416" w:rsidRPr="00513EB4" w:rsidTr="00851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DD780A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DD780A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851416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DD78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851416" w:rsidRDefault="00851416" w:rsidP="00DD780A">
            <w:pPr>
              <w:jc w:val="center"/>
              <w:rPr>
                <w:b/>
              </w:rPr>
            </w:pPr>
            <w:r w:rsidRPr="00851416">
              <w:rPr>
                <w:b/>
              </w:rPr>
              <w:t>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851416" w:rsidRPr="00513EB4" w:rsidTr="00A75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187FA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87FA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Pr="00C9138D" w:rsidRDefault="00851416" w:rsidP="00187FA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87FA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034A2A" w:rsidRDefault="00034A2A" w:rsidP="00187FAA">
            <w:pPr>
              <w:jc w:val="center"/>
              <w:rPr>
                <w:b/>
              </w:rPr>
            </w:pPr>
            <w:r w:rsidRPr="00034A2A">
              <w:rPr>
                <w:b/>
              </w:rPr>
              <w:t>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87FAA">
            <w:pPr>
              <w:jc w:val="center"/>
            </w:pPr>
          </w:p>
        </w:tc>
      </w:tr>
      <w:tr w:rsidR="00851416" w:rsidRPr="00513EB4" w:rsidTr="00034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E93F91" w:rsidP="001950D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851416" w:rsidRPr="00513EB4" w:rsidTr="00A75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Pr="00C9138D" w:rsidRDefault="00851416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3956CA" w:rsidRDefault="00851416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87FA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87FAA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87FAA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1759"/>
    <w:rsid w:val="0007208E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34254"/>
    <w:rsid w:val="00435EDF"/>
    <w:rsid w:val="004442E5"/>
    <w:rsid w:val="00450F7D"/>
    <w:rsid w:val="00487A8A"/>
    <w:rsid w:val="00513EB4"/>
    <w:rsid w:val="00520A54"/>
    <w:rsid w:val="005650CB"/>
    <w:rsid w:val="005B0831"/>
    <w:rsid w:val="005B5661"/>
    <w:rsid w:val="005E0BF1"/>
    <w:rsid w:val="00621698"/>
    <w:rsid w:val="00622426"/>
    <w:rsid w:val="006274B2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7042"/>
    <w:rsid w:val="007A3A16"/>
    <w:rsid w:val="007C781B"/>
    <w:rsid w:val="007D701C"/>
    <w:rsid w:val="007E1A73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C15F8"/>
    <w:rsid w:val="008D34F8"/>
    <w:rsid w:val="008D3CEE"/>
    <w:rsid w:val="008D7FB6"/>
    <w:rsid w:val="008F1617"/>
    <w:rsid w:val="00900B28"/>
    <w:rsid w:val="009272DC"/>
    <w:rsid w:val="00965714"/>
    <w:rsid w:val="00973FB0"/>
    <w:rsid w:val="00997988"/>
    <w:rsid w:val="009C47C8"/>
    <w:rsid w:val="009D77B3"/>
    <w:rsid w:val="009E4BD7"/>
    <w:rsid w:val="00A11BC9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73EA1"/>
    <w:rsid w:val="00B77B52"/>
    <w:rsid w:val="00B934E8"/>
    <w:rsid w:val="00BE1C2E"/>
    <w:rsid w:val="00BE4AA0"/>
    <w:rsid w:val="00BF58FA"/>
    <w:rsid w:val="00BF5C05"/>
    <w:rsid w:val="00C32638"/>
    <w:rsid w:val="00C619F4"/>
    <w:rsid w:val="00C70287"/>
    <w:rsid w:val="00C7493D"/>
    <w:rsid w:val="00C76449"/>
    <w:rsid w:val="00C9138D"/>
    <w:rsid w:val="00CC37D2"/>
    <w:rsid w:val="00CD062F"/>
    <w:rsid w:val="00D45B3D"/>
    <w:rsid w:val="00D633D6"/>
    <w:rsid w:val="00D67805"/>
    <w:rsid w:val="00D762A9"/>
    <w:rsid w:val="00D92A0E"/>
    <w:rsid w:val="00DA334B"/>
    <w:rsid w:val="00DD780A"/>
    <w:rsid w:val="00E74644"/>
    <w:rsid w:val="00E93F91"/>
    <w:rsid w:val="00EC6669"/>
    <w:rsid w:val="00ED3C8E"/>
    <w:rsid w:val="00EE01C1"/>
    <w:rsid w:val="00F625D5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8979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79</cp:revision>
  <cp:lastPrinted>2019-02-26T13:00:00Z</cp:lastPrinted>
  <dcterms:created xsi:type="dcterms:W3CDTF">2017-07-26T13:49:00Z</dcterms:created>
  <dcterms:modified xsi:type="dcterms:W3CDTF">2019-02-26T13:05:00Z</dcterms:modified>
</cp:coreProperties>
</file>