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bookmarkStart w:id="0" w:name="_GoBack"/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7749C1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D67805">
        <w:rPr>
          <w:color w:val="000000" w:themeColor="text1"/>
        </w:rPr>
        <w:t xml:space="preserve">від </w:t>
      </w:r>
      <w:r w:rsidR="00851416">
        <w:rPr>
          <w:color w:val="000000" w:themeColor="text1"/>
        </w:rPr>
        <w:t>2</w:t>
      </w:r>
      <w:r w:rsidR="00B2081A">
        <w:rPr>
          <w:color w:val="000000" w:themeColor="text1"/>
        </w:rPr>
        <w:t>7</w:t>
      </w:r>
      <w:r w:rsidR="007A3A16">
        <w:rPr>
          <w:color w:val="000000" w:themeColor="text1"/>
        </w:rPr>
        <w:t>.</w:t>
      </w:r>
      <w:r w:rsidR="00EC6669">
        <w:rPr>
          <w:color w:val="000000" w:themeColor="text1"/>
        </w:rPr>
        <w:t>0</w:t>
      </w:r>
      <w:r w:rsidR="007749C1">
        <w:rPr>
          <w:color w:val="000000" w:themeColor="text1"/>
        </w:rPr>
        <w:t>9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 xml:space="preserve">р. </w:t>
      </w:r>
      <w:r w:rsidR="007A3A16" w:rsidRPr="001541A6">
        <w:t>№</w:t>
      </w:r>
      <w:r w:rsidR="001541A6" w:rsidRPr="001541A6">
        <w:t>87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7749C1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7749C1">
        <w:rPr>
          <w:b/>
        </w:rPr>
        <w:t>ЖОВТНЯ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681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04"/>
        <w:gridCol w:w="1134"/>
        <w:gridCol w:w="1118"/>
        <w:gridCol w:w="1118"/>
        <w:gridCol w:w="1088"/>
      </w:tblGrid>
      <w:tr w:rsidR="007749C1" w:rsidRPr="007D701C" w:rsidTr="007749C1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C1" w:rsidRPr="007D701C" w:rsidRDefault="007749C1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1" w:rsidRPr="007D701C" w:rsidRDefault="007749C1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C1" w:rsidRPr="007D701C" w:rsidRDefault="007749C1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05.10.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C1" w:rsidRPr="001541A6" w:rsidRDefault="007749C1" w:rsidP="00DD780A">
            <w:pPr>
              <w:jc w:val="center"/>
              <w:rPr>
                <w:b/>
                <w:bCs/>
                <w:lang w:eastAsia="uk-UA"/>
              </w:rPr>
            </w:pPr>
            <w:r w:rsidRPr="001541A6">
              <w:rPr>
                <w:b/>
                <w:bCs/>
                <w:lang w:eastAsia="uk-UA"/>
              </w:rPr>
              <w:t>12.10.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C1" w:rsidRPr="00D67805" w:rsidRDefault="007749C1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19.10.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C1" w:rsidRDefault="007749C1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26.10.</w:t>
            </w:r>
          </w:p>
        </w:tc>
      </w:tr>
      <w:tr w:rsidR="007749C1" w:rsidRPr="00513EB4" w:rsidTr="007749C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C1" w:rsidRPr="00513EB4" w:rsidRDefault="007749C1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1" w:rsidRDefault="007749C1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749C1" w:rsidRPr="00C9138D" w:rsidRDefault="007749C1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C1" w:rsidRPr="00C9138D" w:rsidRDefault="007749C1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C1" w:rsidRPr="00C9138D" w:rsidRDefault="007749C1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Default="007749C1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7749C1" w:rsidRPr="00513EB4" w:rsidTr="007749C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C1" w:rsidRPr="00513EB4" w:rsidRDefault="007749C1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1" w:rsidRDefault="007749C1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Pr="00C9138D" w:rsidRDefault="007749C1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Pr="00C9138D" w:rsidRDefault="007749C1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Pr="00C9138D" w:rsidRDefault="007749C1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Pr="00C9138D" w:rsidRDefault="007749C1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7749C1" w:rsidRPr="00513EB4" w:rsidTr="007749C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C1" w:rsidRPr="00513EB4" w:rsidRDefault="007749C1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1" w:rsidRDefault="007749C1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C1" w:rsidRPr="00C9138D" w:rsidRDefault="007749C1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Pr="00CD26B5" w:rsidRDefault="007749C1" w:rsidP="00423DEB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49C1" w:rsidRPr="00B2081A" w:rsidRDefault="007749C1" w:rsidP="00423DEB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C1" w:rsidRPr="00C9138D" w:rsidRDefault="007749C1" w:rsidP="00423DEB">
            <w:pPr>
              <w:jc w:val="center"/>
              <w:rPr>
                <w:b/>
              </w:rPr>
            </w:pPr>
          </w:p>
        </w:tc>
      </w:tr>
      <w:tr w:rsidR="007749C1" w:rsidRPr="00513EB4" w:rsidTr="007749C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C1" w:rsidRPr="00513EB4" w:rsidRDefault="007749C1" w:rsidP="00B2081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1" w:rsidRDefault="007749C1" w:rsidP="00B2081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Pr="00C9138D" w:rsidRDefault="007749C1" w:rsidP="00B2081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Pr="00C9138D" w:rsidRDefault="007749C1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Default="007749C1" w:rsidP="00B2081A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749C1" w:rsidRDefault="007749C1" w:rsidP="00B2081A">
            <w:pPr>
              <w:jc w:val="center"/>
            </w:pPr>
          </w:p>
        </w:tc>
      </w:tr>
      <w:tr w:rsidR="007749C1" w:rsidRPr="00513EB4" w:rsidTr="007749C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C1" w:rsidRPr="00513EB4" w:rsidRDefault="007749C1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1" w:rsidRDefault="007749C1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C1" w:rsidRPr="00C9138D" w:rsidRDefault="007749C1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Pr="007749C1" w:rsidRDefault="007749C1" w:rsidP="001950D0">
            <w:pPr>
              <w:jc w:val="center"/>
              <w:rPr>
                <w:b/>
              </w:rPr>
            </w:pPr>
            <w:proofErr w:type="spellStart"/>
            <w:r w:rsidRPr="007749C1">
              <w:rPr>
                <w:b/>
              </w:rPr>
              <w:t>нр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Pr="00C9138D" w:rsidRDefault="007749C1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Default="007749C1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7749C1" w:rsidRPr="00513EB4" w:rsidTr="007749C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C1" w:rsidRPr="00513EB4" w:rsidRDefault="007749C1" w:rsidP="00B2081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1" w:rsidRDefault="007749C1" w:rsidP="00B2081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Pr="00C9138D" w:rsidRDefault="007749C1" w:rsidP="00B2081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749C1" w:rsidRPr="00C9138D" w:rsidRDefault="007749C1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Default="007749C1" w:rsidP="00B2081A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C1" w:rsidRDefault="007749C1" w:rsidP="00B2081A">
            <w:pPr>
              <w:jc w:val="center"/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  <w:bookmarkEnd w:id="0"/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CE2"/>
    <w:rsid w:val="001001D5"/>
    <w:rsid w:val="001541A6"/>
    <w:rsid w:val="00187FAA"/>
    <w:rsid w:val="00191107"/>
    <w:rsid w:val="0019219F"/>
    <w:rsid w:val="001A6139"/>
    <w:rsid w:val="001B4651"/>
    <w:rsid w:val="001D32A7"/>
    <w:rsid w:val="0022474B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66A64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49C1"/>
    <w:rsid w:val="007A3A16"/>
    <w:rsid w:val="007C781B"/>
    <w:rsid w:val="007D701C"/>
    <w:rsid w:val="007E1A73"/>
    <w:rsid w:val="007F02D9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73EA1"/>
    <w:rsid w:val="00B77B52"/>
    <w:rsid w:val="00B934E8"/>
    <w:rsid w:val="00BE1C2E"/>
    <w:rsid w:val="00BE4AA0"/>
    <w:rsid w:val="00BF58FA"/>
    <w:rsid w:val="00BF5C05"/>
    <w:rsid w:val="00C32638"/>
    <w:rsid w:val="00C33F4F"/>
    <w:rsid w:val="00C619F4"/>
    <w:rsid w:val="00C70287"/>
    <w:rsid w:val="00C7493D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C6669"/>
    <w:rsid w:val="00ED3C8E"/>
    <w:rsid w:val="00EE01C1"/>
    <w:rsid w:val="00EE0FF3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D905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96</cp:revision>
  <cp:lastPrinted>2019-09-27T08:17:00Z</cp:lastPrinted>
  <dcterms:created xsi:type="dcterms:W3CDTF">2017-07-26T13:49:00Z</dcterms:created>
  <dcterms:modified xsi:type="dcterms:W3CDTF">2019-09-27T08:18:00Z</dcterms:modified>
</cp:coreProperties>
</file>