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800BDD" w:rsidRDefault="00D633D6" w:rsidP="00747042">
      <w:pPr>
        <w:tabs>
          <w:tab w:val="left" w:pos="7938"/>
          <w:tab w:val="left" w:pos="8928"/>
        </w:tabs>
        <w:ind w:left="5103" w:right="1134"/>
        <w:rPr>
          <w:color w:val="FF0000"/>
        </w:rPr>
      </w:pPr>
      <w:r w:rsidRPr="002A3078">
        <w:rPr>
          <w:color w:val="000000" w:themeColor="text1"/>
        </w:rPr>
        <w:t xml:space="preserve">від </w:t>
      </w:r>
      <w:r w:rsidR="00B63EFE">
        <w:rPr>
          <w:color w:val="000000" w:themeColor="text1"/>
        </w:rPr>
        <w:t>27</w:t>
      </w:r>
      <w:r w:rsidR="007A3A16" w:rsidRPr="002A3078">
        <w:rPr>
          <w:color w:val="000000" w:themeColor="text1"/>
        </w:rPr>
        <w:t>.</w:t>
      </w:r>
      <w:r w:rsidR="0027056A" w:rsidRPr="002A3078">
        <w:rPr>
          <w:color w:val="000000" w:themeColor="text1"/>
        </w:rPr>
        <w:t>0</w:t>
      </w:r>
      <w:r w:rsidR="00551F52">
        <w:rPr>
          <w:color w:val="000000" w:themeColor="text1"/>
        </w:rPr>
        <w:t>3</w:t>
      </w:r>
      <w:r w:rsidR="0027056A" w:rsidRPr="002A3078">
        <w:rPr>
          <w:color w:val="000000" w:themeColor="text1"/>
        </w:rPr>
        <w:t>.2020</w:t>
      </w:r>
      <w:r w:rsidR="007A3A16" w:rsidRPr="002A3078">
        <w:rPr>
          <w:color w:val="000000" w:themeColor="text1"/>
        </w:rPr>
        <w:t>р</w:t>
      </w:r>
      <w:r w:rsidR="007A3A16" w:rsidRPr="000045E2">
        <w:t>. №</w:t>
      </w:r>
      <w:r w:rsidR="000045E2" w:rsidRPr="000045E2">
        <w:t>35</w:t>
      </w:r>
      <w:r w:rsidR="0027056A" w:rsidRPr="000045E2"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0F404D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551F52">
        <w:rPr>
          <w:b/>
        </w:rPr>
        <w:t>КВІТНЯ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B63EFE" w:rsidRPr="007D701C" w:rsidTr="00551F52"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FE" w:rsidRPr="007D701C" w:rsidRDefault="00B63EFE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Pr="007D701C" w:rsidRDefault="00B63EFE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FE" w:rsidRPr="007D701C" w:rsidRDefault="00B63EFE" w:rsidP="00551F52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</w:t>
            </w:r>
            <w:r w:rsidR="00551F52">
              <w:rPr>
                <w:b/>
                <w:bCs/>
                <w:color w:val="000000" w:themeColor="text1"/>
                <w:lang w:eastAsia="uk-UA"/>
              </w:rPr>
              <w:t>4</w:t>
            </w:r>
            <w:r>
              <w:rPr>
                <w:b/>
                <w:bCs/>
                <w:color w:val="000000" w:themeColor="text1"/>
                <w:lang w:eastAsia="uk-UA"/>
              </w:rPr>
              <w:t>.0</w:t>
            </w:r>
            <w:r w:rsidR="00551F52">
              <w:rPr>
                <w:b/>
                <w:bCs/>
                <w:color w:val="000000" w:themeColor="text1"/>
                <w:lang w:eastAsia="uk-UA"/>
              </w:rPr>
              <w:t>4</w:t>
            </w:r>
            <w:r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FE" w:rsidRPr="001541A6" w:rsidRDefault="00B63EFE" w:rsidP="00551F52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551F52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eastAsia="uk-UA"/>
              </w:rPr>
              <w:t>.0</w:t>
            </w:r>
            <w:r w:rsidR="00551F52">
              <w:rPr>
                <w:b/>
                <w:bCs/>
                <w:lang w:eastAsia="uk-UA"/>
              </w:rPr>
              <w:t>4</w:t>
            </w:r>
            <w:r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FE" w:rsidRPr="00235BC2" w:rsidRDefault="00551F52" w:rsidP="00551F52">
            <w:pPr>
              <w:jc w:val="center"/>
              <w:rPr>
                <w:b/>
                <w:bCs/>
                <w:lang w:eastAsia="uk-UA"/>
              </w:rPr>
            </w:pPr>
            <w:r w:rsidRPr="00235BC2">
              <w:rPr>
                <w:b/>
                <w:bCs/>
                <w:lang w:eastAsia="uk-UA"/>
              </w:rPr>
              <w:t>18</w:t>
            </w:r>
            <w:r w:rsidR="00B63EFE" w:rsidRPr="00235BC2">
              <w:rPr>
                <w:b/>
                <w:bCs/>
                <w:lang w:eastAsia="uk-UA"/>
              </w:rPr>
              <w:t>.0</w:t>
            </w:r>
            <w:r w:rsidRPr="00235BC2">
              <w:rPr>
                <w:b/>
                <w:bCs/>
                <w:lang w:eastAsia="uk-UA"/>
              </w:rPr>
              <w:t>4</w:t>
            </w:r>
            <w:r w:rsidR="00B63EFE" w:rsidRPr="00235BC2">
              <w:rPr>
                <w:b/>
                <w:bCs/>
                <w:lang w:eastAsia="uk-UA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Default="00B63EFE" w:rsidP="00551F52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</w:t>
            </w:r>
            <w:r w:rsidR="00551F52">
              <w:rPr>
                <w:b/>
                <w:bCs/>
                <w:color w:val="000000" w:themeColor="text1"/>
                <w:lang w:eastAsia="uk-UA"/>
              </w:rPr>
              <w:t>5</w:t>
            </w:r>
            <w:r>
              <w:rPr>
                <w:b/>
                <w:bCs/>
                <w:color w:val="000000" w:themeColor="text1"/>
                <w:lang w:eastAsia="uk-UA"/>
              </w:rPr>
              <w:t>.0</w:t>
            </w:r>
            <w:r w:rsidR="00551F52">
              <w:rPr>
                <w:b/>
                <w:bCs/>
                <w:color w:val="000000" w:themeColor="text1"/>
                <w:lang w:eastAsia="uk-UA"/>
              </w:rPr>
              <w:t>4</w:t>
            </w:r>
            <w:r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</w:tr>
      <w:tr w:rsidR="00B63EFE" w:rsidRPr="00513EB4" w:rsidTr="00551F5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513EB4" w:rsidRDefault="00B63EFE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Pr="00B379E5" w:rsidRDefault="00B63EF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B63EFE" w:rsidRPr="00513EB4" w:rsidTr="00551F5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FE" w:rsidRPr="00513EB4" w:rsidRDefault="00B63EFE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</w:p>
        </w:tc>
      </w:tr>
      <w:tr w:rsidR="00B63EFE" w:rsidRPr="00513EB4" w:rsidTr="00551F5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513EB4" w:rsidRDefault="00B63EFE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63EFE" w:rsidRPr="00B379E5" w:rsidRDefault="00B63EFE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Pr="00B379E5" w:rsidRDefault="00551F52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EFE" w:rsidRPr="00B379E5" w:rsidRDefault="00551F52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FE" w:rsidRPr="00B379E5" w:rsidRDefault="00551F52" w:rsidP="00423DEB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551F52" w:rsidRPr="00513EB4" w:rsidTr="00551F5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52" w:rsidRPr="00513EB4" w:rsidRDefault="00551F52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2" w:rsidRDefault="00551F52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2" w:rsidRPr="00B379E5" w:rsidRDefault="00551F52" w:rsidP="00551F52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2" w:rsidRPr="00B379E5" w:rsidRDefault="00551F52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52" w:rsidRPr="00B379E5" w:rsidRDefault="00551F52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2" w:rsidRPr="00B379E5" w:rsidRDefault="00551F52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B63EFE" w:rsidRPr="00513EB4" w:rsidTr="00551F5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513EB4" w:rsidRDefault="00B63EFE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Default="00B63EFE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63EFE" w:rsidRDefault="00B63EFE" w:rsidP="001950D0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EFE" w:rsidRPr="00B379E5" w:rsidRDefault="00B63EFE" w:rsidP="001950D0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B63EFE" w:rsidRPr="00513EB4" w:rsidTr="00551F5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FE" w:rsidRPr="002A3078" w:rsidRDefault="00B63EFE" w:rsidP="00B63EFE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FE" w:rsidRPr="002A3078" w:rsidRDefault="00B63EFE" w:rsidP="00B63EFE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Pr="002A3078" w:rsidRDefault="00551F52" w:rsidP="00B63EF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3EFE" w:rsidRDefault="00B63EFE" w:rsidP="00B63EF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Default="00B63EFE" w:rsidP="00B63EF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EFE" w:rsidRDefault="00B63EFE" w:rsidP="00B63EFE">
            <w:pPr>
              <w:jc w:val="center"/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  <w:bookmarkStart w:id="0" w:name="_GoBack"/>
      <w:bookmarkEnd w:id="0"/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27056A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00BDD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966F2"/>
    <w:rsid w:val="00EC6669"/>
    <w:rsid w:val="00ED3C8E"/>
    <w:rsid w:val="00EE01C1"/>
    <w:rsid w:val="00EE0FF3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2CB10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117</cp:revision>
  <cp:lastPrinted>2020-03-27T10:20:00Z</cp:lastPrinted>
  <dcterms:created xsi:type="dcterms:W3CDTF">2017-07-26T13:49:00Z</dcterms:created>
  <dcterms:modified xsi:type="dcterms:W3CDTF">2020-03-27T10:24:00Z</dcterms:modified>
</cp:coreProperties>
</file>