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0E7696" w:rsidRDefault="00D633D6" w:rsidP="00747042">
      <w:pPr>
        <w:tabs>
          <w:tab w:val="left" w:pos="7938"/>
          <w:tab w:val="left" w:pos="8928"/>
        </w:tabs>
        <w:ind w:left="5103" w:right="1134"/>
      </w:pPr>
      <w:r w:rsidRPr="00D67805">
        <w:rPr>
          <w:color w:val="000000" w:themeColor="text1"/>
        </w:rPr>
        <w:t xml:space="preserve">від </w:t>
      </w:r>
      <w:r w:rsidR="00851416">
        <w:rPr>
          <w:color w:val="000000" w:themeColor="text1"/>
        </w:rPr>
        <w:t>2</w:t>
      </w:r>
      <w:r w:rsidR="002E1B0E">
        <w:rPr>
          <w:color w:val="000000" w:themeColor="text1"/>
        </w:rPr>
        <w:t>5</w:t>
      </w:r>
      <w:r w:rsidR="007A3A16">
        <w:rPr>
          <w:color w:val="000000" w:themeColor="text1"/>
        </w:rPr>
        <w:t>.</w:t>
      </w:r>
      <w:r w:rsidR="002E1B0E">
        <w:rPr>
          <w:color w:val="000000" w:themeColor="text1"/>
        </w:rPr>
        <w:t>10</w:t>
      </w:r>
      <w:r w:rsidR="007A3A16">
        <w:rPr>
          <w:color w:val="000000" w:themeColor="text1"/>
        </w:rPr>
        <w:t>.201</w:t>
      </w:r>
      <w:r w:rsidR="00EC6669">
        <w:rPr>
          <w:color w:val="000000" w:themeColor="text1"/>
        </w:rPr>
        <w:t>9</w:t>
      </w:r>
      <w:r w:rsidR="007A3A16">
        <w:rPr>
          <w:color w:val="000000" w:themeColor="text1"/>
        </w:rPr>
        <w:t xml:space="preserve">р. </w:t>
      </w:r>
      <w:r w:rsidR="007A3A16" w:rsidRPr="001541A6">
        <w:t>№</w:t>
      </w:r>
      <w:r w:rsidR="000E7696" w:rsidRPr="000E7696">
        <w:t>95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 дні</w:t>
      </w:r>
      <w:r w:rsidR="00360BDF">
        <w:rPr>
          <w:b/>
        </w:rPr>
        <w:t xml:space="preserve"> </w:t>
      </w:r>
      <w:r w:rsidR="002E1B0E">
        <w:rPr>
          <w:b/>
        </w:rPr>
        <w:t>ЛИСТОПАДА</w:t>
      </w:r>
      <w:r>
        <w:rPr>
          <w:b/>
        </w:rPr>
        <w:t xml:space="preserve"> місяця 201</w:t>
      </w:r>
      <w:r w:rsidR="00366A64">
        <w:rPr>
          <w:b/>
        </w:rPr>
        <w:t>9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769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04"/>
        <w:gridCol w:w="1134"/>
        <w:gridCol w:w="1118"/>
        <w:gridCol w:w="1118"/>
        <w:gridCol w:w="1088"/>
        <w:gridCol w:w="1088"/>
      </w:tblGrid>
      <w:tr w:rsidR="002E1B0E" w:rsidRPr="007D701C" w:rsidTr="002E1B0E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0E" w:rsidRPr="007D701C" w:rsidRDefault="002E1B0E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E" w:rsidRPr="007D701C" w:rsidRDefault="002E1B0E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7D701C" w:rsidRDefault="002E1B0E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02.11.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1541A6" w:rsidRDefault="002E1B0E" w:rsidP="00DD780A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09.11.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D67805" w:rsidRDefault="002E1B0E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16.11.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Default="002E1B0E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23.11.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Default="002E1B0E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30.11</w:t>
            </w:r>
          </w:p>
        </w:tc>
      </w:tr>
      <w:tr w:rsidR="002E1B0E" w:rsidRPr="00513EB4" w:rsidTr="000E769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513EB4" w:rsidRDefault="002E1B0E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E" w:rsidRDefault="002E1B0E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0E" w:rsidRPr="002E1B0E" w:rsidRDefault="002E1B0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0E" w:rsidRPr="002E1B0E" w:rsidRDefault="002E1B0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Вп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0E" w:rsidRPr="002E1B0E" w:rsidRDefault="002E1B0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Вп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2E1B0E" w:rsidRPr="00513EB4" w:rsidTr="002E1B0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0E" w:rsidRPr="00513EB4" w:rsidRDefault="002E1B0E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E" w:rsidRDefault="002E1B0E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1B0E" w:rsidRPr="002E1B0E" w:rsidRDefault="002E1B0E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1950D0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1950D0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1950D0">
            <w:pPr>
              <w:jc w:val="center"/>
              <w:rPr>
                <w:b/>
              </w:rPr>
            </w:pPr>
          </w:p>
        </w:tc>
      </w:tr>
      <w:tr w:rsidR="002E1B0E" w:rsidRPr="00513EB4" w:rsidTr="002E1B0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513EB4" w:rsidRDefault="002E1B0E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E" w:rsidRDefault="002E1B0E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0E" w:rsidRPr="002E1B0E" w:rsidRDefault="002E1B0E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423DEB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2E1B0E" w:rsidRDefault="002E1B0E" w:rsidP="00423DEB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423DEB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1B0E" w:rsidRPr="002E1B0E" w:rsidRDefault="002E1B0E" w:rsidP="00423DEB">
            <w:pPr>
              <w:jc w:val="center"/>
              <w:rPr>
                <w:b/>
              </w:rPr>
            </w:pPr>
          </w:p>
        </w:tc>
      </w:tr>
      <w:tr w:rsidR="002E1B0E" w:rsidRPr="00513EB4" w:rsidTr="000E769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513EB4" w:rsidRDefault="002E1B0E" w:rsidP="00B2081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E" w:rsidRDefault="002E1B0E" w:rsidP="00B2081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B2081A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1B0E" w:rsidRPr="002E1B0E" w:rsidRDefault="002E1B0E" w:rsidP="00B2081A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B2081A">
            <w:pPr>
              <w:jc w:val="center"/>
            </w:pPr>
          </w:p>
        </w:tc>
      </w:tr>
      <w:tr w:rsidR="002E1B0E" w:rsidRPr="00513EB4" w:rsidTr="002E1B0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513EB4" w:rsidRDefault="002E1B0E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E" w:rsidRDefault="002E1B0E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0E" w:rsidRPr="002E1B0E" w:rsidRDefault="002E1B0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Вп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1B0E" w:rsidRPr="002E1B0E" w:rsidRDefault="002E1B0E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1950D0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1950D0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1950D0">
            <w:pPr>
              <w:jc w:val="center"/>
              <w:rPr>
                <w:b/>
              </w:rPr>
            </w:pPr>
          </w:p>
        </w:tc>
      </w:tr>
      <w:tr w:rsidR="002E1B0E" w:rsidRPr="00513EB4" w:rsidTr="002E1B0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513EB4" w:rsidRDefault="002E1B0E" w:rsidP="00B2081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E" w:rsidRDefault="002E1B0E" w:rsidP="00B2081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1B0E" w:rsidRPr="002E1B0E" w:rsidRDefault="002E1B0E" w:rsidP="00B2081A">
            <w:pPr>
              <w:jc w:val="center"/>
            </w:pPr>
            <w:bookmarkStart w:id="0" w:name="_GoBack"/>
            <w:bookmarkEnd w:id="0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B2081A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2E1B0E" w:rsidRDefault="002E1B0E" w:rsidP="00B2081A">
            <w:pPr>
              <w:jc w:val="center"/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  <w:r w:rsidR="00DD780A">
        <w:t>К - відрядження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696"/>
    <w:rsid w:val="000E7CE2"/>
    <w:rsid w:val="001001D5"/>
    <w:rsid w:val="001541A6"/>
    <w:rsid w:val="00187FAA"/>
    <w:rsid w:val="00191107"/>
    <w:rsid w:val="0019219F"/>
    <w:rsid w:val="001A6139"/>
    <w:rsid w:val="001B4651"/>
    <w:rsid w:val="001D32A7"/>
    <w:rsid w:val="0022474B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1B0E"/>
    <w:rsid w:val="002E6A41"/>
    <w:rsid w:val="00327EF9"/>
    <w:rsid w:val="003524C2"/>
    <w:rsid w:val="00360BDF"/>
    <w:rsid w:val="00366A64"/>
    <w:rsid w:val="003956CA"/>
    <w:rsid w:val="003969E7"/>
    <w:rsid w:val="003A75FF"/>
    <w:rsid w:val="003B02A4"/>
    <w:rsid w:val="003D455B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60DB8"/>
    <w:rsid w:val="005650CB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749C1"/>
    <w:rsid w:val="007A3A16"/>
    <w:rsid w:val="007C781B"/>
    <w:rsid w:val="007D701C"/>
    <w:rsid w:val="007E1A73"/>
    <w:rsid w:val="007F02D9"/>
    <w:rsid w:val="007F7769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72DC"/>
    <w:rsid w:val="0093407A"/>
    <w:rsid w:val="00965714"/>
    <w:rsid w:val="00973FB0"/>
    <w:rsid w:val="00985436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2081A"/>
    <w:rsid w:val="00B73EA1"/>
    <w:rsid w:val="00B77B52"/>
    <w:rsid w:val="00B934E8"/>
    <w:rsid w:val="00BE1C2E"/>
    <w:rsid w:val="00BE4AA0"/>
    <w:rsid w:val="00BF58FA"/>
    <w:rsid w:val="00BF5C05"/>
    <w:rsid w:val="00C32638"/>
    <w:rsid w:val="00C33F4F"/>
    <w:rsid w:val="00C619F4"/>
    <w:rsid w:val="00C70287"/>
    <w:rsid w:val="00C7493D"/>
    <w:rsid w:val="00C76449"/>
    <w:rsid w:val="00C9138D"/>
    <w:rsid w:val="00CC37D2"/>
    <w:rsid w:val="00CD062F"/>
    <w:rsid w:val="00CD26B5"/>
    <w:rsid w:val="00D45B3D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C6669"/>
    <w:rsid w:val="00ED3C8E"/>
    <w:rsid w:val="00EE01C1"/>
    <w:rsid w:val="00EE0FF3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DE74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98</cp:revision>
  <cp:lastPrinted>2019-09-27T08:17:00Z</cp:lastPrinted>
  <dcterms:created xsi:type="dcterms:W3CDTF">2017-07-26T13:49:00Z</dcterms:created>
  <dcterms:modified xsi:type="dcterms:W3CDTF">2019-10-25T06:23:00Z</dcterms:modified>
</cp:coreProperties>
</file>