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27056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800BDD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2A3078">
        <w:rPr>
          <w:color w:val="000000" w:themeColor="text1"/>
        </w:rPr>
        <w:t xml:space="preserve">від </w:t>
      </w:r>
      <w:r w:rsidR="002A3078" w:rsidRPr="002A3078">
        <w:rPr>
          <w:color w:val="000000" w:themeColor="text1"/>
        </w:rPr>
        <w:t>31</w:t>
      </w:r>
      <w:r w:rsidR="007A3A16" w:rsidRPr="002A3078">
        <w:rPr>
          <w:color w:val="000000" w:themeColor="text1"/>
        </w:rPr>
        <w:t>.</w:t>
      </w:r>
      <w:r w:rsidR="0027056A" w:rsidRPr="002A3078">
        <w:rPr>
          <w:color w:val="000000" w:themeColor="text1"/>
        </w:rPr>
        <w:t>01.2020</w:t>
      </w:r>
      <w:r w:rsidR="007A3A16" w:rsidRPr="002A3078">
        <w:rPr>
          <w:color w:val="000000" w:themeColor="text1"/>
        </w:rPr>
        <w:t>р.</w:t>
      </w:r>
      <w:r w:rsidR="007A3A16" w:rsidRPr="00800BDD">
        <w:rPr>
          <w:color w:val="FF0000"/>
        </w:rPr>
        <w:t xml:space="preserve"> </w:t>
      </w:r>
      <w:r w:rsidR="007A3A16" w:rsidRPr="002A3078">
        <w:rPr>
          <w:color w:val="000000" w:themeColor="text1"/>
        </w:rPr>
        <w:t>№</w:t>
      </w:r>
      <w:r w:rsidR="002A3078" w:rsidRPr="002A3078">
        <w:rPr>
          <w:color w:val="000000" w:themeColor="text1"/>
        </w:rPr>
        <w:t>10</w:t>
      </w:r>
      <w:r w:rsidR="0027056A" w:rsidRPr="002A3078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800BDD">
        <w:rPr>
          <w:b/>
        </w:rPr>
        <w:t>ЛЮТОГО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829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118"/>
        <w:gridCol w:w="1118"/>
      </w:tblGrid>
      <w:tr w:rsidR="00800BDD" w:rsidRPr="007D701C" w:rsidTr="00800BDD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DD" w:rsidRPr="007D701C" w:rsidRDefault="00800BDD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Pr="007D701C" w:rsidRDefault="00800BDD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D" w:rsidRPr="007D701C" w:rsidRDefault="00800BDD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01.02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D" w:rsidRPr="001541A6" w:rsidRDefault="00800BDD" w:rsidP="001E4DF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D" w:rsidRPr="00D67805" w:rsidRDefault="00800BDD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15.02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Default="00800BDD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22.02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Default="00800BDD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29.02</w:t>
            </w:r>
          </w:p>
        </w:tc>
      </w:tr>
      <w:tr w:rsidR="00800BDD" w:rsidRPr="00513EB4" w:rsidTr="00991D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D" w:rsidRPr="00513EB4" w:rsidRDefault="00800BDD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Default="00800BDD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00BDD" w:rsidRPr="00513EB4" w:rsidTr="00991D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DD" w:rsidRPr="00513EB4" w:rsidRDefault="00800BDD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Default="00800BDD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</w:tr>
      <w:tr w:rsidR="00800BDD" w:rsidRPr="00513EB4" w:rsidTr="00991D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D" w:rsidRPr="00513EB4" w:rsidRDefault="00800BDD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Default="00800BDD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DD" w:rsidRPr="00B379E5" w:rsidRDefault="00800BDD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0BDD" w:rsidRPr="00B379E5" w:rsidRDefault="00800BDD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D" w:rsidRPr="00B379E5" w:rsidRDefault="00800BDD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423DEB">
            <w:pPr>
              <w:jc w:val="center"/>
              <w:rPr>
                <w:b/>
              </w:rPr>
            </w:pPr>
          </w:p>
        </w:tc>
      </w:tr>
      <w:tr w:rsidR="00800BDD" w:rsidRPr="00513EB4" w:rsidTr="00991D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D" w:rsidRPr="00513EB4" w:rsidRDefault="00800BDD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Default="00800BDD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B2081A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B2081A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0BDD" w:rsidRPr="00B379E5" w:rsidRDefault="00800BDD" w:rsidP="00B2081A">
            <w:pPr>
              <w:jc w:val="center"/>
            </w:pPr>
            <w:bookmarkStart w:id="0" w:name="_GoBack"/>
            <w:bookmarkEnd w:id="0"/>
          </w:p>
        </w:tc>
      </w:tr>
      <w:tr w:rsidR="00800BDD" w:rsidRPr="00513EB4" w:rsidTr="00991D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D" w:rsidRPr="00513EB4" w:rsidRDefault="00800BDD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Default="00800BDD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00BDD" w:rsidRPr="00B379E5" w:rsidRDefault="00800BD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B379E5" w:rsidRDefault="00800BDD" w:rsidP="001950D0">
            <w:pPr>
              <w:jc w:val="center"/>
              <w:rPr>
                <w:b/>
              </w:rPr>
            </w:pPr>
          </w:p>
        </w:tc>
      </w:tr>
      <w:tr w:rsidR="00800BDD" w:rsidRPr="00513EB4" w:rsidTr="00800B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D" w:rsidRPr="002A3078" w:rsidRDefault="00800BDD" w:rsidP="003649FC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D" w:rsidRPr="002A3078" w:rsidRDefault="00800BDD" w:rsidP="003649FC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2A3078" w:rsidRDefault="0027056A" w:rsidP="003649FC">
            <w:pPr>
              <w:jc w:val="center"/>
              <w:rPr>
                <w:b/>
                <w:color w:val="000000" w:themeColor="text1"/>
              </w:rPr>
            </w:pPr>
            <w:r w:rsidRPr="002A3078">
              <w:rPr>
                <w:b/>
                <w:color w:val="000000" w:themeColor="text1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2A3078" w:rsidRDefault="00800BDD" w:rsidP="00364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800BDD" w:rsidRDefault="00800BDD" w:rsidP="003649FC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800BDD" w:rsidRDefault="00800BDD" w:rsidP="003649FC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D" w:rsidRPr="00800BDD" w:rsidRDefault="00800BDD" w:rsidP="003649FC">
            <w:pPr>
              <w:jc w:val="center"/>
              <w:rPr>
                <w:color w:val="FF0000"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27056A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73EA1"/>
    <w:rsid w:val="00B77B52"/>
    <w:rsid w:val="00B934E8"/>
    <w:rsid w:val="00BE1C2E"/>
    <w:rsid w:val="00BE4AA0"/>
    <w:rsid w:val="00BF58FA"/>
    <w:rsid w:val="00BF5C05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111</cp:revision>
  <cp:lastPrinted>2019-11-27T08:19:00Z</cp:lastPrinted>
  <dcterms:created xsi:type="dcterms:W3CDTF">2017-07-26T13:49:00Z</dcterms:created>
  <dcterms:modified xsi:type="dcterms:W3CDTF">2020-01-30T11:40:00Z</dcterms:modified>
</cp:coreProperties>
</file>