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D46126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F06400" w:rsidRDefault="00D633D6" w:rsidP="00747042">
      <w:pPr>
        <w:tabs>
          <w:tab w:val="left" w:pos="7938"/>
          <w:tab w:val="left" w:pos="8928"/>
        </w:tabs>
        <w:ind w:left="5103" w:right="1134"/>
        <w:rPr>
          <w:color w:val="000000" w:themeColor="text1"/>
        </w:rPr>
      </w:pPr>
      <w:r w:rsidRPr="00F06400">
        <w:rPr>
          <w:color w:val="000000" w:themeColor="text1"/>
        </w:rPr>
        <w:t xml:space="preserve">від </w:t>
      </w:r>
      <w:r w:rsidR="00F06400" w:rsidRPr="00F06400">
        <w:rPr>
          <w:color w:val="000000" w:themeColor="text1"/>
        </w:rPr>
        <w:t>27</w:t>
      </w:r>
      <w:r w:rsidR="007A3A16" w:rsidRPr="00F06400">
        <w:rPr>
          <w:color w:val="000000" w:themeColor="text1"/>
        </w:rPr>
        <w:t>.</w:t>
      </w:r>
      <w:r w:rsidR="0027056A" w:rsidRPr="00F06400">
        <w:rPr>
          <w:color w:val="000000" w:themeColor="text1"/>
        </w:rPr>
        <w:t>0</w:t>
      </w:r>
      <w:r w:rsidR="00F06400" w:rsidRPr="00F06400">
        <w:rPr>
          <w:color w:val="000000" w:themeColor="text1"/>
        </w:rPr>
        <w:t>4</w:t>
      </w:r>
      <w:r w:rsidR="0027056A" w:rsidRPr="00F06400">
        <w:rPr>
          <w:color w:val="000000" w:themeColor="text1"/>
        </w:rPr>
        <w:t>.2020</w:t>
      </w:r>
      <w:r w:rsidR="007A3A16" w:rsidRPr="00F06400">
        <w:rPr>
          <w:color w:val="000000" w:themeColor="text1"/>
        </w:rPr>
        <w:t>р. №</w:t>
      </w:r>
      <w:r w:rsidR="00F06400" w:rsidRPr="00F06400">
        <w:rPr>
          <w:color w:val="000000" w:themeColor="text1"/>
        </w:rPr>
        <w:t>44</w:t>
      </w:r>
      <w:r w:rsidR="0027056A" w:rsidRPr="00F06400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0F404D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5801AD">
        <w:rPr>
          <w:b/>
        </w:rPr>
        <w:t>Т</w:t>
      </w:r>
      <w:bookmarkStart w:id="0" w:name="_GoBack"/>
      <w:bookmarkEnd w:id="0"/>
      <w:r w:rsidR="005801AD">
        <w:rPr>
          <w:b/>
        </w:rPr>
        <w:t>РАВНЯ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9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  <w:gridCol w:w="1200"/>
      </w:tblGrid>
      <w:tr w:rsidR="00D46126" w:rsidRPr="007D701C" w:rsidTr="00D46126"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26" w:rsidRPr="007D701C" w:rsidRDefault="00D46126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6" w:rsidRPr="007D701C" w:rsidRDefault="00D46126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5801AD" w:rsidRDefault="00D46126" w:rsidP="00551F52">
            <w:pPr>
              <w:jc w:val="center"/>
              <w:rPr>
                <w:b/>
                <w:bCs/>
                <w:lang w:eastAsia="uk-UA"/>
              </w:rPr>
            </w:pPr>
            <w:r w:rsidRPr="005801AD">
              <w:rPr>
                <w:b/>
                <w:bCs/>
                <w:lang w:eastAsia="uk-UA"/>
              </w:rPr>
              <w:t>02.05.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1541A6" w:rsidRDefault="005801AD" w:rsidP="00551F52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  <w:r w:rsidR="00D46126">
              <w:rPr>
                <w:b/>
                <w:bCs/>
                <w:lang w:eastAsia="uk-UA"/>
              </w:rPr>
              <w:t>.05.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235BC2" w:rsidRDefault="00D46126" w:rsidP="00551F52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16</w:t>
            </w:r>
            <w:r w:rsidRPr="00235BC2">
              <w:rPr>
                <w:b/>
                <w:bCs/>
                <w:lang w:eastAsia="uk-UA"/>
              </w:rPr>
              <w:t>.0</w:t>
            </w:r>
            <w:r>
              <w:rPr>
                <w:b/>
                <w:bCs/>
                <w:lang w:eastAsia="uk-UA"/>
              </w:rPr>
              <w:t>5</w:t>
            </w:r>
            <w:r w:rsidRPr="00235BC2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Default="00D46126" w:rsidP="00551F52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23.05.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6" w:rsidRDefault="00D46126" w:rsidP="00551F52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30.05</w:t>
            </w:r>
          </w:p>
        </w:tc>
      </w:tr>
      <w:tr w:rsidR="00D46126" w:rsidRPr="00513EB4" w:rsidTr="005801A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26" w:rsidRPr="00513EB4" w:rsidRDefault="00D46126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6" w:rsidRDefault="00D46126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6" w:rsidRPr="00B379E5" w:rsidRDefault="00D4612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6" w:rsidRPr="00B379E5" w:rsidRDefault="00D4612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6" w:rsidRPr="00B379E5" w:rsidRDefault="00D4612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B379E5" w:rsidRDefault="00D4612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6126" w:rsidRPr="00B379E5" w:rsidRDefault="00D4612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D46126" w:rsidRPr="00513EB4" w:rsidTr="005801A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26" w:rsidRPr="00513EB4" w:rsidRDefault="00D46126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6" w:rsidRDefault="00D46126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B379E5" w:rsidRDefault="00D46126" w:rsidP="001950D0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6126" w:rsidRPr="00B379E5" w:rsidRDefault="00D46126" w:rsidP="001950D0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B379E5" w:rsidRDefault="00D46126" w:rsidP="001950D0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B379E5" w:rsidRDefault="00D46126" w:rsidP="001950D0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B379E5" w:rsidRDefault="00D46126" w:rsidP="001950D0">
            <w:pPr>
              <w:jc w:val="center"/>
              <w:rPr>
                <w:b/>
              </w:rPr>
            </w:pPr>
          </w:p>
        </w:tc>
      </w:tr>
      <w:tr w:rsidR="00D46126" w:rsidRPr="00513EB4" w:rsidTr="005801A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26" w:rsidRPr="00513EB4" w:rsidRDefault="00D46126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6" w:rsidRDefault="00D46126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6" w:rsidRPr="00B379E5" w:rsidRDefault="00D46126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B379E5" w:rsidRDefault="00D46126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46126" w:rsidRPr="00B379E5" w:rsidRDefault="00D46126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B379E5" w:rsidRDefault="00D46126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Default="00D46126" w:rsidP="00423DEB">
            <w:pPr>
              <w:jc w:val="center"/>
              <w:rPr>
                <w:b/>
              </w:rPr>
            </w:pPr>
          </w:p>
        </w:tc>
      </w:tr>
      <w:tr w:rsidR="00D46126" w:rsidRPr="00513EB4" w:rsidTr="005801A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26" w:rsidRPr="00513EB4" w:rsidRDefault="00D46126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6" w:rsidRDefault="00D46126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B379E5" w:rsidRDefault="00D46126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B379E5" w:rsidRDefault="00D46126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B379E5" w:rsidRDefault="00D46126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6126" w:rsidRPr="00B379E5" w:rsidRDefault="00D46126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Default="00D46126" w:rsidP="00551F52">
            <w:pPr>
              <w:jc w:val="center"/>
              <w:rPr>
                <w:b/>
              </w:rPr>
            </w:pPr>
          </w:p>
        </w:tc>
      </w:tr>
      <w:tr w:rsidR="00D46126" w:rsidRPr="00513EB4" w:rsidTr="005801A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26" w:rsidRPr="00513EB4" w:rsidRDefault="00D46126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6" w:rsidRDefault="00D46126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B63EFE" w:rsidRDefault="00D46126" w:rsidP="001950D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B379E5" w:rsidRDefault="00D46126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B379E5" w:rsidRDefault="00D46126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5801AD" w:rsidRDefault="00D46126" w:rsidP="001950D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26" w:rsidRPr="005801AD" w:rsidRDefault="00D46126" w:rsidP="001950D0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</w:p>
        </w:tc>
      </w:tr>
      <w:tr w:rsidR="00D46126" w:rsidRPr="00513EB4" w:rsidTr="005801A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26" w:rsidRPr="002A3078" w:rsidRDefault="00D46126" w:rsidP="00B63EFE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6" w:rsidRPr="002A3078" w:rsidRDefault="00D46126" w:rsidP="00B63EFE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6126" w:rsidRPr="002A3078" w:rsidRDefault="00D46126" w:rsidP="00B63E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D46126" w:rsidRDefault="00D46126" w:rsidP="00B63EFE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D46126" w:rsidRDefault="00D46126" w:rsidP="00B63EFE">
            <w:pPr>
              <w:jc w:val="center"/>
              <w:rPr>
                <w:b/>
              </w:rPr>
            </w:pPr>
            <w:proofErr w:type="spellStart"/>
            <w:r w:rsidRPr="00D46126"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D46126" w:rsidRDefault="00D46126" w:rsidP="00B63EFE">
            <w:pPr>
              <w:jc w:val="center"/>
              <w:rPr>
                <w:b/>
              </w:rPr>
            </w:pPr>
            <w:r w:rsidRPr="00D46126"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26" w:rsidRPr="00D46126" w:rsidRDefault="00D46126" w:rsidP="00B63EFE">
            <w:pPr>
              <w:jc w:val="center"/>
              <w:rPr>
                <w:b/>
              </w:rPr>
            </w:pPr>
            <w:r w:rsidRPr="00D46126">
              <w:rPr>
                <w:b/>
              </w:rPr>
              <w:t>В</w:t>
            </w: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781B"/>
    <w:rsid w:val="007D701C"/>
    <w:rsid w:val="007E1A73"/>
    <w:rsid w:val="007F02D9"/>
    <w:rsid w:val="007F7769"/>
    <w:rsid w:val="00800BDD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0435E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FB73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Євтушенко Анна</cp:lastModifiedBy>
  <cp:revision>122</cp:revision>
  <cp:lastPrinted>2020-04-27T14:12:00Z</cp:lastPrinted>
  <dcterms:created xsi:type="dcterms:W3CDTF">2017-07-26T13:49:00Z</dcterms:created>
  <dcterms:modified xsi:type="dcterms:W3CDTF">2020-04-27T14:12:00Z</dcterms:modified>
</cp:coreProperties>
</file>