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2E" w:rsidRPr="00105780" w:rsidRDefault="00DD022E" w:rsidP="00DD022E">
      <w:pPr>
        <w:pStyle w:val="rvps2"/>
        <w:shd w:val="clear" w:color="auto" w:fill="FFFFFF"/>
        <w:spacing w:before="0" w:beforeAutospacing="0" w:after="0" w:afterAutospacing="0"/>
        <w:ind w:right="-284" w:firstLine="376"/>
        <w:jc w:val="center"/>
        <w:textAlignment w:val="baseline"/>
        <w:rPr>
          <w:b/>
          <w:sz w:val="18"/>
          <w:szCs w:val="18"/>
          <w:lang w:val="uk-UA"/>
        </w:rPr>
      </w:pPr>
      <w:r w:rsidRPr="00105780">
        <w:rPr>
          <w:b/>
          <w:sz w:val="18"/>
          <w:szCs w:val="18"/>
          <w:lang w:val="uk-UA"/>
        </w:rPr>
        <w:t xml:space="preserve">Ставки судового збору станом на </w:t>
      </w:r>
      <w:r>
        <w:rPr>
          <w:b/>
          <w:sz w:val="18"/>
          <w:szCs w:val="18"/>
          <w:lang w:val="uk-UA"/>
        </w:rPr>
        <w:t>01 січня 2020 року</w:t>
      </w:r>
    </w:p>
    <w:p w:rsidR="00DD022E" w:rsidRPr="00105780" w:rsidRDefault="00DD022E" w:rsidP="00DD022E">
      <w:pPr>
        <w:pStyle w:val="rvps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sz w:val="18"/>
          <w:szCs w:val="18"/>
          <w:lang w:val="uk-UA"/>
        </w:rPr>
      </w:pPr>
      <w:r w:rsidRPr="00105780">
        <w:rPr>
          <w:sz w:val="18"/>
          <w:szCs w:val="18"/>
          <w:lang w:val="uk-UA"/>
        </w:rPr>
        <w:t xml:space="preserve">Відповідно до ч. 1 ст. 4 Закону України «Про судовий збір», судовий збір справляється  у відповідному розмірі від прожиткового мінімуму для працездатних осіб, встановленого законом  </w:t>
      </w:r>
      <w:r w:rsidRPr="00105780">
        <w:rPr>
          <w:b/>
          <w:sz w:val="18"/>
          <w:szCs w:val="18"/>
          <w:lang w:val="uk-UA"/>
        </w:rPr>
        <w:t>на 1 січня  календарного року,</w:t>
      </w:r>
      <w:r w:rsidRPr="00105780">
        <w:rPr>
          <w:sz w:val="18"/>
          <w:szCs w:val="18"/>
          <w:lang w:val="uk-UA"/>
        </w:rPr>
        <w:t xml:space="preserve"> в якому відповідна заява або скарг  подається до суду, - у відсотковому  співвідношенні до ціни позову та у фіксованому розмірі.</w:t>
      </w:r>
    </w:p>
    <w:p w:rsidR="00DD022E" w:rsidRPr="002E5D71" w:rsidRDefault="00DD022E" w:rsidP="00DD022E">
      <w:pPr>
        <w:pStyle w:val="rvps2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u w:val="single"/>
          <w:lang w:val="uk-UA"/>
        </w:rPr>
      </w:pPr>
      <w:r w:rsidRPr="00105780">
        <w:rPr>
          <w:b/>
          <w:sz w:val="18"/>
          <w:szCs w:val="18"/>
          <w:lang w:val="uk-UA"/>
        </w:rPr>
        <w:t xml:space="preserve">Станом на </w:t>
      </w:r>
      <w:r w:rsidRPr="00105780">
        <w:rPr>
          <w:b/>
          <w:sz w:val="22"/>
          <w:szCs w:val="22"/>
          <w:lang w:val="uk-UA"/>
        </w:rPr>
        <w:t xml:space="preserve">01 січня </w:t>
      </w:r>
      <w:r>
        <w:rPr>
          <w:b/>
          <w:sz w:val="22"/>
          <w:szCs w:val="22"/>
          <w:lang w:val="uk-UA"/>
        </w:rPr>
        <w:t>2020</w:t>
      </w:r>
      <w:r w:rsidRPr="00105780">
        <w:rPr>
          <w:b/>
          <w:sz w:val="22"/>
          <w:szCs w:val="22"/>
          <w:lang w:val="uk-UA"/>
        </w:rPr>
        <w:t xml:space="preserve"> року</w:t>
      </w:r>
      <w:r w:rsidRPr="00105780">
        <w:rPr>
          <w:b/>
          <w:sz w:val="18"/>
          <w:szCs w:val="18"/>
          <w:lang w:val="uk-UA"/>
        </w:rPr>
        <w:t xml:space="preserve"> розмір прожиткового мінімуму для працездатних осіб становить</w:t>
      </w:r>
      <w:r>
        <w:rPr>
          <w:b/>
          <w:sz w:val="18"/>
          <w:szCs w:val="18"/>
          <w:lang w:val="uk-UA"/>
        </w:rPr>
        <w:t xml:space="preserve"> </w:t>
      </w:r>
      <w:r>
        <w:rPr>
          <w:b/>
          <w:u w:val="single"/>
          <w:lang w:val="uk-UA"/>
        </w:rPr>
        <w:t xml:space="preserve">2102 </w:t>
      </w:r>
      <w:r w:rsidRPr="00105780">
        <w:rPr>
          <w:b/>
          <w:u w:val="single"/>
          <w:lang w:val="uk-UA"/>
        </w:rPr>
        <w:t>грн. 00 коп.</w:t>
      </w:r>
      <w:r w:rsidRPr="002E5D71">
        <w:rPr>
          <w:b/>
          <w:u w:val="single"/>
          <w:lang w:val="uk-UA"/>
        </w:rPr>
        <w:t xml:space="preserve"> </w:t>
      </w:r>
    </w:p>
    <w:tbl>
      <w:tblPr>
        <w:tblW w:w="5449" w:type="pct"/>
        <w:tblInd w:w="-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067"/>
        <w:gridCol w:w="2628"/>
      </w:tblGrid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bookmarkStart w:id="0" w:name="n24"/>
            <w:bookmarkEnd w:id="0"/>
            <w:proofErr w:type="spellStart"/>
            <w:r w:rsidRPr="002E5D71">
              <w:rPr>
                <w:b/>
                <w:sz w:val="18"/>
                <w:szCs w:val="18"/>
              </w:rPr>
              <w:t>Найменування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документа і </w:t>
            </w:r>
            <w:proofErr w:type="spellStart"/>
            <w:r w:rsidRPr="002E5D71">
              <w:rPr>
                <w:b/>
                <w:sz w:val="18"/>
                <w:szCs w:val="18"/>
              </w:rPr>
              <w:t>дії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за яку </w:t>
            </w:r>
            <w:proofErr w:type="spellStart"/>
            <w:r w:rsidRPr="002E5D71">
              <w:rPr>
                <w:b/>
                <w:sz w:val="18"/>
                <w:szCs w:val="18"/>
              </w:rPr>
              <w:t>справляється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збір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, та </w:t>
            </w:r>
            <w:proofErr w:type="spellStart"/>
            <w:r w:rsidRPr="002E5D71">
              <w:rPr>
                <w:b/>
                <w:sz w:val="18"/>
                <w:szCs w:val="18"/>
              </w:rPr>
              <w:t>платника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Ставка судового </w:t>
            </w:r>
            <w:proofErr w:type="spellStart"/>
            <w:r w:rsidRPr="002E5D71">
              <w:rPr>
                <w:b/>
                <w:sz w:val="18"/>
                <w:szCs w:val="18"/>
              </w:rPr>
              <w:t>збору</w:t>
            </w:r>
            <w:proofErr w:type="spellEnd"/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 xml:space="preserve">Формулювання Закону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2"/>
              <w:spacing w:before="125" w:beforeAutospacing="0" w:after="125" w:afterAutospacing="0" w:line="15" w:lineRule="atLeast"/>
              <w:jc w:val="center"/>
              <w:textAlignment w:val="baseline"/>
              <w:rPr>
                <w:b/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В перерахунку до розміру прожиткового мінімуму для працездатних осіб</w:t>
            </w:r>
            <w:r>
              <w:rPr>
                <w:b/>
                <w:sz w:val="18"/>
                <w:szCs w:val="18"/>
                <w:lang w:val="uk-UA"/>
              </w:rPr>
              <w:t>, з 01 січня 2020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року </w:t>
            </w:r>
            <w:r>
              <w:rPr>
                <w:b/>
                <w:sz w:val="18"/>
                <w:szCs w:val="18"/>
                <w:lang w:val="uk-UA"/>
              </w:rPr>
              <w:t>2102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грн.00 коп.</w:t>
            </w:r>
          </w:p>
        </w:tc>
      </w:tr>
      <w:tr w:rsidR="00DD022E" w:rsidRPr="002E5D71" w:rsidTr="003C1D82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1. 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суду:</w:t>
            </w:r>
          </w:p>
        </w:tc>
      </w:tr>
      <w:tr w:rsidR="00DD022E" w:rsidRPr="002E5D71" w:rsidTr="003C1D82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подана:</w:t>
            </w:r>
          </w:p>
        </w:tc>
      </w:tr>
      <w:tr w:rsidR="00DD022E" w:rsidRPr="002E5D71" w:rsidTr="003C1D82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r w:rsidRPr="002E5D71">
              <w:rPr>
                <w:sz w:val="18"/>
                <w:szCs w:val="18"/>
                <w:lang w:val="uk-UA"/>
              </w:rPr>
              <w:t>розміру прожиткового мінімуму для працездатних осіб становить</w:t>
            </w:r>
            <w:r>
              <w:rPr>
                <w:sz w:val="18"/>
                <w:szCs w:val="18"/>
                <w:lang w:val="uk-UA"/>
              </w:rPr>
              <w:t xml:space="preserve"> і не більше 350 </w:t>
            </w:r>
            <w:proofErr w:type="spellStart"/>
            <w:r>
              <w:rPr>
                <w:sz w:val="18"/>
                <w:szCs w:val="18"/>
                <w:lang w:val="uk-UA"/>
              </w:rPr>
              <w:t>прож.мінім.для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працезд.громадян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2102</w:t>
            </w:r>
            <w:r w:rsidRPr="00102EF4">
              <w:rPr>
                <w:b/>
                <w:sz w:val="18"/>
                <w:szCs w:val="18"/>
                <w:lang w:val="uk-UA"/>
              </w:rPr>
              <w:t xml:space="preserve">,00 </w:t>
            </w:r>
            <w:proofErr w:type="spellStart"/>
            <w:r w:rsidRPr="00102EF4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b/>
                <w:sz w:val="18"/>
                <w:szCs w:val="18"/>
                <w:lang w:val="uk-UA"/>
              </w:rPr>
              <w:t>.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 xml:space="preserve"> не більше 73570,00 грн.</w:t>
            </w:r>
          </w:p>
        </w:tc>
      </w:tr>
      <w:tr w:rsidR="00DD022E" w:rsidRPr="002E5D71" w:rsidTr="003C1D82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</w:t>
            </w:r>
            <w:r w:rsidRPr="002E5D71">
              <w:rPr>
                <w:sz w:val="18"/>
                <w:szCs w:val="18"/>
                <w:lang w:val="uk-UA"/>
              </w:rPr>
              <w:t xml:space="preserve"> розміру 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</w:t>
            </w:r>
            <w:r w:rsidRPr="002E5D71">
              <w:rPr>
                <w:sz w:val="18"/>
                <w:szCs w:val="18"/>
                <w:lang w:val="uk-UA"/>
              </w:rPr>
              <w:t xml:space="preserve"> розмірів</w:t>
            </w:r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прожиткових мінімумів для працездатних</w:t>
            </w:r>
            <w:r>
              <w:rPr>
                <w:sz w:val="18"/>
                <w:szCs w:val="18"/>
                <w:lang w:val="uk-UA"/>
              </w:rPr>
              <w:t xml:space="preserve"> осіб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 xml:space="preserve">840,80 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10510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D022E" w:rsidRPr="002E5D71" w:rsidTr="003C1D82">
        <w:trPr>
          <w:trHeight w:val="19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2)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яка подана:</w:t>
            </w:r>
          </w:p>
        </w:tc>
      </w:tr>
      <w:tr w:rsidR="00DD022E" w:rsidRPr="002E5D71" w:rsidTr="003C1D82">
        <w:trPr>
          <w:trHeight w:val="4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2102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DD022E" w:rsidRPr="002E5D71" w:rsidTr="003C1D82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9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840,80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D022E" w:rsidRPr="002E5D71" w:rsidTr="003C1D82">
        <w:trPr>
          <w:trHeight w:val="2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</w:p>
        </w:tc>
      </w:tr>
      <w:tr w:rsidR="00DD022E" w:rsidRPr="002E5D71" w:rsidTr="003C1D82">
        <w:trPr>
          <w:trHeight w:val="6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про </w:t>
            </w:r>
            <w:proofErr w:type="spellStart"/>
            <w:r w:rsidRPr="002E5D71">
              <w:rPr>
                <w:sz w:val="18"/>
                <w:szCs w:val="18"/>
              </w:rPr>
              <w:t>розірвання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840,80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DD022E" w:rsidRPr="002E5D71" w:rsidTr="003C1D82">
        <w:trPr>
          <w:trHeight w:val="1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про </w:t>
            </w:r>
            <w:proofErr w:type="spellStart"/>
            <w:r w:rsidRPr="002E5D71">
              <w:rPr>
                <w:sz w:val="18"/>
                <w:szCs w:val="18"/>
              </w:rPr>
              <w:t>поділ</w:t>
            </w:r>
            <w:proofErr w:type="spellEnd"/>
            <w:r w:rsidRPr="002E5D71">
              <w:rPr>
                <w:sz w:val="18"/>
                <w:szCs w:val="18"/>
              </w:rPr>
              <w:t xml:space="preserve"> майна при </w:t>
            </w:r>
            <w:proofErr w:type="spellStart"/>
            <w:r w:rsidRPr="002E5D71">
              <w:rPr>
                <w:sz w:val="18"/>
                <w:szCs w:val="18"/>
              </w:rPr>
              <w:t>розірванні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шлюбу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3 </w:t>
            </w:r>
            <w:proofErr w:type="spellStart"/>
            <w:r w:rsidRPr="002E5D71">
              <w:rPr>
                <w:sz w:val="18"/>
                <w:szCs w:val="18"/>
              </w:rPr>
              <w:t>розмірів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840,80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6306,00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DD022E" w:rsidRPr="002E5D71" w:rsidTr="003C1D82">
        <w:trPr>
          <w:trHeight w:val="89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4</w:t>
            </w:r>
            <w:r w:rsidRPr="00E957F7">
              <w:rPr>
                <w:b/>
                <w:sz w:val="18"/>
                <w:szCs w:val="18"/>
              </w:rPr>
              <w:t>)</w:t>
            </w:r>
            <w:r w:rsidRPr="00E957F7">
              <w:rPr>
                <w:sz w:val="18"/>
                <w:szCs w:val="18"/>
              </w:rPr>
              <w:t xml:space="preserve"> заяви у справах </w:t>
            </w:r>
            <w:proofErr w:type="spellStart"/>
            <w:r w:rsidRPr="00E957F7">
              <w:rPr>
                <w:sz w:val="18"/>
                <w:szCs w:val="18"/>
              </w:rPr>
              <w:t>окремого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провадження</w:t>
            </w:r>
            <w:proofErr w:type="spellEnd"/>
            <w:r w:rsidRPr="00E957F7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E957F7">
              <w:rPr>
                <w:sz w:val="18"/>
                <w:szCs w:val="18"/>
              </w:rPr>
              <w:t>забезпечення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доказів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або</w:t>
            </w:r>
            <w:proofErr w:type="spellEnd"/>
            <w:r w:rsidRPr="00E957F7">
              <w:rPr>
                <w:sz w:val="18"/>
                <w:szCs w:val="18"/>
              </w:rPr>
              <w:t xml:space="preserve"> позову; заяви про перегляд заочного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; заяви про </w:t>
            </w:r>
            <w:proofErr w:type="spellStart"/>
            <w:r w:rsidRPr="00E957F7">
              <w:rPr>
                <w:sz w:val="18"/>
                <w:szCs w:val="18"/>
              </w:rPr>
              <w:t>скасування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); заяви про </w:t>
            </w:r>
            <w:proofErr w:type="spellStart"/>
            <w:r w:rsidRPr="00E957F7">
              <w:rPr>
                <w:sz w:val="18"/>
                <w:szCs w:val="18"/>
              </w:rPr>
              <w:t>видачу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виконавчого</w:t>
            </w:r>
            <w:proofErr w:type="spellEnd"/>
            <w:r w:rsidRPr="00E957F7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E957F7">
              <w:rPr>
                <w:sz w:val="18"/>
                <w:szCs w:val="18"/>
              </w:rPr>
              <w:t>примусове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комерційного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); заяви про </w:t>
            </w:r>
            <w:proofErr w:type="spellStart"/>
            <w:r w:rsidRPr="00E957F7">
              <w:rPr>
                <w:sz w:val="18"/>
                <w:szCs w:val="18"/>
              </w:rPr>
              <w:t>видачу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виконавчого</w:t>
            </w:r>
            <w:proofErr w:type="spellEnd"/>
            <w:r w:rsidRPr="00E957F7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E957F7">
              <w:rPr>
                <w:sz w:val="18"/>
                <w:szCs w:val="18"/>
              </w:rPr>
              <w:t>підставі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іноземного</w:t>
            </w:r>
            <w:proofErr w:type="spellEnd"/>
            <w:r w:rsidRPr="00E957F7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E957F7">
              <w:rPr>
                <w:sz w:val="18"/>
                <w:szCs w:val="18"/>
              </w:rPr>
              <w:t>роз'яснення</w:t>
            </w:r>
            <w:proofErr w:type="spellEnd"/>
            <w:r w:rsidRPr="00E957F7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E957F7">
              <w:rPr>
                <w:sz w:val="18"/>
                <w:szCs w:val="18"/>
              </w:rPr>
              <w:t>рішення</w:t>
            </w:r>
            <w:proofErr w:type="spellEnd"/>
            <w:r w:rsidRPr="00E957F7">
              <w:rPr>
                <w:sz w:val="18"/>
                <w:szCs w:val="18"/>
              </w:rPr>
              <w:t xml:space="preserve">, </w:t>
            </w:r>
            <w:proofErr w:type="spellStart"/>
            <w:r w:rsidRPr="00E957F7">
              <w:rPr>
                <w:sz w:val="18"/>
                <w:szCs w:val="18"/>
              </w:rPr>
              <w:t>які</w:t>
            </w:r>
            <w:proofErr w:type="spellEnd"/>
            <w:r w:rsidRPr="00E957F7">
              <w:rPr>
                <w:sz w:val="18"/>
                <w:szCs w:val="18"/>
              </w:rPr>
              <w:t xml:space="preserve"> подано; заяви про </w:t>
            </w:r>
            <w:proofErr w:type="spellStart"/>
            <w:r w:rsidRPr="00E957F7">
              <w:rPr>
                <w:sz w:val="18"/>
                <w:szCs w:val="18"/>
              </w:rPr>
              <w:t>сприяння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третейському</w:t>
            </w:r>
            <w:proofErr w:type="spellEnd"/>
            <w:r w:rsidRPr="00E957F7">
              <w:rPr>
                <w:sz w:val="18"/>
                <w:szCs w:val="18"/>
              </w:rPr>
              <w:t xml:space="preserve"> суду (</w:t>
            </w:r>
            <w:proofErr w:type="spellStart"/>
            <w:r w:rsidRPr="00E957F7">
              <w:rPr>
                <w:sz w:val="18"/>
                <w:szCs w:val="18"/>
              </w:rPr>
              <w:t>міжнародному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комерційному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арбітражу</w:t>
            </w:r>
            <w:proofErr w:type="spellEnd"/>
            <w:r w:rsidRPr="00E957F7">
              <w:rPr>
                <w:sz w:val="18"/>
                <w:szCs w:val="18"/>
              </w:rPr>
              <w:t xml:space="preserve">) в </w:t>
            </w:r>
            <w:proofErr w:type="spellStart"/>
            <w:r w:rsidRPr="00E957F7">
              <w:rPr>
                <w:sz w:val="18"/>
                <w:szCs w:val="18"/>
              </w:rPr>
              <w:t>отриманні</w:t>
            </w:r>
            <w:proofErr w:type="spellEnd"/>
            <w:r w:rsidRPr="00E957F7">
              <w:rPr>
                <w:sz w:val="18"/>
                <w:szCs w:val="18"/>
              </w:rPr>
              <w:t xml:space="preserve"> </w:t>
            </w:r>
            <w:proofErr w:type="spellStart"/>
            <w:r w:rsidRPr="00E957F7">
              <w:rPr>
                <w:sz w:val="18"/>
                <w:szCs w:val="18"/>
              </w:rPr>
              <w:t>доказів</w:t>
            </w:r>
            <w:proofErr w:type="spellEnd"/>
          </w:p>
        </w:tc>
      </w:tr>
      <w:tr w:rsidR="00DD022E" w:rsidRPr="002E5D71" w:rsidTr="003C1D82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1051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</w:t>
            </w:r>
            <w:r>
              <w:rPr>
                <w:sz w:val="18"/>
                <w:szCs w:val="18"/>
                <w:lang w:val="uk-UA"/>
              </w:rPr>
              <w:t xml:space="preserve">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420,40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B065E6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6562E0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-</w:t>
            </w:r>
            <w:r w:rsidRPr="006562E0">
              <w:rPr>
                <w:sz w:val="20"/>
                <w:szCs w:val="20"/>
                <w:lang w:val="uk-UA"/>
              </w:rPr>
              <w:t>1)</w:t>
            </w:r>
            <w:r>
              <w:rPr>
                <w:sz w:val="18"/>
                <w:szCs w:val="18"/>
                <w:lang w:val="uk-UA"/>
              </w:rPr>
              <w:t xml:space="preserve"> заяви про видачу судового наказу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1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210,20 грн.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4 -</w:t>
            </w:r>
            <w:r w:rsidRPr="005617BC">
              <w:rPr>
                <w:sz w:val="14"/>
                <w:szCs w:val="14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) заяви про скасування судового наказу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0</w:t>
            </w:r>
            <w:r w:rsidRPr="002E5D71">
              <w:rPr>
                <w:sz w:val="18"/>
                <w:szCs w:val="18"/>
              </w:rPr>
              <w:t xml:space="preserve">5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</w:t>
            </w:r>
            <w:r>
              <w:rPr>
                <w:sz w:val="18"/>
                <w:szCs w:val="18"/>
                <w:lang w:val="uk-UA"/>
              </w:rPr>
              <w:t xml:space="preserve">уму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105,10 грн.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4 -3) заяви про скасування тимчасового обмеження фізичних осіб у праві виїзду за межі 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</w:t>
            </w:r>
            <w:r>
              <w:rPr>
                <w:sz w:val="18"/>
                <w:szCs w:val="18"/>
                <w:lang w:val="uk-UA"/>
              </w:rPr>
              <w:t xml:space="preserve">уму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420,40 грн.</w:t>
            </w:r>
          </w:p>
        </w:tc>
      </w:tr>
      <w:tr w:rsidR="00DD022E" w:rsidRPr="002E5D71" w:rsidTr="003C1D82">
        <w:trPr>
          <w:trHeight w:val="5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>5</w:t>
            </w:r>
            <w:r w:rsidRPr="002E5D71">
              <w:rPr>
                <w:b/>
                <w:sz w:val="18"/>
                <w:szCs w:val="18"/>
              </w:rPr>
              <w:t xml:space="preserve">) </w:t>
            </w:r>
            <w:proofErr w:type="spellStart"/>
            <w:r w:rsidRPr="002E5D71">
              <w:rPr>
                <w:b/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захист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честі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та </w:t>
            </w:r>
            <w:proofErr w:type="spellStart"/>
            <w:r w:rsidRPr="002E5D71">
              <w:rPr>
                <w:b/>
                <w:sz w:val="18"/>
                <w:szCs w:val="18"/>
              </w:rPr>
              <w:t>гідності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</w:t>
            </w:r>
            <w:proofErr w:type="spellStart"/>
            <w:r w:rsidRPr="002E5D71">
              <w:rPr>
                <w:b/>
                <w:sz w:val="18"/>
                <w:szCs w:val="18"/>
              </w:rPr>
              <w:t>ділової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репутації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фізичної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або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юридичної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особи, а </w:t>
            </w:r>
            <w:proofErr w:type="spellStart"/>
            <w:r w:rsidRPr="002E5D71">
              <w:rPr>
                <w:b/>
                <w:sz w:val="18"/>
                <w:szCs w:val="18"/>
              </w:rPr>
              <w:t>саме</w:t>
            </w:r>
            <w:proofErr w:type="spellEnd"/>
            <w:r w:rsidRPr="002E5D71">
              <w:rPr>
                <w:sz w:val="18"/>
                <w:szCs w:val="18"/>
              </w:rPr>
              <w:t>: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</w:t>
            </w:r>
            <w:proofErr w:type="spellStart"/>
            <w:r w:rsidRPr="002E5D71">
              <w:rPr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sz w:val="18"/>
                <w:szCs w:val="18"/>
              </w:rPr>
              <w:t xml:space="preserve"> характеру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840,80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відшкодування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моральної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шкоди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1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1,5 </w:t>
            </w:r>
            <w:proofErr w:type="spellStart"/>
            <w:r w:rsidRPr="002E5D71">
              <w:rPr>
                <w:sz w:val="18"/>
                <w:szCs w:val="18"/>
              </w:rPr>
              <w:t>відсотка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2102</w:t>
            </w:r>
            <w:r w:rsidRPr="002E5D71">
              <w:rPr>
                <w:b/>
                <w:sz w:val="18"/>
                <w:szCs w:val="18"/>
                <w:lang w:val="uk-UA"/>
              </w:rPr>
              <w:t>,00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судовий</w:t>
            </w:r>
            <w:proofErr w:type="spellEnd"/>
            <w:r w:rsidRPr="002E5D71">
              <w:rPr>
                <w:sz w:val="18"/>
                <w:szCs w:val="18"/>
              </w:rPr>
              <w:t xml:space="preserve"> наказ,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50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uk-UA"/>
              </w:rPr>
              <w:t>5</w:t>
            </w:r>
            <w:r w:rsidRPr="002E5D71">
              <w:rPr>
                <w:b/>
                <w:sz w:val="18"/>
                <w:szCs w:val="18"/>
              </w:rPr>
              <w:t>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7)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заяви, </w:t>
            </w:r>
            <w:proofErr w:type="spellStart"/>
            <w:r w:rsidRPr="002E5D71">
              <w:rPr>
                <w:sz w:val="18"/>
                <w:szCs w:val="18"/>
              </w:rPr>
              <w:t>іншої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 і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</w:p>
        </w:tc>
      </w:tr>
      <w:tr w:rsidR="00DD022E" w:rsidRPr="002E5D71" w:rsidTr="003C1D82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9)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і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суду;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ухвалу</w:t>
            </w:r>
            <w:proofErr w:type="spellEnd"/>
            <w:r w:rsidRPr="002E5D71">
              <w:rPr>
                <w:sz w:val="18"/>
                <w:szCs w:val="18"/>
              </w:rPr>
              <w:t xml:space="preserve"> суду: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2102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>у для працездатних осіб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420,40 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грн. </w:t>
            </w:r>
          </w:p>
        </w:tc>
      </w:tr>
      <w:tr w:rsidR="00DD022E" w:rsidRPr="002E5D71" w:rsidTr="003C1D82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  <w:lang w:val="uk-UA"/>
              </w:rPr>
              <w:t>2</w:t>
            </w:r>
            <w:r w:rsidRPr="002E5D71">
              <w:rPr>
                <w:sz w:val="18"/>
                <w:szCs w:val="18"/>
              </w:rPr>
              <w:t xml:space="preserve">. </w:t>
            </w:r>
            <w:r w:rsidRPr="002E5D71">
              <w:rPr>
                <w:b/>
                <w:sz w:val="18"/>
                <w:szCs w:val="18"/>
              </w:rPr>
              <w:t xml:space="preserve">За </w:t>
            </w:r>
            <w:proofErr w:type="spellStart"/>
            <w:r w:rsidRPr="002E5D71">
              <w:rPr>
                <w:b/>
                <w:sz w:val="18"/>
                <w:szCs w:val="18"/>
              </w:rPr>
              <w:t>подання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b/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суду:</w:t>
            </w:r>
          </w:p>
        </w:tc>
      </w:tr>
      <w:tr w:rsidR="00DD022E" w:rsidRPr="002E5D71" w:rsidTr="003C1D82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позову:</w:t>
            </w:r>
          </w:p>
        </w:tc>
      </w:tr>
      <w:tr w:rsidR="00DD022E" w:rsidRPr="002E5D71" w:rsidTr="003C1D82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</w:t>
            </w:r>
            <w:r w:rsidRPr="002E5D71">
              <w:rPr>
                <w:sz w:val="18"/>
                <w:szCs w:val="18"/>
              </w:rPr>
              <w:t>: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07212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07212">
              <w:rPr>
                <w:sz w:val="18"/>
                <w:szCs w:val="18"/>
              </w:rPr>
              <w:t>суб’єктом</w:t>
            </w:r>
            <w:proofErr w:type="spellEnd"/>
            <w:r w:rsidRPr="00207212">
              <w:rPr>
                <w:sz w:val="18"/>
                <w:szCs w:val="18"/>
              </w:rPr>
              <w:t xml:space="preserve"> </w:t>
            </w:r>
            <w:proofErr w:type="spellStart"/>
            <w:r w:rsidRPr="00207212">
              <w:rPr>
                <w:sz w:val="18"/>
                <w:szCs w:val="18"/>
              </w:rPr>
              <w:t>владних</w:t>
            </w:r>
            <w:proofErr w:type="spellEnd"/>
            <w:r w:rsidRPr="00207212">
              <w:rPr>
                <w:sz w:val="18"/>
                <w:szCs w:val="18"/>
              </w:rPr>
              <w:t xml:space="preserve"> </w:t>
            </w:r>
            <w:proofErr w:type="spellStart"/>
            <w:r w:rsidRPr="00207212">
              <w:rPr>
                <w:sz w:val="18"/>
                <w:szCs w:val="18"/>
              </w:rPr>
              <w:t>повноважень</w:t>
            </w:r>
            <w:proofErr w:type="spellEnd"/>
            <w:r w:rsidRPr="00207212">
              <w:rPr>
                <w:sz w:val="18"/>
                <w:szCs w:val="18"/>
              </w:rPr>
              <w:t xml:space="preserve">, </w:t>
            </w:r>
            <w:proofErr w:type="spellStart"/>
            <w:r w:rsidRPr="00207212">
              <w:rPr>
                <w:sz w:val="18"/>
                <w:szCs w:val="18"/>
              </w:rPr>
              <w:t>юридичною</w:t>
            </w:r>
            <w:proofErr w:type="spellEnd"/>
            <w:r w:rsidRPr="00207212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07212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07212">
              <w:rPr>
                <w:sz w:val="18"/>
                <w:szCs w:val="18"/>
              </w:rPr>
              <w:t xml:space="preserve">1,5 </w:t>
            </w:r>
            <w:proofErr w:type="spellStart"/>
            <w:r w:rsidRPr="00207212">
              <w:rPr>
                <w:sz w:val="18"/>
                <w:szCs w:val="18"/>
              </w:rPr>
              <w:t>відсотка</w:t>
            </w:r>
            <w:proofErr w:type="spellEnd"/>
            <w:r w:rsidRPr="00207212">
              <w:rPr>
                <w:sz w:val="18"/>
                <w:szCs w:val="18"/>
              </w:rPr>
              <w:t xml:space="preserve"> </w:t>
            </w:r>
            <w:proofErr w:type="spellStart"/>
            <w:r w:rsidRPr="00207212">
              <w:rPr>
                <w:sz w:val="18"/>
                <w:szCs w:val="18"/>
              </w:rPr>
              <w:t>ціни</w:t>
            </w:r>
            <w:proofErr w:type="spellEnd"/>
            <w:r w:rsidRPr="00207212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07212">
              <w:rPr>
                <w:sz w:val="18"/>
                <w:szCs w:val="18"/>
              </w:rPr>
              <w:t>менше</w:t>
            </w:r>
            <w:proofErr w:type="spellEnd"/>
            <w:r w:rsidRPr="00207212">
              <w:rPr>
                <w:sz w:val="18"/>
                <w:szCs w:val="18"/>
              </w:rPr>
              <w:t xml:space="preserve"> 1 </w:t>
            </w:r>
            <w:proofErr w:type="spellStart"/>
            <w:r w:rsidRPr="00207212">
              <w:rPr>
                <w:sz w:val="18"/>
                <w:szCs w:val="18"/>
              </w:rPr>
              <w:t>розміру</w:t>
            </w:r>
            <w:proofErr w:type="spellEnd"/>
            <w:r w:rsidRPr="00207212">
              <w:rPr>
                <w:sz w:val="18"/>
                <w:szCs w:val="18"/>
              </w:rPr>
              <w:t xml:space="preserve"> </w:t>
            </w:r>
            <w:r w:rsidRPr="00207212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 та не більше 10 прожиткових мінімумів для працездатних осіб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07212">
              <w:rPr>
                <w:sz w:val="18"/>
                <w:szCs w:val="18"/>
              </w:rPr>
              <w:t xml:space="preserve">1,5 </w:t>
            </w:r>
            <w:proofErr w:type="spellStart"/>
            <w:r w:rsidRPr="00207212">
              <w:rPr>
                <w:sz w:val="18"/>
                <w:szCs w:val="18"/>
              </w:rPr>
              <w:t>відсотка</w:t>
            </w:r>
            <w:proofErr w:type="spellEnd"/>
            <w:r w:rsidRPr="00207212">
              <w:rPr>
                <w:sz w:val="18"/>
                <w:szCs w:val="18"/>
              </w:rPr>
              <w:t xml:space="preserve"> </w:t>
            </w:r>
            <w:proofErr w:type="spellStart"/>
            <w:r w:rsidRPr="00207212">
              <w:rPr>
                <w:sz w:val="18"/>
                <w:szCs w:val="18"/>
              </w:rPr>
              <w:t>ціни</w:t>
            </w:r>
            <w:proofErr w:type="spellEnd"/>
            <w:r w:rsidRPr="00207212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07212">
              <w:rPr>
                <w:sz w:val="18"/>
                <w:szCs w:val="18"/>
              </w:rPr>
              <w:t>менше</w:t>
            </w:r>
            <w:proofErr w:type="spellEnd"/>
            <w:r w:rsidRPr="0020721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2102</w:t>
            </w:r>
            <w:r w:rsidRPr="00207212">
              <w:rPr>
                <w:b/>
                <w:sz w:val="18"/>
                <w:szCs w:val="18"/>
                <w:lang w:val="uk-UA"/>
              </w:rPr>
              <w:t xml:space="preserve">,00 грн. та не більше </w:t>
            </w:r>
            <w:r>
              <w:rPr>
                <w:b/>
                <w:sz w:val="18"/>
                <w:szCs w:val="18"/>
                <w:lang w:val="uk-UA"/>
              </w:rPr>
              <w:t>21020</w:t>
            </w:r>
            <w:r w:rsidRPr="00207212">
              <w:rPr>
                <w:b/>
                <w:sz w:val="18"/>
                <w:szCs w:val="18"/>
                <w:lang w:val="uk-UA"/>
              </w:rPr>
              <w:t>,00 грн.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5 </w:t>
            </w:r>
            <w:proofErr w:type="spellStart"/>
            <w:r w:rsidRPr="002E5D71">
              <w:rPr>
                <w:sz w:val="18"/>
                <w:szCs w:val="18"/>
              </w:rPr>
              <w:t>розмірів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відсоток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ціни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але не </w:t>
            </w:r>
            <w:proofErr w:type="spellStart"/>
            <w:r w:rsidRPr="002E5D71">
              <w:rPr>
                <w:sz w:val="18"/>
                <w:szCs w:val="18"/>
              </w:rPr>
              <w:t>менше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840,80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  <w:r w:rsidRPr="002E5D71">
              <w:rPr>
                <w:sz w:val="18"/>
                <w:szCs w:val="18"/>
              </w:rPr>
              <w:t xml:space="preserve">та не </w:t>
            </w:r>
            <w:proofErr w:type="spellStart"/>
            <w:r w:rsidRPr="002E5D71">
              <w:rPr>
                <w:sz w:val="18"/>
                <w:szCs w:val="18"/>
              </w:rPr>
              <w:t>більше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10510</w:t>
            </w:r>
            <w:r w:rsidRPr="00C35A4B">
              <w:rPr>
                <w:b/>
                <w:sz w:val="18"/>
                <w:szCs w:val="18"/>
                <w:lang w:val="uk-UA"/>
              </w:rPr>
              <w:t>,00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  <w:r w:rsidRPr="002E5D71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DD022E" w:rsidRPr="002E5D71" w:rsidTr="003C1D82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b/>
                <w:sz w:val="18"/>
                <w:szCs w:val="18"/>
              </w:rPr>
              <w:t>немайнового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характеру, </w:t>
            </w:r>
            <w:proofErr w:type="spellStart"/>
            <w:r w:rsidRPr="002E5D71">
              <w:rPr>
                <w:b/>
                <w:sz w:val="18"/>
                <w:szCs w:val="18"/>
              </w:rPr>
              <w:t>який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подано: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суб’єктом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владних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повноважень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юридичною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 - </w:t>
            </w:r>
            <w:proofErr w:type="spellStart"/>
            <w:r w:rsidRPr="002E5D71">
              <w:rPr>
                <w:sz w:val="18"/>
                <w:szCs w:val="18"/>
              </w:rPr>
              <w:t>підприємцем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1 </w:t>
            </w:r>
            <w:proofErr w:type="spellStart"/>
            <w:r w:rsidRPr="002E5D71">
              <w:rPr>
                <w:sz w:val="18"/>
                <w:szCs w:val="18"/>
              </w:rPr>
              <w:t>розмір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 xml:space="preserve">прожиткового мінімуму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2102</w:t>
            </w:r>
            <w:r w:rsidRPr="002E5D71">
              <w:rPr>
                <w:b/>
                <w:sz w:val="18"/>
                <w:szCs w:val="18"/>
                <w:lang w:val="uk-UA"/>
              </w:rPr>
              <w:t>,00 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proofErr w:type="spellStart"/>
            <w:r w:rsidRPr="002E5D71">
              <w:rPr>
                <w:sz w:val="18"/>
                <w:szCs w:val="18"/>
              </w:rPr>
              <w:t>фізичною</w:t>
            </w:r>
            <w:proofErr w:type="spellEnd"/>
            <w:r w:rsidRPr="002E5D71">
              <w:rPr>
                <w:sz w:val="18"/>
                <w:szCs w:val="18"/>
              </w:rPr>
              <w:t xml:space="preserve"> особою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0,4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840,80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D022E" w:rsidRPr="005617BC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апеляційної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перегляд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зв’язку</w:t>
            </w:r>
            <w:proofErr w:type="spellEnd"/>
            <w:r w:rsidRPr="002E5D71">
              <w:rPr>
                <w:sz w:val="18"/>
                <w:szCs w:val="18"/>
              </w:rPr>
              <w:t xml:space="preserve"> з </w:t>
            </w:r>
            <w:proofErr w:type="spellStart"/>
            <w:r w:rsidRPr="002E5D71">
              <w:rPr>
                <w:sz w:val="18"/>
                <w:szCs w:val="18"/>
              </w:rPr>
              <w:t>нововиявленими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обставинами</w:t>
            </w:r>
            <w:proofErr w:type="spellEnd"/>
          </w:p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Pr="002E5D71">
              <w:rPr>
                <w:sz w:val="18"/>
                <w:szCs w:val="18"/>
                <w:lang w:val="uk-UA"/>
              </w:rPr>
              <w:t>0 відсотків ставки, що підлягала сплаті при поданні позовної заяви, іншої заяви і скарги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5617BC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150</w:t>
            </w:r>
            <w:r w:rsidRPr="005617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617BC">
              <w:rPr>
                <w:sz w:val="18"/>
                <w:szCs w:val="18"/>
                <w:lang w:val="uk-UA"/>
              </w:rPr>
              <w:t>відсотків ставки, що підлягала сплаті при поданні позовної заяви, іншої заяви і скарги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3)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суду, заяви про </w:t>
            </w:r>
            <w:proofErr w:type="spellStart"/>
            <w:r w:rsidRPr="002E5D71">
              <w:rPr>
                <w:sz w:val="18"/>
                <w:szCs w:val="18"/>
              </w:rPr>
              <w:t>приєднання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касаційної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скарги</w:t>
            </w:r>
            <w:proofErr w:type="spellEnd"/>
            <w:r w:rsidRPr="002E5D71">
              <w:rPr>
                <w:sz w:val="18"/>
                <w:szCs w:val="18"/>
              </w:rPr>
              <w:t xml:space="preserve"> на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суду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uk-UA"/>
              </w:rPr>
              <w:t>200</w:t>
            </w:r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відсотків</w:t>
            </w:r>
            <w:proofErr w:type="spellEnd"/>
            <w:r w:rsidRPr="002E5D71">
              <w:rPr>
                <w:sz w:val="18"/>
                <w:szCs w:val="18"/>
              </w:rPr>
              <w:t xml:space="preserve"> ставки, </w:t>
            </w:r>
            <w:proofErr w:type="spellStart"/>
            <w:r w:rsidRPr="002E5D71">
              <w:rPr>
                <w:sz w:val="18"/>
                <w:szCs w:val="18"/>
              </w:rPr>
              <w:t>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підлягала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сплаті</w:t>
            </w:r>
            <w:proofErr w:type="spellEnd"/>
            <w:r w:rsidRPr="002E5D71">
              <w:rPr>
                <w:sz w:val="18"/>
                <w:szCs w:val="18"/>
              </w:rPr>
              <w:t xml:space="preserve"> при </w:t>
            </w:r>
            <w:proofErr w:type="spellStart"/>
            <w:r w:rsidRPr="002E5D71">
              <w:rPr>
                <w:sz w:val="18"/>
                <w:szCs w:val="18"/>
              </w:rPr>
              <w:t>поданні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позовної</w:t>
            </w:r>
            <w:proofErr w:type="spellEnd"/>
            <w:r w:rsidRPr="002E5D71">
              <w:rPr>
                <w:sz w:val="18"/>
                <w:szCs w:val="18"/>
              </w:rPr>
              <w:t xml:space="preserve"> заяви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0334F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b/>
                <w:sz w:val="16"/>
                <w:szCs w:val="16"/>
              </w:rPr>
              <w:t>5)</w:t>
            </w:r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і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суду; заяви про </w:t>
            </w:r>
            <w:proofErr w:type="spellStart"/>
            <w:r w:rsidRPr="0020334F">
              <w:rPr>
                <w:sz w:val="16"/>
                <w:szCs w:val="16"/>
              </w:rPr>
              <w:lastRenderedPageBreak/>
              <w:t>приєднання</w:t>
            </w:r>
            <w:proofErr w:type="spellEnd"/>
            <w:r w:rsidRPr="0020334F">
              <w:rPr>
                <w:sz w:val="16"/>
                <w:szCs w:val="16"/>
              </w:rPr>
              <w:t xml:space="preserve"> до </w:t>
            </w:r>
            <w:proofErr w:type="spellStart"/>
            <w:r w:rsidRPr="0020334F">
              <w:rPr>
                <w:sz w:val="16"/>
                <w:szCs w:val="16"/>
              </w:rPr>
              <w:t>апеляційної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чи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касаційної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proofErr w:type="spellStart"/>
            <w:r w:rsidRPr="0020334F">
              <w:rPr>
                <w:sz w:val="16"/>
                <w:szCs w:val="16"/>
              </w:rPr>
              <w:t>скарги</w:t>
            </w:r>
            <w:proofErr w:type="spellEnd"/>
            <w:r w:rsidRPr="0020334F">
              <w:rPr>
                <w:sz w:val="16"/>
                <w:szCs w:val="16"/>
              </w:rPr>
              <w:t xml:space="preserve"> на </w:t>
            </w:r>
            <w:proofErr w:type="spellStart"/>
            <w:r w:rsidRPr="0020334F">
              <w:rPr>
                <w:sz w:val="16"/>
                <w:szCs w:val="16"/>
              </w:rPr>
              <w:t>ухвалу</w:t>
            </w:r>
            <w:proofErr w:type="spellEnd"/>
            <w:r w:rsidRPr="0020334F">
              <w:rPr>
                <w:sz w:val="16"/>
                <w:szCs w:val="16"/>
              </w:rPr>
              <w:t xml:space="preserve"> суду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0334F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6"/>
                <w:szCs w:val="16"/>
              </w:rPr>
            </w:pPr>
            <w:r w:rsidRPr="0020334F">
              <w:rPr>
                <w:sz w:val="16"/>
                <w:szCs w:val="16"/>
              </w:rPr>
              <w:lastRenderedPageBreak/>
              <w:t xml:space="preserve">1 </w:t>
            </w:r>
            <w:proofErr w:type="spellStart"/>
            <w:r w:rsidRPr="0020334F">
              <w:rPr>
                <w:sz w:val="16"/>
                <w:szCs w:val="16"/>
              </w:rPr>
              <w:t>розмір</w:t>
            </w:r>
            <w:proofErr w:type="spellEnd"/>
            <w:r w:rsidRPr="0020334F">
              <w:rPr>
                <w:sz w:val="16"/>
                <w:szCs w:val="16"/>
              </w:rPr>
              <w:t xml:space="preserve"> </w:t>
            </w:r>
            <w:r w:rsidRPr="0020334F">
              <w:rPr>
                <w:sz w:val="16"/>
                <w:szCs w:val="16"/>
                <w:lang w:val="uk-UA"/>
              </w:rPr>
              <w:t>прожиткового мінімум</w:t>
            </w:r>
            <w:r>
              <w:rPr>
                <w:sz w:val="16"/>
                <w:szCs w:val="16"/>
                <w:lang w:val="uk-UA"/>
              </w:rPr>
              <w:t xml:space="preserve">у для </w:t>
            </w:r>
            <w:r>
              <w:rPr>
                <w:sz w:val="16"/>
                <w:szCs w:val="16"/>
                <w:lang w:val="uk-UA"/>
              </w:rPr>
              <w:lastRenderedPageBreak/>
              <w:t xml:space="preserve">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0334F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2102</w:t>
            </w:r>
            <w:r w:rsidRPr="0020334F">
              <w:rPr>
                <w:b/>
                <w:sz w:val="16"/>
                <w:szCs w:val="16"/>
                <w:lang w:val="uk-UA"/>
              </w:rPr>
              <w:t xml:space="preserve">,00 грн. 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lastRenderedPageBreak/>
              <w:t>6)</w:t>
            </w:r>
            <w:r w:rsidRPr="002E5D71">
              <w:rPr>
                <w:sz w:val="18"/>
                <w:szCs w:val="18"/>
              </w:rPr>
              <w:t xml:space="preserve"> заяви про </w:t>
            </w:r>
            <w:proofErr w:type="spellStart"/>
            <w:r w:rsidRPr="002E5D71">
              <w:rPr>
                <w:sz w:val="18"/>
                <w:szCs w:val="18"/>
              </w:rPr>
              <w:t>забезпечення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доказів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або</w:t>
            </w:r>
            <w:proofErr w:type="spellEnd"/>
            <w:r w:rsidRPr="002E5D71">
              <w:rPr>
                <w:sz w:val="18"/>
                <w:szCs w:val="18"/>
              </w:rPr>
              <w:t xml:space="preserve"> позову, заяви про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документа на </w:t>
            </w:r>
            <w:proofErr w:type="spellStart"/>
            <w:r w:rsidRPr="002E5D71">
              <w:rPr>
                <w:sz w:val="18"/>
                <w:szCs w:val="18"/>
              </w:rPr>
              <w:t>підставі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іноземного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суду, </w:t>
            </w:r>
            <w:r w:rsidRPr="002E5D71">
              <w:rPr>
                <w:sz w:val="18"/>
                <w:szCs w:val="18"/>
                <w:u w:val="single"/>
              </w:rPr>
              <w:t xml:space="preserve">заяви про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зміну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чи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встановлення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способу, порядку і строку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виконання</w:t>
            </w:r>
            <w:proofErr w:type="spellEnd"/>
            <w:r w:rsidRPr="002E5D71">
              <w:rPr>
                <w:sz w:val="18"/>
                <w:szCs w:val="18"/>
                <w:u w:val="single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  <w:u w:val="single"/>
              </w:rPr>
              <w:t>рішення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</w:t>
            </w:r>
            <w:r>
              <w:rPr>
                <w:sz w:val="18"/>
                <w:szCs w:val="18"/>
                <w:lang w:val="uk-UA"/>
              </w:rPr>
              <w:t xml:space="preserve">у для працездатних осіб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630,60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D022E" w:rsidRPr="002E5D71" w:rsidTr="003C1D82">
        <w:trPr>
          <w:trHeight w:val="1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  <w:lang w:val="uk-UA"/>
              </w:rPr>
              <w:t>3</w:t>
            </w:r>
            <w:r w:rsidRPr="002E5D71">
              <w:rPr>
                <w:b/>
                <w:sz w:val="18"/>
                <w:szCs w:val="18"/>
              </w:rPr>
              <w:t xml:space="preserve">. За </w:t>
            </w:r>
            <w:proofErr w:type="spellStart"/>
            <w:r w:rsidRPr="002E5D71">
              <w:rPr>
                <w:b/>
                <w:sz w:val="18"/>
                <w:szCs w:val="18"/>
              </w:rPr>
              <w:t>видачу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судами </w:t>
            </w:r>
            <w:proofErr w:type="spellStart"/>
            <w:r w:rsidRPr="002E5D71">
              <w:rPr>
                <w:b/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b/>
                <w:sz w:val="18"/>
                <w:szCs w:val="18"/>
              </w:rPr>
              <w:t>: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1)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повторну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паперу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565262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6,31 </w:t>
            </w:r>
            <w:r w:rsidRPr="00565262">
              <w:rPr>
                <w:b/>
                <w:sz w:val="18"/>
                <w:szCs w:val="18"/>
                <w:lang w:val="uk-UA"/>
              </w:rPr>
              <w:t xml:space="preserve">грн. 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2)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дубліката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наказу та </w:t>
            </w:r>
            <w:proofErr w:type="spellStart"/>
            <w:r w:rsidRPr="002E5D71">
              <w:rPr>
                <w:sz w:val="18"/>
                <w:szCs w:val="18"/>
              </w:rPr>
              <w:t>виконавчого</w:t>
            </w:r>
            <w:proofErr w:type="spellEnd"/>
            <w:r w:rsidRPr="002E5D71">
              <w:rPr>
                <w:sz w:val="18"/>
                <w:szCs w:val="18"/>
              </w:rPr>
              <w:t xml:space="preserve"> листа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осіб*</w:t>
            </w:r>
          </w:p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*Сплачується до початку функціонування Єдиного державного реєстру виконавчих проваджень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63,06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 </w:t>
            </w:r>
          </w:p>
        </w:tc>
      </w:tr>
      <w:tr w:rsidR="00DD022E" w:rsidRPr="002E5D71" w:rsidTr="003C1D8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after="125" w:line="15" w:lineRule="atLeast"/>
              <w:textAlignment w:val="baseline"/>
              <w:rPr>
                <w:sz w:val="18"/>
                <w:szCs w:val="18"/>
              </w:rPr>
            </w:pP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4)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видачу</w:t>
            </w:r>
            <w:proofErr w:type="spellEnd"/>
            <w:r w:rsidRPr="002E5D71">
              <w:rPr>
                <w:sz w:val="18"/>
                <w:szCs w:val="18"/>
              </w:rPr>
              <w:t xml:space="preserve"> в </w:t>
            </w:r>
            <w:proofErr w:type="spellStart"/>
            <w:r w:rsidRPr="002E5D71">
              <w:rPr>
                <w:sz w:val="18"/>
                <w:szCs w:val="18"/>
              </w:rPr>
              <w:t>електронному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вигляді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технічного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запису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засідання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0,03 </w:t>
            </w:r>
            <w:r>
              <w:rPr>
                <w:sz w:val="18"/>
                <w:szCs w:val="18"/>
                <w:lang w:val="uk-UA"/>
              </w:rPr>
              <w:t xml:space="preserve">розміру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63,06 </w:t>
            </w:r>
            <w:r w:rsidRPr="002E5D71">
              <w:rPr>
                <w:b/>
                <w:sz w:val="18"/>
                <w:szCs w:val="18"/>
                <w:lang w:val="uk-UA"/>
              </w:rPr>
              <w:t>грн</w:t>
            </w:r>
            <w:r w:rsidRPr="002E5D71">
              <w:rPr>
                <w:sz w:val="18"/>
                <w:szCs w:val="18"/>
                <w:lang w:val="uk-UA"/>
              </w:rPr>
              <w:t xml:space="preserve">. 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  <w:r w:rsidRPr="002E5D71">
              <w:rPr>
                <w:b/>
                <w:sz w:val="18"/>
                <w:szCs w:val="18"/>
              </w:rPr>
              <w:t>5)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судового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разі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особа, яка не </w:t>
            </w:r>
            <w:proofErr w:type="spellStart"/>
            <w:r w:rsidRPr="002E5D71">
              <w:rPr>
                <w:sz w:val="18"/>
                <w:szCs w:val="18"/>
              </w:rPr>
              <w:t>бере</w:t>
            </w:r>
            <w:proofErr w:type="spellEnd"/>
            <w:r w:rsidRPr="002E5D71">
              <w:rPr>
                <w:sz w:val="18"/>
                <w:szCs w:val="18"/>
              </w:rPr>
              <w:t xml:space="preserve"> (не брала) </w:t>
            </w:r>
            <w:proofErr w:type="spellStart"/>
            <w:r w:rsidRPr="002E5D71">
              <w:rPr>
                <w:sz w:val="18"/>
                <w:szCs w:val="18"/>
              </w:rPr>
              <w:t>участі</w:t>
            </w:r>
            <w:proofErr w:type="spellEnd"/>
            <w:r w:rsidRPr="002E5D71">
              <w:rPr>
                <w:sz w:val="18"/>
                <w:szCs w:val="18"/>
              </w:rPr>
              <w:t xml:space="preserve"> у </w:t>
            </w:r>
            <w:proofErr w:type="spellStart"/>
            <w:r w:rsidRPr="002E5D71">
              <w:rPr>
                <w:sz w:val="18"/>
                <w:szCs w:val="18"/>
              </w:rPr>
              <w:t>справі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якщо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судове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безпосередньо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стосується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її</w:t>
            </w:r>
            <w:proofErr w:type="spellEnd"/>
            <w:r w:rsidRPr="002E5D71">
              <w:rPr>
                <w:sz w:val="18"/>
                <w:szCs w:val="18"/>
              </w:rPr>
              <w:t xml:space="preserve"> прав, свобод, </w:t>
            </w:r>
            <w:proofErr w:type="spellStart"/>
            <w:r w:rsidRPr="002E5D71">
              <w:rPr>
                <w:sz w:val="18"/>
                <w:szCs w:val="18"/>
              </w:rPr>
              <w:t>інтересів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чи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обов’язків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звертається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апарату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відповідного</w:t>
            </w:r>
            <w:proofErr w:type="spellEnd"/>
            <w:r w:rsidRPr="002E5D71">
              <w:rPr>
                <w:sz w:val="18"/>
                <w:szCs w:val="18"/>
              </w:rPr>
              <w:t xml:space="preserve"> суду з </w:t>
            </w:r>
            <w:proofErr w:type="spellStart"/>
            <w:r w:rsidRPr="002E5D71">
              <w:rPr>
                <w:sz w:val="18"/>
                <w:szCs w:val="18"/>
              </w:rPr>
              <w:t>письмовою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заявою</w:t>
            </w:r>
            <w:proofErr w:type="spellEnd"/>
            <w:r w:rsidRPr="002E5D71">
              <w:rPr>
                <w:sz w:val="18"/>
                <w:szCs w:val="18"/>
              </w:rPr>
              <w:t xml:space="preserve"> про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такої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згідно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із</w:t>
            </w:r>
            <w:proofErr w:type="spellEnd"/>
            <w:r w:rsidRPr="002E5D71">
              <w:rPr>
                <w:rStyle w:val="apple-converted-space"/>
                <w:sz w:val="18"/>
                <w:szCs w:val="18"/>
              </w:rPr>
              <w:t> </w:t>
            </w:r>
            <w:hyperlink r:id="rId4" w:tgtFrame="_blank" w:history="1"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 xml:space="preserve">Законом </w:t>
              </w:r>
              <w:proofErr w:type="spellStart"/>
              <w:r w:rsidRPr="002E5D7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</w:rPr>
                <w:t>України</w:t>
              </w:r>
              <w:proofErr w:type="spellEnd"/>
            </w:hyperlink>
            <w:r w:rsidRPr="002E5D71">
              <w:rPr>
                <w:rStyle w:val="apple-converted-space"/>
                <w:sz w:val="18"/>
                <w:szCs w:val="18"/>
              </w:rPr>
              <w:t> </w:t>
            </w:r>
            <w:r w:rsidRPr="002E5D71">
              <w:rPr>
                <w:sz w:val="18"/>
                <w:szCs w:val="18"/>
              </w:rPr>
              <w:t xml:space="preserve">"Про доступ до </w:t>
            </w:r>
            <w:proofErr w:type="spellStart"/>
            <w:r w:rsidRPr="002E5D71">
              <w:rPr>
                <w:sz w:val="18"/>
                <w:szCs w:val="18"/>
              </w:rPr>
              <w:t>судових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рішень</w:t>
            </w:r>
            <w:proofErr w:type="spellEnd"/>
            <w:r w:rsidRPr="002E5D71">
              <w:rPr>
                <w:sz w:val="18"/>
                <w:szCs w:val="18"/>
              </w:rPr>
              <w:t>"</w:t>
            </w:r>
          </w:p>
          <w:p w:rsidR="00DD022E" w:rsidRPr="002E5D71" w:rsidRDefault="00DD022E" w:rsidP="003C1D82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  <w:p w:rsidR="00DD022E" w:rsidRPr="002E5D71" w:rsidRDefault="00DD022E" w:rsidP="003C1D82">
            <w:pPr>
              <w:pStyle w:val="rvps14"/>
              <w:spacing w:before="0" w:beforeAutospacing="0" w:after="0" w:afterAutospacing="0" w:line="15" w:lineRule="atLeast"/>
              <w:textAlignment w:val="baseline"/>
              <w:rPr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</w:t>
            </w:r>
            <w:r>
              <w:rPr>
                <w:sz w:val="18"/>
                <w:szCs w:val="18"/>
                <w:lang w:val="uk-UA"/>
              </w:rPr>
              <w:t>му для працездатних осіб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565262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6,31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>6)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виготовлення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документів</w:t>
            </w:r>
            <w:proofErr w:type="spellEnd"/>
            <w:r w:rsidRPr="002E5D71">
              <w:rPr>
                <w:sz w:val="18"/>
                <w:szCs w:val="18"/>
              </w:rPr>
              <w:t xml:space="preserve">, </w:t>
            </w:r>
            <w:proofErr w:type="spellStart"/>
            <w:r w:rsidRPr="002E5D71">
              <w:rPr>
                <w:sz w:val="18"/>
                <w:szCs w:val="18"/>
              </w:rPr>
              <w:t>долучених</w:t>
            </w:r>
            <w:proofErr w:type="spellEnd"/>
            <w:r w:rsidRPr="002E5D71">
              <w:rPr>
                <w:sz w:val="18"/>
                <w:szCs w:val="18"/>
              </w:rPr>
              <w:t xml:space="preserve"> до </w:t>
            </w:r>
            <w:proofErr w:type="spellStart"/>
            <w:r w:rsidRPr="002E5D71">
              <w:rPr>
                <w:sz w:val="18"/>
                <w:szCs w:val="18"/>
              </w:rPr>
              <w:t>справи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0,003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</w:t>
            </w:r>
            <w:r>
              <w:rPr>
                <w:sz w:val="18"/>
                <w:szCs w:val="18"/>
                <w:lang w:val="uk-UA"/>
              </w:rPr>
              <w:t xml:space="preserve"> для працездатних осіб </w:t>
            </w:r>
            <w:r w:rsidRPr="002E5D71">
              <w:rPr>
                <w:sz w:val="18"/>
                <w:szCs w:val="18"/>
              </w:rPr>
              <w:t xml:space="preserve"> за </w:t>
            </w:r>
            <w:proofErr w:type="spellStart"/>
            <w:r w:rsidRPr="002E5D71">
              <w:rPr>
                <w:sz w:val="18"/>
                <w:szCs w:val="18"/>
              </w:rPr>
              <w:t>кожний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аркуш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sz w:val="18"/>
                <w:szCs w:val="18"/>
              </w:rPr>
              <w:t>копії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6,31</w:t>
            </w:r>
          </w:p>
        </w:tc>
      </w:tr>
      <w:tr w:rsidR="00DD022E" w:rsidRPr="002E5D71" w:rsidTr="003C1D82">
        <w:trPr>
          <w:trHeight w:val="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</w:rPr>
            </w:pPr>
            <w:r w:rsidRPr="002E5D71">
              <w:rPr>
                <w:b/>
                <w:sz w:val="18"/>
                <w:szCs w:val="18"/>
              </w:rPr>
              <w:t xml:space="preserve">5. У </w:t>
            </w:r>
            <w:proofErr w:type="spellStart"/>
            <w:r w:rsidRPr="002E5D71">
              <w:rPr>
                <w:b/>
                <w:sz w:val="18"/>
                <w:szCs w:val="18"/>
              </w:rPr>
              <w:t>разі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ухвалення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судом постанови про </w:t>
            </w:r>
            <w:proofErr w:type="spellStart"/>
            <w:r w:rsidRPr="002E5D71">
              <w:rPr>
                <w:b/>
                <w:sz w:val="18"/>
                <w:szCs w:val="18"/>
              </w:rPr>
              <w:t>накладення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адміністративного</w:t>
            </w:r>
            <w:proofErr w:type="spellEnd"/>
            <w:r w:rsidRPr="002E5D7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E5D71">
              <w:rPr>
                <w:b/>
                <w:sz w:val="18"/>
                <w:szCs w:val="18"/>
              </w:rPr>
              <w:t>стягнення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sz w:val="18"/>
                <w:szCs w:val="18"/>
              </w:rPr>
            </w:pPr>
            <w:r w:rsidRPr="002E5D71">
              <w:rPr>
                <w:sz w:val="18"/>
                <w:szCs w:val="18"/>
              </w:rPr>
              <w:t xml:space="preserve">0,2 </w:t>
            </w:r>
            <w:proofErr w:type="spellStart"/>
            <w:r w:rsidRPr="002E5D71">
              <w:rPr>
                <w:sz w:val="18"/>
                <w:szCs w:val="18"/>
              </w:rPr>
              <w:t>розміру</w:t>
            </w:r>
            <w:proofErr w:type="spellEnd"/>
            <w:r w:rsidRPr="002E5D71">
              <w:rPr>
                <w:sz w:val="18"/>
                <w:szCs w:val="18"/>
              </w:rPr>
              <w:t xml:space="preserve"> </w:t>
            </w:r>
            <w:r w:rsidRPr="002E5D71">
              <w:rPr>
                <w:sz w:val="18"/>
                <w:szCs w:val="18"/>
                <w:lang w:val="uk-UA"/>
              </w:rPr>
              <w:t>прожиткового мінімуму для працездатних осіб становить</w:t>
            </w:r>
            <w:r w:rsidRPr="002E5D71">
              <w:rPr>
                <w:sz w:val="18"/>
                <w:szCs w:val="18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E" w:rsidRPr="002E5D71" w:rsidRDefault="00DD022E" w:rsidP="003C1D82">
            <w:pPr>
              <w:pStyle w:val="rvps14"/>
              <w:spacing w:before="125" w:beforeAutospacing="0" w:after="125" w:afterAutospacing="0" w:line="15" w:lineRule="atLeast"/>
              <w:textAlignment w:val="baseline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420,40</w:t>
            </w:r>
            <w:r w:rsidRPr="002E5D71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</w:tr>
    </w:tbl>
    <w:p w:rsidR="00DD022E" w:rsidRPr="002E5D71" w:rsidRDefault="00DD022E" w:rsidP="00DD022E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  <w:bookmarkStart w:id="1" w:name="n25"/>
      <w:bookmarkEnd w:id="1"/>
    </w:p>
    <w:p w:rsidR="00DD022E" w:rsidRPr="002E5D71" w:rsidRDefault="00DD022E" w:rsidP="00DD022E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</w:p>
    <w:p w:rsidR="00DD022E" w:rsidRPr="002E5D71" w:rsidRDefault="00DD022E" w:rsidP="00DD022E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</w:p>
    <w:p w:rsidR="00DD022E" w:rsidRPr="002E5D71" w:rsidRDefault="00DD022E" w:rsidP="00DD022E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8"/>
          <w:szCs w:val="18"/>
          <w:lang w:val="uk-UA"/>
        </w:rPr>
      </w:pPr>
    </w:p>
    <w:p w:rsidR="00B821D3" w:rsidRPr="00DD022E" w:rsidRDefault="00B821D3" w:rsidP="00DD022E">
      <w:bookmarkStart w:id="2" w:name="_GoBack"/>
      <w:bookmarkEnd w:id="2"/>
    </w:p>
    <w:sectPr w:rsidR="00B821D3" w:rsidRPr="00DD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B"/>
    <w:rsid w:val="000E0796"/>
    <w:rsid w:val="003F6C08"/>
    <w:rsid w:val="007D3250"/>
    <w:rsid w:val="0095575B"/>
    <w:rsid w:val="009D5EF1"/>
    <w:rsid w:val="00A37B73"/>
    <w:rsid w:val="00B821D3"/>
    <w:rsid w:val="00C14561"/>
    <w:rsid w:val="00D315B4"/>
    <w:rsid w:val="00D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BD5E5-7639-47B2-954C-17FD65E2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3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5B4"/>
  </w:style>
  <w:style w:type="character" w:styleId="a3">
    <w:name w:val="Hyperlink"/>
    <w:rsid w:val="00D315B4"/>
    <w:rPr>
      <w:color w:val="0000FF"/>
      <w:u w:val="single"/>
    </w:rPr>
  </w:style>
  <w:style w:type="paragraph" w:customStyle="1" w:styleId="rvps12">
    <w:name w:val="rvps12"/>
    <w:basedOn w:val="a"/>
    <w:rsid w:val="00D315B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D31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326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Зарічий районний суд м.Суми</Company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</cp:revision>
  <dcterms:created xsi:type="dcterms:W3CDTF">2018-01-02T08:04:00Z</dcterms:created>
  <dcterms:modified xsi:type="dcterms:W3CDTF">2020-01-02T07:14:00Z</dcterms:modified>
</cp:coreProperties>
</file>