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14" w:rsidRPr="00431CA6" w:rsidRDefault="00A03F14" w:rsidP="00A03F14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Судді Зарічного районного суду м. Суми</w:t>
      </w:r>
    </w:p>
    <w:p w:rsidR="00A03F14" w:rsidRPr="00431CA6" w:rsidRDefault="00A03F14" w:rsidP="00A03F14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:rsidR="00A03F14" w:rsidRPr="00431CA6" w:rsidRDefault="00A03F14" w:rsidP="00A03F14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A03F14" w:rsidRPr="00431CA6" w:rsidRDefault="00A03F14" w:rsidP="00A03F14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</w:t>
      </w:r>
    </w:p>
    <w:p w:rsidR="00A03F14" w:rsidRPr="00431CA6" w:rsidRDefault="00A03F14" w:rsidP="00A03F14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(адреса)</w:t>
      </w:r>
    </w:p>
    <w:p w:rsidR="00A03F14" w:rsidRPr="00431CA6" w:rsidRDefault="00A03F14" w:rsidP="00A03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ЗАЯВА</w:t>
      </w:r>
    </w:p>
    <w:p w:rsidR="00A03F14" w:rsidRDefault="00A03F14" w:rsidP="00A0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Прошу Вас дозволити мені ознайомитися з матеріалами цивільної (адміністративної, кримінальної) справи №_______ за позовною заявою (заявою, скаргою) __________________________________________________________________________________ про ___________________________________________________________________________________</w:t>
      </w:r>
    </w:p>
    <w:p w:rsidR="00A03F14" w:rsidRDefault="00A03F14" w:rsidP="00A0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A03F14" w:rsidRDefault="00A03F14" w:rsidP="00A0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3F14" w:rsidRPr="00431CA6" w:rsidRDefault="00A03F14" w:rsidP="00A0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03F14" w:rsidRPr="00431CA6" w:rsidRDefault="00A03F14" w:rsidP="00A03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31CA6">
        <w:rPr>
          <w:rFonts w:ascii="Times New Roman" w:eastAsia="Times New Roman" w:hAnsi="Times New Roman" w:cs="Times New Roman"/>
          <w:sz w:val="24"/>
          <w:szCs w:val="24"/>
          <w:lang w:val="uk-UA"/>
        </w:rPr>
        <w:t>«___»________20__ р.                                                   підпис</w:t>
      </w:r>
    </w:p>
    <w:sectPr w:rsidR="00A03F14" w:rsidRPr="00431CA6" w:rsidSect="00A03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53" w:rsidRDefault="008D5653" w:rsidP="00A03F14">
      <w:pPr>
        <w:spacing w:after="0" w:line="240" w:lineRule="auto"/>
      </w:pPr>
      <w:r>
        <w:separator/>
      </w:r>
    </w:p>
  </w:endnote>
  <w:endnote w:type="continuationSeparator" w:id="0">
    <w:p w:rsidR="008D5653" w:rsidRDefault="008D5653" w:rsidP="00A0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14" w:rsidRDefault="00A03F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14" w:rsidRDefault="00A03F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14" w:rsidRDefault="00A03F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53" w:rsidRDefault="008D5653" w:rsidP="00A03F14">
      <w:pPr>
        <w:spacing w:after="0" w:line="240" w:lineRule="auto"/>
      </w:pPr>
      <w:r>
        <w:separator/>
      </w:r>
    </w:p>
  </w:footnote>
  <w:footnote w:type="continuationSeparator" w:id="0">
    <w:p w:rsidR="008D5653" w:rsidRDefault="008D5653" w:rsidP="00A0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14" w:rsidRDefault="00A03F1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735" o:spid="_x0000_s2050" type="#_x0000_t136" style="position:absolute;margin-left:0;margin-top:0;width:624.75pt;height:78.0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Зарічний районний суд м. Суми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14" w:rsidRDefault="00A03F1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736" o:spid="_x0000_s2051" type="#_x0000_t136" style="position:absolute;margin-left:0;margin-top:0;width:624.75pt;height:78.0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Зарічний районний суд м. Суми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14" w:rsidRDefault="00A03F1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9734" o:spid="_x0000_s2049" type="#_x0000_t136" style="position:absolute;margin-left:0;margin-top:0;width:624.75pt;height:78.0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Зарічний районний суд м. Суми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0"/>
    <w:rsid w:val="003F1830"/>
    <w:rsid w:val="00746C3C"/>
    <w:rsid w:val="008D5653"/>
    <w:rsid w:val="00A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2547F7"/>
  <w15:chartTrackingRefBased/>
  <w15:docId w15:val="{63619EBE-5E5D-4E7A-9EAE-DAEECE48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F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3F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F14"/>
  </w:style>
  <w:style w:type="paragraph" w:styleId="a6">
    <w:name w:val="footer"/>
    <w:basedOn w:val="a"/>
    <w:link w:val="a7"/>
    <w:uiPriority w:val="99"/>
    <w:unhideWhenUsed/>
    <w:rsid w:val="00A03F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2020-01-24T08:46:00Z</dcterms:created>
  <dcterms:modified xsi:type="dcterms:W3CDTF">2020-01-24T08:49:00Z</dcterms:modified>
</cp:coreProperties>
</file>