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8B" w:rsidRPr="00977973" w:rsidRDefault="00AB378B" w:rsidP="00977973">
      <w:pPr>
        <w:pStyle w:val="a3"/>
        <w:ind w:firstLine="4962"/>
        <w:rPr>
          <w:sz w:val="28"/>
          <w:szCs w:val="28"/>
        </w:rPr>
      </w:pPr>
      <w:proofErr w:type="spellStart"/>
      <w:r w:rsidRPr="00977973">
        <w:rPr>
          <w:rStyle w:val="a4"/>
          <w:sz w:val="28"/>
          <w:szCs w:val="28"/>
        </w:rPr>
        <w:t>Зразок</w:t>
      </w:r>
      <w:proofErr w:type="spellEnd"/>
    </w:p>
    <w:p w:rsidR="00AB378B" w:rsidRPr="00977973" w:rsidRDefault="00AB378B" w:rsidP="00977973">
      <w:pPr>
        <w:pStyle w:val="a3"/>
        <w:ind w:firstLine="4962"/>
        <w:rPr>
          <w:sz w:val="28"/>
          <w:szCs w:val="28"/>
        </w:rPr>
      </w:pPr>
      <w:proofErr w:type="spellStart"/>
      <w:r w:rsidRPr="00977973">
        <w:rPr>
          <w:sz w:val="28"/>
          <w:szCs w:val="28"/>
        </w:rPr>
        <w:t>Зарічному</w:t>
      </w:r>
      <w:proofErr w:type="spellEnd"/>
      <w:r w:rsidRPr="00977973">
        <w:rPr>
          <w:sz w:val="28"/>
          <w:szCs w:val="28"/>
        </w:rPr>
        <w:t xml:space="preserve"> </w:t>
      </w:r>
      <w:proofErr w:type="spellStart"/>
      <w:r w:rsidRPr="00977973">
        <w:rPr>
          <w:sz w:val="28"/>
          <w:szCs w:val="28"/>
        </w:rPr>
        <w:t>районному</w:t>
      </w:r>
      <w:proofErr w:type="spellEnd"/>
      <w:r w:rsidRPr="00977973">
        <w:rPr>
          <w:sz w:val="28"/>
          <w:szCs w:val="28"/>
        </w:rPr>
        <w:t xml:space="preserve"> </w:t>
      </w:r>
      <w:proofErr w:type="spellStart"/>
      <w:r w:rsidRPr="00977973">
        <w:rPr>
          <w:sz w:val="28"/>
          <w:szCs w:val="28"/>
        </w:rPr>
        <w:t>суду</w:t>
      </w:r>
      <w:proofErr w:type="spellEnd"/>
      <w:r w:rsidRPr="00977973">
        <w:rPr>
          <w:sz w:val="28"/>
          <w:szCs w:val="28"/>
        </w:rPr>
        <w:t xml:space="preserve"> м. </w:t>
      </w:r>
      <w:proofErr w:type="spellStart"/>
      <w:r w:rsidRPr="00977973">
        <w:rPr>
          <w:sz w:val="28"/>
          <w:szCs w:val="28"/>
        </w:rPr>
        <w:t>Суми</w:t>
      </w:r>
      <w:proofErr w:type="spellEnd"/>
    </w:p>
    <w:p w:rsidR="00AB378B" w:rsidRPr="00977973" w:rsidRDefault="00AB378B" w:rsidP="00977973">
      <w:pPr>
        <w:pStyle w:val="a3"/>
        <w:ind w:firstLine="4962"/>
        <w:rPr>
          <w:sz w:val="28"/>
          <w:szCs w:val="28"/>
        </w:rPr>
      </w:pPr>
      <w:r w:rsidRPr="00977973">
        <w:rPr>
          <w:sz w:val="28"/>
          <w:szCs w:val="28"/>
        </w:rPr>
        <w:t>____________________________</w:t>
      </w:r>
    </w:p>
    <w:p w:rsidR="00AB378B" w:rsidRPr="00977973" w:rsidRDefault="00AB378B" w:rsidP="00977973">
      <w:pPr>
        <w:pStyle w:val="a3"/>
        <w:ind w:firstLine="4962"/>
        <w:rPr>
          <w:sz w:val="28"/>
          <w:szCs w:val="28"/>
        </w:rPr>
      </w:pPr>
      <w:r w:rsidRPr="00977973">
        <w:rPr>
          <w:sz w:val="28"/>
          <w:szCs w:val="28"/>
        </w:rPr>
        <w:t>(</w:t>
      </w:r>
      <w:proofErr w:type="spellStart"/>
      <w:r w:rsidRPr="00977973">
        <w:rPr>
          <w:sz w:val="28"/>
          <w:szCs w:val="28"/>
        </w:rPr>
        <w:t>прізвище</w:t>
      </w:r>
      <w:proofErr w:type="spellEnd"/>
      <w:r w:rsidRPr="00977973">
        <w:rPr>
          <w:sz w:val="28"/>
          <w:szCs w:val="28"/>
        </w:rPr>
        <w:t xml:space="preserve">, </w:t>
      </w:r>
      <w:proofErr w:type="spellStart"/>
      <w:r w:rsidRPr="00977973">
        <w:rPr>
          <w:sz w:val="28"/>
          <w:szCs w:val="28"/>
        </w:rPr>
        <w:t>ім’я</w:t>
      </w:r>
      <w:proofErr w:type="spellEnd"/>
      <w:r w:rsidRPr="00977973">
        <w:rPr>
          <w:sz w:val="28"/>
          <w:szCs w:val="28"/>
        </w:rPr>
        <w:t xml:space="preserve">, </w:t>
      </w:r>
      <w:proofErr w:type="spellStart"/>
      <w:r w:rsidRPr="00977973">
        <w:rPr>
          <w:sz w:val="28"/>
          <w:szCs w:val="28"/>
        </w:rPr>
        <w:t>по</w:t>
      </w:r>
      <w:proofErr w:type="spellEnd"/>
      <w:r w:rsidRPr="00977973">
        <w:rPr>
          <w:sz w:val="28"/>
          <w:szCs w:val="28"/>
        </w:rPr>
        <w:t xml:space="preserve"> </w:t>
      </w:r>
      <w:proofErr w:type="spellStart"/>
      <w:r w:rsidRPr="00977973">
        <w:rPr>
          <w:sz w:val="28"/>
          <w:szCs w:val="28"/>
        </w:rPr>
        <w:t>батькові</w:t>
      </w:r>
      <w:proofErr w:type="spellEnd"/>
      <w:r w:rsidRPr="00977973">
        <w:rPr>
          <w:sz w:val="28"/>
          <w:szCs w:val="28"/>
        </w:rPr>
        <w:t>)</w:t>
      </w:r>
    </w:p>
    <w:p w:rsidR="00AB378B" w:rsidRPr="00977973" w:rsidRDefault="00AB378B" w:rsidP="00977973">
      <w:pPr>
        <w:pStyle w:val="a3"/>
        <w:ind w:firstLine="4962"/>
        <w:rPr>
          <w:sz w:val="28"/>
          <w:szCs w:val="28"/>
        </w:rPr>
      </w:pPr>
      <w:r w:rsidRPr="00977973">
        <w:rPr>
          <w:sz w:val="28"/>
          <w:szCs w:val="28"/>
        </w:rPr>
        <w:t>____________________________</w:t>
      </w:r>
    </w:p>
    <w:p w:rsidR="00AB378B" w:rsidRPr="00977973" w:rsidRDefault="00AB378B" w:rsidP="00977973">
      <w:pPr>
        <w:pStyle w:val="a3"/>
        <w:ind w:firstLine="4962"/>
        <w:rPr>
          <w:sz w:val="28"/>
          <w:szCs w:val="28"/>
        </w:rPr>
      </w:pPr>
      <w:r w:rsidRPr="00977973">
        <w:rPr>
          <w:sz w:val="28"/>
          <w:szCs w:val="28"/>
        </w:rPr>
        <w:t>____________________________</w:t>
      </w:r>
    </w:p>
    <w:p w:rsidR="00AB378B" w:rsidRPr="00977973" w:rsidRDefault="00AB378B" w:rsidP="00977973">
      <w:pPr>
        <w:pStyle w:val="a3"/>
        <w:ind w:firstLine="4962"/>
        <w:rPr>
          <w:sz w:val="28"/>
          <w:szCs w:val="28"/>
        </w:rPr>
      </w:pPr>
      <w:r w:rsidRPr="00977973">
        <w:rPr>
          <w:sz w:val="28"/>
          <w:szCs w:val="28"/>
        </w:rPr>
        <w:t>(</w:t>
      </w:r>
      <w:proofErr w:type="spellStart"/>
      <w:r w:rsidRPr="00977973">
        <w:rPr>
          <w:sz w:val="28"/>
          <w:szCs w:val="28"/>
        </w:rPr>
        <w:t>адреса</w:t>
      </w:r>
      <w:proofErr w:type="spellEnd"/>
      <w:r w:rsidRPr="00977973">
        <w:rPr>
          <w:sz w:val="28"/>
          <w:szCs w:val="28"/>
        </w:rPr>
        <w:t>)</w:t>
      </w:r>
    </w:p>
    <w:p w:rsidR="00AB378B" w:rsidRPr="00977973" w:rsidRDefault="00AB378B" w:rsidP="00AB378B">
      <w:pPr>
        <w:pStyle w:val="a3"/>
        <w:jc w:val="center"/>
        <w:rPr>
          <w:sz w:val="28"/>
          <w:szCs w:val="28"/>
        </w:rPr>
      </w:pPr>
      <w:r w:rsidRPr="00977973">
        <w:rPr>
          <w:sz w:val="28"/>
          <w:szCs w:val="28"/>
        </w:rPr>
        <w:t>ЗАЯВА</w:t>
      </w:r>
    </w:p>
    <w:p w:rsidR="00AB378B" w:rsidRPr="00977973" w:rsidRDefault="00AB378B" w:rsidP="00977973">
      <w:pPr>
        <w:pStyle w:val="a3"/>
        <w:ind w:firstLine="720"/>
        <w:jc w:val="both"/>
        <w:rPr>
          <w:sz w:val="28"/>
          <w:szCs w:val="28"/>
        </w:rPr>
      </w:pPr>
      <w:proofErr w:type="spellStart"/>
      <w:r w:rsidRPr="00977973">
        <w:rPr>
          <w:sz w:val="28"/>
          <w:szCs w:val="28"/>
        </w:rPr>
        <w:t>Прошу</w:t>
      </w:r>
      <w:proofErr w:type="spellEnd"/>
      <w:r w:rsidRPr="00977973">
        <w:rPr>
          <w:sz w:val="28"/>
          <w:szCs w:val="28"/>
        </w:rPr>
        <w:t xml:space="preserve"> </w:t>
      </w:r>
      <w:proofErr w:type="spellStart"/>
      <w:r w:rsidRPr="00977973">
        <w:rPr>
          <w:sz w:val="28"/>
          <w:szCs w:val="28"/>
        </w:rPr>
        <w:t>видати</w:t>
      </w:r>
      <w:proofErr w:type="spellEnd"/>
      <w:r w:rsidRPr="00977973">
        <w:rPr>
          <w:sz w:val="28"/>
          <w:szCs w:val="28"/>
        </w:rPr>
        <w:t xml:space="preserve"> </w:t>
      </w:r>
      <w:proofErr w:type="spellStart"/>
      <w:r w:rsidRPr="00977973">
        <w:rPr>
          <w:sz w:val="28"/>
          <w:szCs w:val="28"/>
        </w:rPr>
        <w:t>копію</w:t>
      </w:r>
      <w:proofErr w:type="spellEnd"/>
      <w:r w:rsidRPr="00977973">
        <w:rPr>
          <w:sz w:val="28"/>
          <w:szCs w:val="28"/>
        </w:rPr>
        <w:t xml:space="preserve"> </w:t>
      </w:r>
      <w:proofErr w:type="spellStart"/>
      <w:r w:rsidRPr="00977973">
        <w:rPr>
          <w:sz w:val="28"/>
          <w:szCs w:val="28"/>
        </w:rPr>
        <w:t>рішення</w:t>
      </w:r>
      <w:proofErr w:type="spellEnd"/>
      <w:r w:rsidRPr="00977973">
        <w:rPr>
          <w:sz w:val="28"/>
          <w:szCs w:val="28"/>
        </w:rPr>
        <w:t xml:space="preserve"> (</w:t>
      </w:r>
      <w:r w:rsidRPr="00977973">
        <w:rPr>
          <w:sz w:val="28"/>
          <w:szCs w:val="28"/>
          <w:lang w:val="uk-UA"/>
        </w:rPr>
        <w:t>ухвали, постанови)</w:t>
      </w:r>
      <w:r w:rsidRPr="00977973">
        <w:rPr>
          <w:sz w:val="28"/>
          <w:szCs w:val="28"/>
        </w:rPr>
        <w:t xml:space="preserve"> </w:t>
      </w:r>
      <w:proofErr w:type="spellStart"/>
      <w:r w:rsidRPr="00977973">
        <w:rPr>
          <w:sz w:val="28"/>
          <w:szCs w:val="28"/>
        </w:rPr>
        <w:t>суду</w:t>
      </w:r>
      <w:proofErr w:type="spellEnd"/>
      <w:r w:rsidRPr="00977973">
        <w:rPr>
          <w:sz w:val="28"/>
          <w:szCs w:val="28"/>
        </w:rPr>
        <w:t xml:space="preserve"> </w:t>
      </w:r>
      <w:proofErr w:type="spellStart"/>
      <w:r w:rsidRPr="00977973">
        <w:rPr>
          <w:sz w:val="28"/>
          <w:szCs w:val="28"/>
        </w:rPr>
        <w:t>по</w:t>
      </w:r>
      <w:proofErr w:type="spellEnd"/>
      <w:r w:rsidRPr="00977973">
        <w:rPr>
          <w:sz w:val="28"/>
          <w:szCs w:val="28"/>
        </w:rPr>
        <w:t xml:space="preserve"> </w:t>
      </w:r>
      <w:proofErr w:type="spellStart"/>
      <w:r w:rsidRPr="00977973">
        <w:rPr>
          <w:sz w:val="28"/>
          <w:szCs w:val="28"/>
        </w:rPr>
        <w:t>справі</w:t>
      </w:r>
      <w:proofErr w:type="spellEnd"/>
      <w:r w:rsidRPr="00977973">
        <w:rPr>
          <w:sz w:val="28"/>
          <w:szCs w:val="28"/>
        </w:rPr>
        <w:t xml:space="preserve"> №______</w:t>
      </w:r>
      <w:r w:rsidRPr="00977973">
        <w:rPr>
          <w:sz w:val="28"/>
          <w:szCs w:val="28"/>
          <w:lang w:val="uk-UA"/>
        </w:rPr>
        <w:t>, яке набрало (не набра</w:t>
      </w:r>
      <w:r w:rsidR="00977973" w:rsidRPr="00977973">
        <w:rPr>
          <w:sz w:val="28"/>
          <w:szCs w:val="28"/>
          <w:lang w:val="uk-UA"/>
        </w:rPr>
        <w:t>л</w:t>
      </w:r>
      <w:r w:rsidRPr="00977973">
        <w:rPr>
          <w:sz w:val="28"/>
          <w:szCs w:val="28"/>
          <w:lang w:val="uk-UA"/>
        </w:rPr>
        <w:t>о)</w:t>
      </w:r>
      <w:r w:rsidR="00977973" w:rsidRPr="00977973">
        <w:rPr>
          <w:sz w:val="28"/>
          <w:szCs w:val="28"/>
          <w:lang w:val="uk-UA"/>
        </w:rPr>
        <w:t xml:space="preserve"> законної сили</w:t>
      </w:r>
      <w:r w:rsidRPr="00977973">
        <w:rPr>
          <w:sz w:val="28"/>
          <w:szCs w:val="28"/>
        </w:rPr>
        <w:t xml:space="preserve"> </w:t>
      </w:r>
      <w:proofErr w:type="spellStart"/>
      <w:r w:rsidRPr="00977973">
        <w:rPr>
          <w:sz w:val="28"/>
          <w:szCs w:val="28"/>
        </w:rPr>
        <w:t>за</w:t>
      </w:r>
      <w:proofErr w:type="spellEnd"/>
      <w:r w:rsidRPr="00977973">
        <w:rPr>
          <w:sz w:val="28"/>
          <w:szCs w:val="28"/>
        </w:rPr>
        <w:t xml:space="preserve"> </w:t>
      </w:r>
      <w:proofErr w:type="spellStart"/>
      <w:r w:rsidRPr="00977973">
        <w:rPr>
          <w:sz w:val="28"/>
          <w:szCs w:val="28"/>
        </w:rPr>
        <w:t>позовом</w:t>
      </w:r>
      <w:proofErr w:type="spellEnd"/>
      <w:r w:rsidRPr="00977973">
        <w:rPr>
          <w:sz w:val="28"/>
          <w:szCs w:val="28"/>
        </w:rPr>
        <w:t xml:space="preserve"> _______________________ </w:t>
      </w:r>
      <w:proofErr w:type="spellStart"/>
      <w:r w:rsidRPr="00977973">
        <w:rPr>
          <w:sz w:val="28"/>
          <w:szCs w:val="28"/>
        </w:rPr>
        <w:t>до</w:t>
      </w:r>
      <w:proofErr w:type="spellEnd"/>
      <w:r w:rsidRPr="00977973">
        <w:rPr>
          <w:sz w:val="28"/>
          <w:szCs w:val="28"/>
        </w:rPr>
        <w:t xml:space="preserve"> _____________________ </w:t>
      </w:r>
      <w:proofErr w:type="spellStart"/>
      <w:r w:rsidRPr="00977973">
        <w:rPr>
          <w:sz w:val="28"/>
          <w:szCs w:val="28"/>
        </w:rPr>
        <w:t>про</w:t>
      </w:r>
      <w:proofErr w:type="spellEnd"/>
      <w:r w:rsidRPr="00977973">
        <w:rPr>
          <w:sz w:val="28"/>
          <w:szCs w:val="28"/>
        </w:rPr>
        <w:t xml:space="preserve"> ____________________________________________________.</w:t>
      </w:r>
    </w:p>
    <w:p w:rsidR="00977973" w:rsidRPr="00977973" w:rsidRDefault="00977973" w:rsidP="00AB378B">
      <w:pPr>
        <w:pStyle w:val="a3"/>
        <w:rPr>
          <w:sz w:val="28"/>
          <w:szCs w:val="28"/>
        </w:rPr>
      </w:pPr>
    </w:p>
    <w:p w:rsidR="00977973" w:rsidRPr="00977973" w:rsidRDefault="00977973" w:rsidP="00AB378B">
      <w:pPr>
        <w:pStyle w:val="a3"/>
        <w:rPr>
          <w:sz w:val="28"/>
          <w:szCs w:val="28"/>
        </w:rPr>
      </w:pPr>
    </w:p>
    <w:p w:rsidR="00AB378B" w:rsidRPr="00977973" w:rsidRDefault="00AB378B" w:rsidP="00AB378B">
      <w:pPr>
        <w:pStyle w:val="a3"/>
        <w:rPr>
          <w:sz w:val="28"/>
          <w:szCs w:val="28"/>
        </w:rPr>
      </w:pPr>
      <w:r w:rsidRPr="00977973">
        <w:rPr>
          <w:sz w:val="28"/>
          <w:szCs w:val="28"/>
        </w:rPr>
        <w:t>«</w:t>
      </w:r>
      <w:r w:rsidR="00977973">
        <w:rPr>
          <w:sz w:val="28"/>
          <w:szCs w:val="28"/>
        </w:rPr>
        <w:t>___»_________ р.               </w:t>
      </w:r>
      <w:r w:rsidRPr="00977973">
        <w:rPr>
          <w:sz w:val="28"/>
          <w:szCs w:val="28"/>
        </w:rPr>
        <w:t xml:space="preserve">                                      </w:t>
      </w:r>
      <w:proofErr w:type="spellStart"/>
      <w:r w:rsidRPr="00977973">
        <w:rPr>
          <w:sz w:val="28"/>
          <w:szCs w:val="28"/>
        </w:rPr>
        <w:t>підпис</w:t>
      </w:r>
      <w:bookmarkStart w:id="0" w:name="_GoBack"/>
      <w:bookmarkEnd w:id="0"/>
      <w:proofErr w:type="spellEnd"/>
    </w:p>
    <w:p w:rsidR="00AB378B" w:rsidRPr="00977973" w:rsidRDefault="00AB378B" w:rsidP="00AB378B">
      <w:pPr>
        <w:pStyle w:val="a3"/>
        <w:rPr>
          <w:sz w:val="28"/>
          <w:szCs w:val="28"/>
        </w:rPr>
      </w:pPr>
      <w:r w:rsidRPr="00977973">
        <w:rPr>
          <w:sz w:val="28"/>
          <w:szCs w:val="28"/>
        </w:rPr>
        <w:t> </w:t>
      </w:r>
    </w:p>
    <w:p w:rsidR="00746C3C" w:rsidRDefault="00746C3C"/>
    <w:sectPr w:rsidR="00746C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B72" w:rsidRDefault="00123B72" w:rsidP="00977973">
      <w:pPr>
        <w:spacing w:after="0" w:line="240" w:lineRule="auto"/>
      </w:pPr>
      <w:r>
        <w:separator/>
      </w:r>
    </w:p>
  </w:endnote>
  <w:endnote w:type="continuationSeparator" w:id="0">
    <w:p w:rsidR="00123B72" w:rsidRDefault="00123B72" w:rsidP="0097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973" w:rsidRDefault="0097797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973" w:rsidRDefault="0097797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973" w:rsidRDefault="009779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B72" w:rsidRDefault="00123B72" w:rsidP="00977973">
      <w:pPr>
        <w:spacing w:after="0" w:line="240" w:lineRule="auto"/>
      </w:pPr>
      <w:r>
        <w:separator/>
      </w:r>
    </w:p>
  </w:footnote>
  <w:footnote w:type="continuationSeparator" w:id="0">
    <w:p w:rsidR="00123B72" w:rsidRDefault="00123B72" w:rsidP="00977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973" w:rsidRDefault="0097797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02079" o:spid="_x0000_s2050" type="#_x0000_t136" style="position:absolute;margin-left:0;margin-top:0;width:607.1pt;height:75.8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Зарічний районний суд м. Суми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973" w:rsidRDefault="0097797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02080" o:spid="_x0000_s2051" type="#_x0000_t136" style="position:absolute;margin-left:0;margin-top:0;width:607.1pt;height:75.8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Зарічний районний суд м. Суми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973" w:rsidRDefault="0097797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02078" o:spid="_x0000_s2049" type="#_x0000_t136" style="position:absolute;margin-left:0;margin-top:0;width:607.1pt;height:75.8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Зарічний районний суд м. Суми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84"/>
    <w:rsid w:val="00123B72"/>
    <w:rsid w:val="004D6284"/>
    <w:rsid w:val="00746C3C"/>
    <w:rsid w:val="00977973"/>
    <w:rsid w:val="00AB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8850FE"/>
  <w15:chartTrackingRefBased/>
  <w15:docId w15:val="{5CA051B9-FEA4-449D-AC00-AA217407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378B"/>
    <w:rPr>
      <w:b/>
      <w:bCs/>
    </w:rPr>
  </w:style>
  <w:style w:type="paragraph" w:customStyle="1" w:styleId="text-muted">
    <w:name w:val="text-muted"/>
    <w:basedOn w:val="a"/>
    <w:rsid w:val="00AB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7797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7973"/>
  </w:style>
  <w:style w:type="paragraph" w:styleId="a7">
    <w:name w:val="footer"/>
    <w:basedOn w:val="a"/>
    <w:link w:val="a8"/>
    <w:uiPriority w:val="99"/>
    <w:unhideWhenUsed/>
    <w:rsid w:val="0097797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7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3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2020-01-24T09:38:00Z</dcterms:created>
  <dcterms:modified xsi:type="dcterms:W3CDTF">2020-01-24T09:52:00Z</dcterms:modified>
</cp:coreProperties>
</file>