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771" w:rsidRPr="00A73380" w:rsidRDefault="006770CF" w:rsidP="00995678">
      <w:pPr>
        <w:spacing w:after="0"/>
        <w:ind w:firstLine="851"/>
        <w:jc w:val="center"/>
        <w:rPr>
          <w:rFonts w:ascii="Times New Roman" w:hAnsi="Times New Roman" w:cs="Times New Roman"/>
          <w:lang w:val="uk-UA"/>
        </w:rPr>
      </w:pPr>
      <w:r w:rsidRPr="0010118B">
        <w:rPr>
          <w:rFonts w:ascii="Times New Roman" w:hAnsi="Times New Roman" w:cs="Times New Roman"/>
          <w:b/>
          <w:color w:val="000000"/>
          <w:sz w:val="24"/>
          <w:szCs w:val="24"/>
          <w:lang w:val="uk-UA"/>
        </w:rPr>
        <w:t>С</w:t>
      </w:r>
      <w:r w:rsidRPr="0010118B">
        <w:rPr>
          <w:rFonts w:ascii="Times New Roman" w:hAnsi="Times New Roman" w:cs="Times New Roman"/>
          <w:b/>
          <w:color w:val="000000"/>
          <w:sz w:val="24"/>
          <w:szCs w:val="24"/>
          <w:lang w:val="x-none"/>
        </w:rPr>
        <w:t>прав</w:t>
      </w:r>
      <w:r w:rsidRPr="0010118B">
        <w:rPr>
          <w:rFonts w:ascii="Times New Roman" w:hAnsi="Times New Roman" w:cs="Times New Roman"/>
          <w:b/>
          <w:color w:val="000000"/>
          <w:sz w:val="24"/>
          <w:szCs w:val="24"/>
          <w:lang w:val="uk-UA"/>
        </w:rPr>
        <w:t>и,</w:t>
      </w:r>
      <w:r w:rsidRPr="0010118B">
        <w:rPr>
          <w:rFonts w:ascii="Times New Roman" w:hAnsi="Times New Roman" w:cs="Times New Roman"/>
          <w:b/>
          <w:color w:val="000000"/>
          <w:sz w:val="24"/>
          <w:szCs w:val="24"/>
          <w:lang w:val="ru-RU"/>
        </w:rPr>
        <w:t xml:space="preserve"> які перебували у провадженні судді</w:t>
      </w:r>
      <w:r>
        <w:rPr>
          <w:rFonts w:ascii="Times New Roman" w:hAnsi="Times New Roman" w:cs="Times New Roman"/>
          <w:b/>
          <w:color w:val="000000"/>
          <w:sz w:val="24"/>
          <w:szCs w:val="24"/>
          <w:lang w:val="ru-RU"/>
        </w:rPr>
        <w:t xml:space="preserve"> Грищенко О.В.</w:t>
      </w:r>
      <w:r w:rsidRPr="0010118B">
        <w:rPr>
          <w:rFonts w:ascii="Times New Roman" w:hAnsi="Times New Roman" w:cs="Times New Roman"/>
          <w:b/>
          <w:color w:val="000000"/>
          <w:sz w:val="24"/>
          <w:szCs w:val="24"/>
          <w:lang w:val="ru-RU"/>
        </w:rPr>
        <w:t>, та в яких в</w:t>
      </w:r>
      <w:r w:rsidRPr="0010118B">
        <w:rPr>
          <w:rFonts w:ascii="Times New Roman" w:hAnsi="Times New Roman" w:cs="Times New Roman"/>
          <w:b/>
          <w:color w:val="000000"/>
          <w:sz w:val="24"/>
          <w:szCs w:val="24"/>
          <w:lang w:val="x-none"/>
        </w:rPr>
        <w:t xml:space="preserve">ідповідно до Положення про автоматизовану систему документообігу суду </w:t>
      </w:r>
      <w:r w:rsidRPr="0010118B">
        <w:rPr>
          <w:rFonts w:ascii="Times New Roman" w:hAnsi="Times New Roman" w:cs="Times New Roman"/>
          <w:b/>
          <w:color w:val="000000"/>
          <w:sz w:val="24"/>
          <w:szCs w:val="24"/>
          <w:lang w:val="ru-RU"/>
        </w:rPr>
        <w:t>здійснено</w:t>
      </w:r>
      <w:r w:rsidRPr="0010118B">
        <w:rPr>
          <w:rFonts w:ascii="Times New Roman" w:hAnsi="Times New Roman" w:cs="Times New Roman"/>
          <w:b/>
          <w:color w:val="000000"/>
          <w:sz w:val="24"/>
          <w:szCs w:val="24"/>
          <w:lang w:val="x-none"/>
        </w:rPr>
        <w:t xml:space="preserve"> повторний автомати</w:t>
      </w:r>
      <w:r w:rsidRPr="0010118B">
        <w:rPr>
          <w:rFonts w:ascii="Times New Roman" w:hAnsi="Times New Roman" w:cs="Times New Roman"/>
          <w:b/>
          <w:color w:val="000000"/>
          <w:sz w:val="24"/>
          <w:szCs w:val="24"/>
          <w:lang w:val="ru-RU"/>
        </w:rPr>
        <w:t>зований</w:t>
      </w:r>
      <w:r w:rsidRPr="0010118B">
        <w:rPr>
          <w:rFonts w:ascii="Times New Roman" w:hAnsi="Times New Roman" w:cs="Times New Roman"/>
          <w:b/>
          <w:color w:val="000000"/>
          <w:sz w:val="24"/>
          <w:szCs w:val="24"/>
          <w:lang w:val="x-none"/>
        </w:rPr>
        <w:t xml:space="preserve"> розподіл</w:t>
      </w:r>
      <w:r w:rsidRPr="00EE25BD">
        <w:rPr>
          <w:rFonts w:ascii="Times New Roman" w:hAnsi="Times New Roman" w:cs="Times New Roman"/>
          <w:b/>
          <w:color w:val="000000" w:themeColor="text1"/>
          <w:sz w:val="28"/>
          <w:szCs w:val="28"/>
          <w:lang w:val="uk-UA"/>
        </w:rPr>
        <w:t xml:space="preserve">            </w:t>
      </w:r>
      <w:r w:rsidRPr="00EE25BD">
        <w:rPr>
          <w:rFonts w:ascii="Times New Roman" w:hAnsi="Times New Roman" w:cs="Times New Roman"/>
          <w:b/>
          <w:color w:val="000000" w:themeColor="text1"/>
          <w:lang w:val="uk-UA"/>
        </w:rPr>
        <w:t xml:space="preserve">                                                                                                                                                                                                                                                                                                                                                                                                                                                                                                </w:t>
      </w:r>
      <w:r w:rsidR="000F7EAD" w:rsidRPr="00A73380">
        <w:rPr>
          <w:rFonts w:ascii="Times New Roman" w:hAnsi="Times New Roman" w:cs="Times New Roman"/>
          <w:b/>
          <w:lang w:val="uk-UA"/>
        </w:rPr>
        <w:t xml:space="preserve">                                                                                                                                                                                                                                                                                                                                                                                                                                                                                             </w:t>
      </w:r>
      <w:r w:rsidRPr="006770CF">
        <w:rPr>
          <w:rFonts w:ascii="Times New Roman" w:hAnsi="Times New Roman" w:cs="Times New Roman"/>
          <w:lang w:val="uk-UA"/>
        </w:rPr>
        <w:t>02</w:t>
      </w:r>
      <w:r w:rsidR="00147706" w:rsidRPr="006770CF">
        <w:rPr>
          <w:rFonts w:ascii="Times New Roman" w:hAnsi="Times New Roman" w:cs="Times New Roman"/>
          <w:lang w:val="uk-UA"/>
        </w:rPr>
        <w:t xml:space="preserve"> липня</w:t>
      </w:r>
      <w:r w:rsidR="0098418D" w:rsidRPr="006770CF">
        <w:rPr>
          <w:rFonts w:ascii="Times New Roman" w:hAnsi="Times New Roman" w:cs="Times New Roman"/>
          <w:lang w:val="uk-UA"/>
        </w:rPr>
        <w:t xml:space="preserve"> 2020</w:t>
      </w:r>
      <w:r w:rsidR="000F7EAD" w:rsidRPr="006770CF">
        <w:rPr>
          <w:rFonts w:ascii="Times New Roman" w:hAnsi="Times New Roman" w:cs="Times New Roman"/>
          <w:lang w:val="uk-UA"/>
        </w:rPr>
        <w:t xml:space="preserve"> року</w:t>
      </w:r>
      <w:r w:rsidR="000F7EAD" w:rsidRPr="00A73380">
        <w:rPr>
          <w:rFonts w:ascii="Times New Roman" w:hAnsi="Times New Roman" w:cs="Times New Roman"/>
          <w:color w:val="FF0000"/>
          <w:lang w:val="uk-UA"/>
        </w:rPr>
        <w:t xml:space="preserve"> </w:t>
      </w:r>
      <w:r w:rsidR="000F7EAD" w:rsidRPr="00A73380">
        <w:rPr>
          <w:rFonts w:ascii="Times New Roman" w:hAnsi="Times New Roman" w:cs="Times New Roman"/>
          <w:color w:val="FF0000"/>
          <w:lang w:val="uk-UA"/>
        </w:rPr>
        <w:tab/>
      </w:r>
      <w:r w:rsidR="000F7EAD" w:rsidRPr="00A73380">
        <w:rPr>
          <w:rFonts w:ascii="Times New Roman" w:hAnsi="Times New Roman" w:cs="Times New Roman"/>
          <w:lang w:val="uk-UA"/>
        </w:rPr>
        <w:tab/>
      </w:r>
      <w:r w:rsidR="000F7EAD" w:rsidRPr="00A73380">
        <w:rPr>
          <w:rFonts w:ascii="Times New Roman" w:hAnsi="Times New Roman" w:cs="Times New Roman"/>
          <w:lang w:val="uk-UA"/>
        </w:rPr>
        <w:tab/>
      </w:r>
      <w:r w:rsidR="000F7EAD" w:rsidRPr="00A73380">
        <w:rPr>
          <w:rFonts w:ascii="Times New Roman" w:hAnsi="Times New Roman" w:cs="Times New Roman"/>
          <w:lang w:val="uk-UA"/>
        </w:rPr>
        <w:tab/>
      </w:r>
      <w:r w:rsidR="000F7EAD" w:rsidRPr="00A73380">
        <w:rPr>
          <w:rFonts w:ascii="Times New Roman" w:hAnsi="Times New Roman" w:cs="Times New Roman"/>
          <w:lang w:val="uk-UA"/>
        </w:rPr>
        <w:tab/>
      </w:r>
      <w:r w:rsidR="000F7EAD" w:rsidRPr="00A73380">
        <w:rPr>
          <w:rFonts w:ascii="Times New Roman" w:hAnsi="Times New Roman" w:cs="Times New Roman"/>
          <w:lang w:val="uk-UA"/>
        </w:rPr>
        <w:tab/>
      </w:r>
      <w:r w:rsidR="000F7EAD" w:rsidRPr="00A73380">
        <w:rPr>
          <w:rFonts w:ascii="Times New Roman" w:hAnsi="Times New Roman" w:cs="Times New Roman"/>
          <w:lang w:val="uk-UA"/>
        </w:rPr>
        <w:tab/>
      </w:r>
      <w:r w:rsidR="000F7EAD" w:rsidRPr="00A73380">
        <w:rPr>
          <w:rFonts w:ascii="Times New Roman" w:hAnsi="Times New Roman" w:cs="Times New Roman"/>
          <w:lang w:val="uk-UA"/>
        </w:rPr>
        <w:tab/>
        <w:t>м. Суми</w:t>
      </w:r>
    </w:p>
    <w:tbl>
      <w:tblPr>
        <w:tblStyle w:val="a3"/>
        <w:tblW w:w="11058" w:type="dxa"/>
        <w:tblInd w:w="-885" w:type="dxa"/>
        <w:tblLayout w:type="fixed"/>
        <w:tblLook w:val="04A0" w:firstRow="1" w:lastRow="0" w:firstColumn="1" w:lastColumn="0" w:noHBand="0" w:noVBand="1"/>
      </w:tblPr>
      <w:tblGrid>
        <w:gridCol w:w="991"/>
        <w:gridCol w:w="1701"/>
        <w:gridCol w:w="6523"/>
        <w:gridCol w:w="1843"/>
      </w:tblGrid>
      <w:tr w:rsidR="001431CB" w:rsidRPr="00A73380" w:rsidTr="001431CB">
        <w:tc>
          <w:tcPr>
            <w:tcW w:w="991" w:type="dxa"/>
          </w:tcPr>
          <w:p w:rsidR="001431CB" w:rsidRPr="00A73380" w:rsidRDefault="001431CB" w:rsidP="00B77771">
            <w:pPr>
              <w:jc w:val="center"/>
              <w:rPr>
                <w:rFonts w:ascii="Times New Roman" w:hAnsi="Times New Roman" w:cs="Times New Roman"/>
                <w:lang w:val="uk-UA"/>
              </w:rPr>
            </w:pPr>
          </w:p>
        </w:tc>
        <w:tc>
          <w:tcPr>
            <w:tcW w:w="1701" w:type="dxa"/>
          </w:tcPr>
          <w:p w:rsidR="001431CB" w:rsidRPr="001431CB" w:rsidRDefault="001431CB" w:rsidP="00B77771">
            <w:pPr>
              <w:jc w:val="center"/>
              <w:rPr>
                <w:rFonts w:ascii="Times New Roman" w:hAnsi="Times New Roman" w:cs="Times New Roman"/>
                <w:b/>
                <w:lang w:val="uk-UA"/>
              </w:rPr>
            </w:pPr>
            <w:r w:rsidRPr="001431CB">
              <w:rPr>
                <w:rFonts w:ascii="Times New Roman" w:hAnsi="Times New Roman" w:cs="Times New Roman"/>
                <w:b/>
                <w:lang w:val="uk-UA"/>
              </w:rPr>
              <w:t>№ справи та провадження</w:t>
            </w:r>
          </w:p>
        </w:tc>
        <w:tc>
          <w:tcPr>
            <w:tcW w:w="6523" w:type="dxa"/>
          </w:tcPr>
          <w:p w:rsidR="001431CB" w:rsidRPr="001431CB" w:rsidRDefault="001431CB" w:rsidP="00B77771">
            <w:pPr>
              <w:jc w:val="center"/>
              <w:rPr>
                <w:rFonts w:ascii="Times New Roman" w:hAnsi="Times New Roman" w:cs="Times New Roman"/>
                <w:b/>
                <w:lang w:val="uk-UA"/>
              </w:rPr>
            </w:pPr>
            <w:r w:rsidRPr="001431CB">
              <w:rPr>
                <w:rFonts w:ascii="Times New Roman" w:hAnsi="Times New Roman" w:cs="Times New Roman"/>
                <w:b/>
                <w:lang w:val="uk-UA"/>
              </w:rPr>
              <w:t>Сторони по справі та суть позову</w:t>
            </w:r>
          </w:p>
        </w:tc>
        <w:tc>
          <w:tcPr>
            <w:tcW w:w="1843" w:type="dxa"/>
          </w:tcPr>
          <w:p w:rsidR="001431CB" w:rsidRPr="001431CB" w:rsidRDefault="001431CB" w:rsidP="00B77771">
            <w:pPr>
              <w:jc w:val="center"/>
              <w:rPr>
                <w:rFonts w:ascii="Times New Roman" w:hAnsi="Times New Roman" w:cs="Times New Roman"/>
                <w:b/>
                <w:lang w:val="uk-UA"/>
              </w:rPr>
            </w:pPr>
            <w:r w:rsidRPr="001431CB">
              <w:rPr>
                <w:rFonts w:ascii="Times New Roman" w:hAnsi="Times New Roman" w:cs="Times New Roman"/>
                <w:b/>
                <w:lang w:val="uk-UA"/>
              </w:rPr>
              <w:t>Суддя</w:t>
            </w:r>
          </w:p>
        </w:tc>
      </w:tr>
      <w:tr w:rsidR="001431CB" w:rsidRPr="00A73380" w:rsidTr="001431CB">
        <w:tc>
          <w:tcPr>
            <w:tcW w:w="991" w:type="dxa"/>
          </w:tcPr>
          <w:p w:rsidR="001431CB" w:rsidRPr="00A73380" w:rsidRDefault="001431CB" w:rsidP="00FE0A36">
            <w:pPr>
              <w:pStyle w:val="a4"/>
              <w:numPr>
                <w:ilvl w:val="0"/>
                <w:numId w:val="4"/>
              </w:numPr>
              <w:ind w:left="601" w:hanging="601"/>
              <w:jc w:val="center"/>
              <w:rPr>
                <w:rFonts w:ascii="Times New Roman" w:hAnsi="Times New Roman" w:cs="Times New Roman"/>
                <w:lang w:val="uk-UA"/>
              </w:rPr>
            </w:pPr>
          </w:p>
        </w:tc>
        <w:tc>
          <w:tcPr>
            <w:tcW w:w="1701" w:type="dxa"/>
          </w:tcPr>
          <w:p w:rsidR="001431CB" w:rsidRPr="00A73380" w:rsidRDefault="001431CB" w:rsidP="00FE0A36">
            <w:pPr>
              <w:rPr>
                <w:rFonts w:ascii="Times New Roman" w:hAnsi="Times New Roman" w:cs="Times New Roman"/>
                <w:lang w:val="uk-UA"/>
              </w:rPr>
            </w:pPr>
            <w:r w:rsidRPr="00A73380">
              <w:rPr>
                <w:rFonts w:ascii="Times New Roman" w:hAnsi="Times New Roman" w:cs="Times New Roman"/>
                <w:lang w:val="uk-UA"/>
              </w:rPr>
              <w:t>591/626/16-а</w:t>
            </w:r>
          </w:p>
          <w:p w:rsidR="001431CB" w:rsidRPr="00A73380" w:rsidRDefault="001431CB" w:rsidP="00FE0A36">
            <w:pPr>
              <w:rPr>
                <w:rFonts w:ascii="Times New Roman" w:hAnsi="Times New Roman" w:cs="Times New Roman"/>
                <w:lang w:val="uk-UA"/>
              </w:rPr>
            </w:pPr>
            <w:r w:rsidRPr="00A73380">
              <w:rPr>
                <w:rFonts w:ascii="Times New Roman" w:hAnsi="Times New Roman" w:cs="Times New Roman"/>
                <w:lang w:val="uk-UA"/>
              </w:rPr>
              <w:t>2-а/591/2/20</w:t>
            </w:r>
          </w:p>
        </w:tc>
        <w:tc>
          <w:tcPr>
            <w:tcW w:w="6523" w:type="dxa"/>
          </w:tcPr>
          <w:p w:rsidR="001431CB" w:rsidRPr="00A73380" w:rsidRDefault="001431CB" w:rsidP="00FE0A36">
            <w:pPr>
              <w:jc w:val="both"/>
              <w:rPr>
                <w:rFonts w:ascii="Times New Roman" w:hAnsi="Times New Roman" w:cs="Times New Roman"/>
                <w:lang w:val="uk-UA"/>
              </w:rPr>
            </w:pPr>
            <w:r w:rsidRPr="00A73380">
              <w:rPr>
                <w:rFonts w:ascii="Times New Roman" w:hAnsi="Times New Roman" w:cs="Times New Roman"/>
                <w:lang w:val="uk-UA"/>
              </w:rPr>
              <w:t>За адміністративним позовом Кононенко Сергія Васильовича до Сумської міської ради, третя особа: Управління майна комунальної власності Сумської міської ради, Площенко Віталій Васильович про визнання неправомірним та скасування рішення Сумської міської ради</w:t>
            </w:r>
          </w:p>
        </w:tc>
        <w:tc>
          <w:tcPr>
            <w:tcW w:w="1843" w:type="dxa"/>
            <w:vAlign w:val="center"/>
          </w:tcPr>
          <w:p w:rsidR="001431CB" w:rsidRPr="00A73380" w:rsidRDefault="001431CB" w:rsidP="00FE0A36">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FE0A36">
            <w:pPr>
              <w:pStyle w:val="a4"/>
              <w:numPr>
                <w:ilvl w:val="0"/>
                <w:numId w:val="4"/>
              </w:numPr>
              <w:ind w:left="601" w:hanging="601"/>
              <w:jc w:val="center"/>
              <w:rPr>
                <w:rFonts w:ascii="Times New Roman" w:hAnsi="Times New Roman" w:cs="Times New Roman"/>
                <w:lang w:val="uk-UA"/>
              </w:rPr>
            </w:pPr>
          </w:p>
        </w:tc>
        <w:tc>
          <w:tcPr>
            <w:tcW w:w="1701" w:type="dxa"/>
          </w:tcPr>
          <w:p w:rsidR="001431CB" w:rsidRPr="00A73380" w:rsidRDefault="001431CB" w:rsidP="00FE0A36">
            <w:pPr>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591/4493/17</w:t>
            </w:r>
          </w:p>
          <w:p w:rsidR="001431CB" w:rsidRPr="00A73380" w:rsidRDefault="001431CB" w:rsidP="00FE0A36">
            <w:pPr>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2-а/591/4/20</w:t>
            </w:r>
          </w:p>
        </w:tc>
        <w:tc>
          <w:tcPr>
            <w:tcW w:w="6523" w:type="dxa"/>
          </w:tcPr>
          <w:p w:rsidR="001431CB" w:rsidRPr="00A73380" w:rsidRDefault="001431CB" w:rsidP="00FE0A36">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За адміністративним позовом Управління Державної міграційної служби України в Сумській області до громадянина  Нігерії Мохамед Мустафа Юсі про примусове видворення за межі території України та його затримання  з метою ідентифікації та забезпечення примусового видворення з поміщенням до пункту тимчасового перебування іноземців та осіб без громадянства, які незаконно перебувають в Україні</w:t>
            </w:r>
          </w:p>
        </w:tc>
        <w:tc>
          <w:tcPr>
            <w:tcW w:w="1843" w:type="dxa"/>
            <w:vAlign w:val="center"/>
          </w:tcPr>
          <w:p w:rsidR="001431CB" w:rsidRPr="00A73380" w:rsidRDefault="001431CB" w:rsidP="00FE0A36">
            <w:pPr>
              <w:jc w:val="center"/>
              <w:rPr>
                <w:rFonts w:ascii="Times New Roman" w:hAnsi="Times New Roman" w:cs="Times New Roman"/>
                <w:color w:val="000000" w:themeColor="text1"/>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FE0A36">
            <w:pPr>
              <w:pStyle w:val="a4"/>
              <w:numPr>
                <w:ilvl w:val="0"/>
                <w:numId w:val="4"/>
              </w:numPr>
              <w:ind w:left="601" w:hanging="601"/>
              <w:jc w:val="center"/>
              <w:rPr>
                <w:rFonts w:ascii="Times New Roman" w:hAnsi="Times New Roman" w:cs="Times New Roman"/>
                <w:lang w:val="uk-UA"/>
              </w:rPr>
            </w:pPr>
          </w:p>
        </w:tc>
        <w:tc>
          <w:tcPr>
            <w:tcW w:w="1701" w:type="dxa"/>
          </w:tcPr>
          <w:p w:rsidR="001431CB" w:rsidRPr="00A73380" w:rsidRDefault="001431CB" w:rsidP="00FE0A36">
            <w:pPr>
              <w:rPr>
                <w:rFonts w:ascii="Times New Roman" w:hAnsi="Times New Roman" w:cs="Times New Roman"/>
                <w:lang w:val="uk-UA"/>
              </w:rPr>
            </w:pPr>
            <w:r w:rsidRPr="00A73380">
              <w:rPr>
                <w:rFonts w:ascii="Times New Roman" w:hAnsi="Times New Roman" w:cs="Times New Roman"/>
                <w:lang w:val="uk-UA"/>
              </w:rPr>
              <w:t>591/6212/19</w:t>
            </w:r>
          </w:p>
          <w:p w:rsidR="001431CB" w:rsidRPr="00A73380" w:rsidRDefault="001431CB" w:rsidP="00FE0A36">
            <w:pPr>
              <w:rPr>
                <w:rFonts w:ascii="Times New Roman" w:hAnsi="Times New Roman" w:cs="Times New Roman"/>
                <w:lang w:val="uk-UA"/>
              </w:rPr>
            </w:pPr>
            <w:r w:rsidRPr="00A73380">
              <w:rPr>
                <w:rFonts w:ascii="Times New Roman" w:hAnsi="Times New Roman" w:cs="Times New Roman"/>
                <w:lang w:val="uk-UA"/>
              </w:rPr>
              <w:t>2-а/591/24/20</w:t>
            </w:r>
          </w:p>
        </w:tc>
        <w:tc>
          <w:tcPr>
            <w:tcW w:w="6523" w:type="dxa"/>
          </w:tcPr>
          <w:p w:rsidR="001431CB" w:rsidRPr="00A73380" w:rsidRDefault="001431CB" w:rsidP="00FE0A36">
            <w:pPr>
              <w:jc w:val="both"/>
              <w:rPr>
                <w:rFonts w:ascii="Times New Roman" w:hAnsi="Times New Roman" w:cs="Times New Roman"/>
                <w:lang w:val="uk-UA"/>
              </w:rPr>
            </w:pPr>
            <w:r w:rsidRPr="00A73380">
              <w:rPr>
                <w:rFonts w:ascii="Times New Roman" w:hAnsi="Times New Roman" w:cs="Times New Roman"/>
                <w:lang w:val="uk-UA"/>
              </w:rPr>
              <w:t>За адміністративним позовом Хрупа Сергія Дмитровича до Управління Держпраці у Сумській області про скасування постанови про притягнення до адміністративної відповідальності</w:t>
            </w:r>
          </w:p>
        </w:tc>
        <w:tc>
          <w:tcPr>
            <w:tcW w:w="1843" w:type="dxa"/>
            <w:vAlign w:val="center"/>
          </w:tcPr>
          <w:p w:rsidR="001431CB" w:rsidRPr="00A73380" w:rsidRDefault="001431CB" w:rsidP="00FE0A36">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FE0A36">
            <w:pPr>
              <w:pStyle w:val="a4"/>
              <w:numPr>
                <w:ilvl w:val="0"/>
                <w:numId w:val="4"/>
              </w:numPr>
              <w:ind w:left="601" w:hanging="601"/>
              <w:jc w:val="center"/>
              <w:rPr>
                <w:rFonts w:ascii="Times New Roman" w:hAnsi="Times New Roman" w:cs="Times New Roman"/>
                <w:lang w:val="uk-UA"/>
              </w:rPr>
            </w:pPr>
          </w:p>
        </w:tc>
        <w:tc>
          <w:tcPr>
            <w:tcW w:w="1701" w:type="dxa"/>
          </w:tcPr>
          <w:p w:rsidR="001431CB" w:rsidRPr="00A73380" w:rsidRDefault="001431CB" w:rsidP="00FE0A36">
            <w:pPr>
              <w:rPr>
                <w:rFonts w:ascii="Times New Roman" w:hAnsi="Times New Roman" w:cs="Times New Roman"/>
                <w:lang w:val="uk-UA"/>
              </w:rPr>
            </w:pPr>
            <w:r w:rsidRPr="00A73380">
              <w:rPr>
                <w:rFonts w:ascii="Times New Roman" w:hAnsi="Times New Roman" w:cs="Times New Roman"/>
                <w:lang w:val="uk-UA"/>
              </w:rPr>
              <w:t>591/1573/20</w:t>
            </w:r>
          </w:p>
          <w:p w:rsidR="001431CB" w:rsidRPr="00A73380" w:rsidRDefault="001431CB" w:rsidP="00FE0A36">
            <w:pPr>
              <w:rPr>
                <w:rFonts w:ascii="Times New Roman" w:hAnsi="Times New Roman" w:cs="Times New Roman"/>
                <w:lang w:val="uk-UA"/>
              </w:rPr>
            </w:pPr>
            <w:r w:rsidRPr="00A73380">
              <w:rPr>
                <w:rFonts w:ascii="Times New Roman" w:hAnsi="Times New Roman" w:cs="Times New Roman"/>
                <w:lang w:val="uk-UA"/>
              </w:rPr>
              <w:t>2-а/591/119/20</w:t>
            </w:r>
          </w:p>
        </w:tc>
        <w:tc>
          <w:tcPr>
            <w:tcW w:w="6523" w:type="dxa"/>
          </w:tcPr>
          <w:p w:rsidR="001431CB" w:rsidRPr="00A73380" w:rsidRDefault="001431CB" w:rsidP="00FE0A36">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За адміністративним позовом Березка Миколи Олександровича до Інспектора УПП в Сумській області Ворони Пилипа Євгеновича про скасування постанови</w:t>
            </w:r>
          </w:p>
        </w:tc>
        <w:tc>
          <w:tcPr>
            <w:tcW w:w="1843" w:type="dxa"/>
            <w:vAlign w:val="center"/>
          </w:tcPr>
          <w:p w:rsidR="001431CB" w:rsidRPr="00A73380" w:rsidRDefault="001431CB" w:rsidP="00FE0A36">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FE0A36">
            <w:pPr>
              <w:pStyle w:val="a4"/>
              <w:numPr>
                <w:ilvl w:val="0"/>
                <w:numId w:val="4"/>
              </w:numPr>
              <w:ind w:left="601" w:hanging="601"/>
              <w:jc w:val="center"/>
              <w:rPr>
                <w:rFonts w:ascii="Times New Roman" w:hAnsi="Times New Roman" w:cs="Times New Roman"/>
                <w:lang w:val="uk-UA"/>
              </w:rPr>
            </w:pPr>
          </w:p>
        </w:tc>
        <w:tc>
          <w:tcPr>
            <w:tcW w:w="1701" w:type="dxa"/>
          </w:tcPr>
          <w:p w:rsidR="001431CB" w:rsidRPr="00A73380" w:rsidRDefault="001431CB" w:rsidP="00FE0A36">
            <w:pPr>
              <w:rPr>
                <w:rFonts w:ascii="Times New Roman" w:hAnsi="Times New Roman" w:cs="Times New Roman"/>
                <w:lang w:val="uk-UA"/>
              </w:rPr>
            </w:pPr>
            <w:r w:rsidRPr="00A73380">
              <w:rPr>
                <w:rFonts w:ascii="Times New Roman" w:hAnsi="Times New Roman" w:cs="Times New Roman"/>
                <w:lang w:val="uk-UA"/>
              </w:rPr>
              <w:t>591/2329/20</w:t>
            </w:r>
          </w:p>
          <w:p w:rsidR="001431CB" w:rsidRPr="00A73380" w:rsidRDefault="001431CB" w:rsidP="00FE0A36">
            <w:pPr>
              <w:rPr>
                <w:rFonts w:ascii="Times New Roman" w:hAnsi="Times New Roman" w:cs="Times New Roman"/>
                <w:lang w:val="uk-UA"/>
              </w:rPr>
            </w:pPr>
            <w:r w:rsidRPr="00A73380">
              <w:rPr>
                <w:rFonts w:ascii="Times New Roman" w:hAnsi="Times New Roman" w:cs="Times New Roman"/>
                <w:lang w:val="uk-UA"/>
              </w:rPr>
              <w:t>2-а/591/140/20</w:t>
            </w:r>
          </w:p>
        </w:tc>
        <w:tc>
          <w:tcPr>
            <w:tcW w:w="6523" w:type="dxa"/>
          </w:tcPr>
          <w:p w:rsidR="001431CB" w:rsidRPr="00A73380" w:rsidRDefault="001431CB" w:rsidP="00FE0A36">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За адміністративним позовом Кобушко Ігоря Миколайовича до Інспектора роти №2 батальйону УПП в Сумській області Сентищева Євгенія Сергійовича про скасування постанови</w:t>
            </w:r>
          </w:p>
        </w:tc>
        <w:tc>
          <w:tcPr>
            <w:tcW w:w="1843" w:type="dxa"/>
            <w:vAlign w:val="center"/>
          </w:tcPr>
          <w:p w:rsidR="001431CB" w:rsidRPr="00A73380" w:rsidRDefault="001431CB" w:rsidP="00FE0A36">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FE0A36">
            <w:pPr>
              <w:pStyle w:val="a4"/>
              <w:numPr>
                <w:ilvl w:val="0"/>
                <w:numId w:val="4"/>
              </w:numPr>
              <w:ind w:left="601" w:hanging="601"/>
              <w:jc w:val="center"/>
              <w:rPr>
                <w:rFonts w:ascii="Times New Roman" w:hAnsi="Times New Roman" w:cs="Times New Roman"/>
                <w:lang w:val="uk-UA"/>
              </w:rPr>
            </w:pPr>
          </w:p>
        </w:tc>
        <w:tc>
          <w:tcPr>
            <w:tcW w:w="1701" w:type="dxa"/>
          </w:tcPr>
          <w:p w:rsidR="001431CB" w:rsidRPr="00A73380" w:rsidRDefault="001431CB" w:rsidP="00FE0A36">
            <w:pPr>
              <w:rPr>
                <w:rFonts w:ascii="Times New Roman" w:hAnsi="Times New Roman" w:cs="Times New Roman"/>
                <w:lang w:val="uk-UA"/>
              </w:rPr>
            </w:pPr>
            <w:r w:rsidRPr="00A73380">
              <w:rPr>
                <w:rFonts w:ascii="Times New Roman" w:hAnsi="Times New Roman" w:cs="Times New Roman"/>
                <w:lang w:val="uk-UA"/>
              </w:rPr>
              <w:t>591/2540/20</w:t>
            </w:r>
          </w:p>
          <w:p w:rsidR="001431CB" w:rsidRPr="00A73380" w:rsidRDefault="001431CB" w:rsidP="00FE0A36">
            <w:pPr>
              <w:rPr>
                <w:rFonts w:ascii="Times New Roman" w:hAnsi="Times New Roman" w:cs="Times New Roman"/>
                <w:lang w:val="uk-UA"/>
              </w:rPr>
            </w:pPr>
            <w:r w:rsidRPr="00A73380">
              <w:rPr>
                <w:rFonts w:ascii="Times New Roman" w:hAnsi="Times New Roman" w:cs="Times New Roman"/>
                <w:lang w:val="uk-UA"/>
              </w:rPr>
              <w:t>2-а/591/145/20</w:t>
            </w:r>
          </w:p>
        </w:tc>
        <w:tc>
          <w:tcPr>
            <w:tcW w:w="6523" w:type="dxa"/>
          </w:tcPr>
          <w:p w:rsidR="001431CB" w:rsidRPr="00A73380" w:rsidRDefault="001431CB" w:rsidP="00FE0A36">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 xml:space="preserve">За адміністративним позовом Діденко Євгена Сергійовича до  </w:t>
            </w:r>
            <w:r w:rsidRPr="00A73380">
              <w:rPr>
                <w:rFonts w:ascii="Times New Roman" w:hAnsi="Times New Roman" w:cs="Times New Roman"/>
                <w:color w:val="000000" w:themeColor="text1"/>
                <w:lang w:val="ru-RU"/>
              </w:rPr>
              <w:t>Управління патрульної поліції в Одеській області Департаменту патрульної поліції, інспектора Управління патрульної поліції в Одеській області департаменту  патрульної поліції лейтенанта поліції Ткачук Михайла Олександровича про  визнання протиправними дій, скасування постанови про притягнення до адміністративної відповідальності, закриття провадження у справі</w:t>
            </w:r>
          </w:p>
        </w:tc>
        <w:tc>
          <w:tcPr>
            <w:tcW w:w="1843" w:type="dxa"/>
            <w:vAlign w:val="center"/>
          </w:tcPr>
          <w:p w:rsidR="001431CB" w:rsidRPr="00A73380" w:rsidRDefault="001431CB" w:rsidP="00FE0A36">
            <w:pPr>
              <w:jc w:val="center"/>
              <w:rPr>
                <w:rFonts w:ascii="Times New Roman" w:hAnsi="Times New Roman" w:cs="Times New Roman"/>
                <w:lang w:val="uk-UA"/>
              </w:rPr>
            </w:pPr>
            <w:r>
              <w:rPr>
                <w:rFonts w:ascii="Times New Roman" w:hAnsi="Times New Roman" w:cs="Times New Roman"/>
                <w:lang w:val="uk-UA"/>
              </w:rPr>
              <w:t>Клименко А.Я.</w:t>
            </w:r>
          </w:p>
        </w:tc>
      </w:tr>
      <w:tr w:rsidR="001431CB" w:rsidRPr="00A73380" w:rsidTr="001431CB">
        <w:tc>
          <w:tcPr>
            <w:tcW w:w="991" w:type="dxa"/>
          </w:tcPr>
          <w:p w:rsidR="001431CB" w:rsidRPr="00A73380" w:rsidRDefault="001431CB" w:rsidP="00FE0A36">
            <w:pPr>
              <w:pStyle w:val="a4"/>
              <w:numPr>
                <w:ilvl w:val="0"/>
                <w:numId w:val="4"/>
              </w:numPr>
              <w:ind w:left="601" w:hanging="601"/>
              <w:jc w:val="center"/>
              <w:rPr>
                <w:rFonts w:ascii="Times New Roman" w:hAnsi="Times New Roman" w:cs="Times New Roman"/>
                <w:lang w:val="uk-UA"/>
              </w:rPr>
            </w:pPr>
          </w:p>
        </w:tc>
        <w:tc>
          <w:tcPr>
            <w:tcW w:w="1701" w:type="dxa"/>
          </w:tcPr>
          <w:p w:rsidR="001431CB" w:rsidRPr="00A73380" w:rsidRDefault="001431CB" w:rsidP="00FE0A36">
            <w:pPr>
              <w:rPr>
                <w:rFonts w:ascii="Times New Roman" w:hAnsi="Times New Roman" w:cs="Times New Roman"/>
                <w:lang w:val="uk-UA"/>
              </w:rPr>
            </w:pPr>
            <w:r w:rsidRPr="00A73380">
              <w:rPr>
                <w:rFonts w:ascii="Times New Roman" w:hAnsi="Times New Roman" w:cs="Times New Roman"/>
                <w:lang w:val="uk-UA"/>
              </w:rPr>
              <w:t>591/3031/20</w:t>
            </w:r>
          </w:p>
          <w:p w:rsidR="001431CB" w:rsidRPr="00A73380" w:rsidRDefault="001431CB" w:rsidP="00FE0A36">
            <w:pPr>
              <w:rPr>
                <w:rFonts w:ascii="Times New Roman" w:hAnsi="Times New Roman" w:cs="Times New Roman"/>
                <w:lang w:val="uk-UA"/>
              </w:rPr>
            </w:pPr>
            <w:r w:rsidRPr="00A73380">
              <w:rPr>
                <w:rFonts w:ascii="Times New Roman" w:hAnsi="Times New Roman" w:cs="Times New Roman"/>
                <w:lang w:val="uk-UA"/>
              </w:rPr>
              <w:t>2-а/591/156/20</w:t>
            </w:r>
          </w:p>
        </w:tc>
        <w:tc>
          <w:tcPr>
            <w:tcW w:w="6523" w:type="dxa"/>
          </w:tcPr>
          <w:p w:rsidR="001431CB" w:rsidRPr="00A73380" w:rsidRDefault="001431CB" w:rsidP="00FE0A36">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За адміністративним позовом Дандан Тетяни Сергіївни до Поліцейського 1 взводу роти 4 батальйону УПП у м. Суми Пчоло Андрія Леонідовича, третя особа: Управління патрульної поліції у м. Сумах департаменту патрульної поліції про визнання протиправними дій та скасування постанови</w:t>
            </w:r>
          </w:p>
        </w:tc>
        <w:tc>
          <w:tcPr>
            <w:tcW w:w="1843" w:type="dxa"/>
            <w:vAlign w:val="center"/>
          </w:tcPr>
          <w:p w:rsidR="001431CB" w:rsidRPr="00A73380" w:rsidRDefault="001431CB" w:rsidP="00FE0A36">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0771F9">
            <w:pPr>
              <w:pStyle w:val="a4"/>
              <w:numPr>
                <w:ilvl w:val="0"/>
                <w:numId w:val="4"/>
              </w:numPr>
              <w:ind w:left="601" w:hanging="601"/>
              <w:jc w:val="center"/>
              <w:rPr>
                <w:rFonts w:ascii="Times New Roman" w:hAnsi="Times New Roman" w:cs="Times New Roman"/>
                <w:lang w:val="uk-UA"/>
              </w:rPr>
            </w:pPr>
          </w:p>
        </w:tc>
        <w:tc>
          <w:tcPr>
            <w:tcW w:w="1701" w:type="dxa"/>
          </w:tcPr>
          <w:p w:rsidR="001431CB" w:rsidRPr="00A73380" w:rsidRDefault="001431CB" w:rsidP="00A443CF">
            <w:pPr>
              <w:rPr>
                <w:rFonts w:ascii="Times New Roman" w:hAnsi="Times New Roman" w:cs="Times New Roman"/>
                <w:lang w:val="uk-UA"/>
              </w:rPr>
            </w:pPr>
            <w:r w:rsidRPr="00A73380">
              <w:rPr>
                <w:rFonts w:ascii="Times New Roman" w:hAnsi="Times New Roman" w:cs="Times New Roman"/>
                <w:lang w:val="uk-UA"/>
              </w:rPr>
              <w:t>591/2039/17</w:t>
            </w:r>
          </w:p>
          <w:p w:rsidR="001431CB" w:rsidRPr="00A73380" w:rsidRDefault="001431CB" w:rsidP="000771F9">
            <w:pPr>
              <w:rPr>
                <w:rFonts w:ascii="Times New Roman" w:hAnsi="Times New Roman" w:cs="Times New Roman"/>
                <w:lang w:val="uk-UA"/>
              </w:rPr>
            </w:pPr>
            <w:r w:rsidRPr="00A73380">
              <w:rPr>
                <w:rFonts w:ascii="Times New Roman" w:hAnsi="Times New Roman" w:cs="Times New Roman"/>
                <w:lang w:val="uk-UA"/>
              </w:rPr>
              <w:t>6-а/591/1/20</w:t>
            </w:r>
          </w:p>
        </w:tc>
        <w:tc>
          <w:tcPr>
            <w:tcW w:w="6523" w:type="dxa"/>
          </w:tcPr>
          <w:p w:rsidR="001431CB" w:rsidRPr="00A73380" w:rsidRDefault="001431CB" w:rsidP="000771F9">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За заявою Управління Державної служби спеціального зв'язку та захисту інформації України в Сумській області про виправлення помилки у виконавчому листі та поновлення пропущеного строку</w:t>
            </w:r>
          </w:p>
        </w:tc>
        <w:tc>
          <w:tcPr>
            <w:tcW w:w="1843" w:type="dxa"/>
            <w:vAlign w:val="center"/>
          </w:tcPr>
          <w:p w:rsidR="001431CB" w:rsidRPr="00A73380" w:rsidRDefault="001431CB" w:rsidP="000771F9">
            <w:pPr>
              <w:jc w:val="center"/>
              <w:rPr>
                <w:rFonts w:ascii="Times New Roman" w:hAnsi="Times New Roman" w:cs="Times New Roman"/>
                <w:lang w:val="uk-UA"/>
              </w:rPr>
            </w:pPr>
            <w:r>
              <w:rPr>
                <w:rFonts w:ascii="Times New Roman" w:hAnsi="Times New Roman" w:cs="Times New Roman"/>
                <w:lang w:val="uk-UA"/>
              </w:rPr>
              <w:t>Клименко А.Я.</w:t>
            </w:r>
          </w:p>
        </w:tc>
      </w:tr>
      <w:tr w:rsidR="001431CB" w:rsidRPr="00A73380" w:rsidTr="001431CB">
        <w:tc>
          <w:tcPr>
            <w:tcW w:w="991" w:type="dxa"/>
          </w:tcPr>
          <w:p w:rsidR="001431CB" w:rsidRPr="00A73380" w:rsidRDefault="001431CB" w:rsidP="00A443CF">
            <w:pPr>
              <w:pStyle w:val="a4"/>
              <w:numPr>
                <w:ilvl w:val="0"/>
                <w:numId w:val="4"/>
              </w:numPr>
              <w:ind w:left="601" w:hanging="601"/>
              <w:jc w:val="center"/>
              <w:rPr>
                <w:rFonts w:ascii="Times New Roman" w:hAnsi="Times New Roman" w:cs="Times New Roman"/>
                <w:lang w:val="uk-UA"/>
              </w:rPr>
            </w:pPr>
          </w:p>
        </w:tc>
        <w:tc>
          <w:tcPr>
            <w:tcW w:w="1701" w:type="dxa"/>
          </w:tcPr>
          <w:p w:rsidR="001431CB" w:rsidRPr="00A73380" w:rsidRDefault="001431CB" w:rsidP="00A443CF">
            <w:pPr>
              <w:rPr>
                <w:rFonts w:ascii="Times New Roman" w:hAnsi="Times New Roman" w:cs="Times New Roman"/>
                <w:lang w:val="uk-UA"/>
              </w:rPr>
            </w:pPr>
            <w:r w:rsidRPr="00A73380">
              <w:rPr>
                <w:rFonts w:ascii="Times New Roman" w:hAnsi="Times New Roman" w:cs="Times New Roman"/>
                <w:lang w:val="uk-UA"/>
              </w:rPr>
              <w:t>591/933/17</w:t>
            </w:r>
          </w:p>
          <w:p w:rsidR="001431CB" w:rsidRPr="00A73380" w:rsidRDefault="001431CB" w:rsidP="00A443CF">
            <w:pPr>
              <w:rPr>
                <w:rFonts w:ascii="Times New Roman" w:hAnsi="Times New Roman" w:cs="Times New Roman"/>
                <w:lang w:val="uk-UA"/>
              </w:rPr>
            </w:pPr>
            <w:r w:rsidRPr="00A73380">
              <w:rPr>
                <w:rFonts w:ascii="Times New Roman" w:hAnsi="Times New Roman" w:cs="Times New Roman"/>
                <w:lang w:val="uk-UA"/>
              </w:rPr>
              <w:t>2-аво/591/1/20</w:t>
            </w:r>
          </w:p>
        </w:tc>
        <w:tc>
          <w:tcPr>
            <w:tcW w:w="6523" w:type="dxa"/>
          </w:tcPr>
          <w:p w:rsidR="001431CB" w:rsidRPr="00A73380" w:rsidRDefault="001431CB" w:rsidP="00A443CF">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За заявою Чернишової Тамари Валентинівни про  виправлення описки в постанові суду по справі №591/933/17</w:t>
            </w:r>
          </w:p>
        </w:tc>
        <w:tc>
          <w:tcPr>
            <w:tcW w:w="1843" w:type="dxa"/>
            <w:vAlign w:val="center"/>
          </w:tcPr>
          <w:p w:rsidR="001431CB" w:rsidRPr="00A73380" w:rsidRDefault="001431CB" w:rsidP="00A443CF">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A443CF">
            <w:pPr>
              <w:pStyle w:val="a4"/>
              <w:numPr>
                <w:ilvl w:val="0"/>
                <w:numId w:val="4"/>
              </w:numPr>
              <w:ind w:left="601" w:hanging="601"/>
              <w:jc w:val="center"/>
              <w:rPr>
                <w:rFonts w:ascii="Times New Roman" w:hAnsi="Times New Roman" w:cs="Times New Roman"/>
                <w:lang w:val="uk-UA"/>
              </w:rPr>
            </w:pPr>
          </w:p>
        </w:tc>
        <w:tc>
          <w:tcPr>
            <w:tcW w:w="1701" w:type="dxa"/>
          </w:tcPr>
          <w:p w:rsidR="001431CB" w:rsidRPr="00A73380" w:rsidRDefault="001431CB" w:rsidP="00A443CF">
            <w:pPr>
              <w:rPr>
                <w:rFonts w:ascii="Times New Roman" w:hAnsi="Times New Roman" w:cs="Times New Roman"/>
                <w:lang w:val="uk-UA"/>
              </w:rPr>
            </w:pPr>
            <w:r w:rsidRPr="00A73380">
              <w:rPr>
                <w:rFonts w:ascii="Times New Roman" w:hAnsi="Times New Roman" w:cs="Times New Roman"/>
                <w:lang w:val="uk-UA"/>
              </w:rPr>
              <w:t>591/2541/20</w:t>
            </w:r>
          </w:p>
          <w:p w:rsidR="001431CB" w:rsidRPr="00A73380" w:rsidRDefault="001431CB" w:rsidP="00A443CF">
            <w:pPr>
              <w:rPr>
                <w:rFonts w:ascii="Times New Roman" w:hAnsi="Times New Roman" w:cs="Times New Roman"/>
                <w:lang w:val="uk-UA"/>
              </w:rPr>
            </w:pPr>
            <w:r w:rsidRPr="00A73380">
              <w:rPr>
                <w:rFonts w:ascii="Times New Roman" w:hAnsi="Times New Roman" w:cs="Times New Roman"/>
                <w:lang w:val="uk-UA"/>
              </w:rPr>
              <w:t>2-аво/591/11/20</w:t>
            </w:r>
          </w:p>
        </w:tc>
        <w:tc>
          <w:tcPr>
            <w:tcW w:w="6523" w:type="dxa"/>
          </w:tcPr>
          <w:p w:rsidR="001431CB" w:rsidRPr="00A73380" w:rsidRDefault="001431CB" w:rsidP="001711E8">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За заявою Остапенко Юлії Миколаївни про випралення описки в судовому рішенні по справі №591/2541/20</w:t>
            </w:r>
          </w:p>
        </w:tc>
        <w:tc>
          <w:tcPr>
            <w:tcW w:w="1843" w:type="dxa"/>
            <w:vAlign w:val="center"/>
          </w:tcPr>
          <w:p w:rsidR="001431CB" w:rsidRPr="00A73380" w:rsidRDefault="001431CB" w:rsidP="00A443CF">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147706">
            <w:pPr>
              <w:pStyle w:val="a4"/>
              <w:numPr>
                <w:ilvl w:val="0"/>
                <w:numId w:val="4"/>
              </w:numPr>
              <w:ind w:left="601" w:hanging="601"/>
              <w:jc w:val="center"/>
              <w:rPr>
                <w:rFonts w:ascii="Times New Roman" w:hAnsi="Times New Roman" w:cs="Times New Roman"/>
                <w:lang w:val="uk-UA"/>
              </w:rPr>
            </w:pPr>
          </w:p>
        </w:tc>
        <w:tc>
          <w:tcPr>
            <w:tcW w:w="1701" w:type="dxa"/>
          </w:tcPr>
          <w:p w:rsidR="001431CB" w:rsidRPr="00A73380" w:rsidRDefault="001431CB" w:rsidP="00147706">
            <w:pPr>
              <w:rPr>
                <w:rFonts w:ascii="Times New Roman" w:hAnsi="Times New Roman" w:cs="Times New Roman"/>
                <w:lang w:val="uk-UA"/>
              </w:rPr>
            </w:pPr>
            <w:r w:rsidRPr="00A73380">
              <w:rPr>
                <w:rFonts w:ascii="Times New Roman" w:hAnsi="Times New Roman" w:cs="Times New Roman"/>
                <w:lang w:val="uk-UA"/>
              </w:rPr>
              <w:t>591/2541/20</w:t>
            </w:r>
          </w:p>
          <w:p w:rsidR="001431CB" w:rsidRPr="00A73380" w:rsidRDefault="001431CB" w:rsidP="00147706">
            <w:pPr>
              <w:rPr>
                <w:rFonts w:ascii="Times New Roman" w:hAnsi="Times New Roman" w:cs="Times New Roman"/>
                <w:lang w:val="uk-UA"/>
              </w:rPr>
            </w:pPr>
            <w:r w:rsidRPr="00A73380">
              <w:rPr>
                <w:rFonts w:ascii="Times New Roman" w:hAnsi="Times New Roman" w:cs="Times New Roman"/>
                <w:lang w:val="uk-UA"/>
              </w:rPr>
              <w:t>2-адр/591/2/20</w:t>
            </w:r>
          </w:p>
        </w:tc>
        <w:tc>
          <w:tcPr>
            <w:tcW w:w="6523" w:type="dxa"/>
          </w:tcPr>
          <w:p w:rsidR="001431CB" w:rsidRPr="00A73380" w:rsidRDefault="001431CB" w:rsidP="00147706">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За заявою Остапенко Юлії Миколаївни про ухвалення додаткового рішення по справі №591/2541/20</w:t>
            </w:r>
          </w:p>
        </w:tc>
        <w:tc>
          <w:tcPr>
            <w:tcW w:w="1843" w:type="dxa"/>
            <w:vAlign w:val="center"/>
          </w:tcPr>
          <w:p w:rsidR="001431CB" w:rsidRPr="00A73380" w:rsidRDefault="001431CB" w:rsidP="00147706">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147706">
            <w:pPr>
              <w:pStyle w:val="a4"/>
              <w:numPr>
                <w:ilvl w:val="0"/>
                <w:numId w:val="4"/>
              </w:numPr>
              <w:ind w:left="601" w:hanging="601"/>
              <w:jc w:val="center"/>
              <w:rPr>
                <w:rFonts w:ascii="Times New Roman" w:hAnsi="Times New Roman" w:cs="Times New Roman"/>
                <w:lang w:val="uk-UA"/>
              </w:rPr>
            </w:pPr>
          </w:p>
        </w:tc>
        <w:tc>
          <w:tcPr>
            <w:tcW w:w="1701" w:type="dxa"/>
          </w:tcPr>
          <w:p w:rsidR="001431CB" w:rsidRPr="00A73380" w:rsidRDefault="001431CB" w:rsidP="00147706">
            <w:pPr>
              <w:rPr>
                <w:rFonts w:ascii="Times New Roman" w:hAnsi="Times New Roman" w:cs="Times New Roman"/>
                <w:lang w:val="uk-UA"/>
              </w:rPr>
            </w:pPr>
            <w:r w:rsidRPr="00A73380">
              <w:rPr>
                <w:rFonts w:ascii="Times New Roman" w:hAnsi="Times New Roman" w:cs="Times New Roman"/>
                <w:lang w:val="uk-UA"/>
              </w:rPr>
              <w:t>591/933/17</w:t>
            </w:r>
          </w:p>
          <w:p w:rsidR="001431CB" w:rsidRPr="00A73380" w:rsidRDefault="001431CB" w:rsidP="00147706">
            <w:pPr>
              <w:rPr>
                <w:rFonts w:ascii="Times New Roman" w:hAnsi="Times New Roman" w:cs="Times New Roman"/>
                <w:lang w:val="uk-UA"/>
              </w:rPr>
            </w:pPr>
            <w:r w:rsidRPr="00A73380">
              <w:rPr>
                <w:rFonts w:ascii="Times New Roman" w:hAnsi="Times New Roman" w:cs="Times New Roman"/>
                <w:lang w:val="uk-UA"/>
              </w:rPr>
              <w:t>2-ар/591/2/20</w:t>
            </w:r>
          </w:p>
        </w:tc>
        <w:tc>
          <w:tcPr>
            <w:tcW w:w="6523" w:type="dxa"/>
          </w:tcPr>
          <w:p w:rsidR="001431CB" w:rsidRPr="00A73380" w:rsidRDefault="001431CB" w:rsidP="00147706">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За заявою Чернишової Тамари Валентинівни про роз’яснення рішення суду по справі №591/933/17</w:t>
            </w:r>
          </w:p>
        </w:tc>
        <w:tc>
          <w:tcPr>
            <w:tcW w:w="1843" w:type="dxa"/>
            <w:vAlign w:val="center"/>
          </w:tcPr>
          <w:p w:rsidR="001431CB" w:rsidRDefault="001431CB" w:rsidP="00147706">
            <w:pPr>
              <w:jc w:val="center"/>
              <w:rPr>
                <w:rFonts w:ascii="Times New Roman" w:hAnsi="Times New Roman" w:cs="Times New Roman"/>
                <w:lang w:val="uk-UA"/>
              </w:rPr>
            </w:pPr>
            <w:r>
              <w:rPr>
                <w:rFonts w:ascii="Times New Roman" w:hAnsi="Times New Roman" w:cs="Times New Roman"/>
                <w:lang w:val="uk-UA"/>
              </w:rPr>
              <w:t>Шелєхова Г.В.</w:t>
            </w:r>
          </w:p>
          <w:p w:rsidR="001431CB" w:rsidRDefault="001431CB" w:rsidP="00147706">
            <w:pPr>
              <w:jc w:val="center"/>
              <w:rPr>
                <w:rFonts w:ascii="Times New Roman" w:hAnsi="Times New Roman" w:cs="Times New Roman"/>
                <w:lang w:val="uk-UA"/>
              </w:rPr>
            </w:pPr>
          </w:p>
          <w:p w:rsidR="001431CB" w:rsidRDefault="001431CB" w:rsidP="00147706">
            <w:pPr>
              <w:jc w:val="center"/>
              <w:rPr>
                <w:rFonts w:ascii="Times New Roman" w:hAnsi="Times New Roman" w:cs="Times New Roman"/>
                <w:lang w:val="uk-UA"/>
              </w:rPr>
            </w:pPr>
          </w:p>
          <w:p w:rsidR="001431CB" w:rsidRDefault="001431CB" w:rsidP="00147706">
            <w:pPr>
              <w:jc w:val="center"/>
              <w:rPr>
                <w:rFonts w:ascii="Times New Roman" w:hAnsi="Times New Roman" w:cs="Times New Roman"/>
                <w:lang w:val="uk-UA"/>
              </w:rPr>
            </w:pPr>
          </w:p>
          <w:p w:rsidR="000846BC" w:rsidRDefault="000846BC" w:rsidP="00147706">
            <w:pPr>
              <w:jc w:val="center"/>
              <w:rPr>
                <w:rFonts w:ascii="Times New Roman" w:hAnsi="Times New Roman" w:cs="Times New Roman"/>
                <w:lang w:val="uk-UA"/>
              </w:rPr>
            </w:pPr>
          </w:p>
          <w:p w:rsidR="001431CB" w:rsidRPr="00A73380" w:rsidRDefault="001431CB" w:rsidP="00147706">
            <w:pPr>
              <w:jc w:val="center"/>
              <w:rPr>
                <w:rFonts w:ascii="Times New Roman" w:hAnsi="Times New Roman" w:cs="Times New Roman"/>
                <w:lang w:val="uk-UA"/>
              </w:rPr>
            </w:pPr>
          </w:p>
        </w:tc>
      </w:tr>
      <w:tr w:rsidR="001431CB" w:rsidRPr="00A73380" w:rsidTr="001431CB">
        <w:tc>
          <w:tcPr>
            <w:tcW w:w="991" w:type="dxa"/>
          </w:tcPr>
          <w:p w:rsidR="001431CB" w:rsidRPr="00A73380" w:rsidRDefault="001431CB" w:rsidP="00147706">
            <w:pPr>
              <w:ind w:left="425"/>
              <w:jc w:val="center"/>
              <w:rPr>
                <w:rFonts w:ascii="Times New Roman" w:hAnsi="Times New Roman" w:cs="Times New Roman"/>
                <w:lang w:val="uk-UA"/>
              </w:rPr>
            </w:pPr>
          </w:p>
        </w:tc>
        <w:tc>
          <w:tcPr>
            <w:tcW w:w="1701" w:type="dxa"/>
          </w:tcPr>
          <w:p w:rsidR="001431CB" w:rsidRPr="001431CB" w:rsidRDefault="001431CB" w:rsidP="00147706">
            <w:pPr>
              <w:jc w:val="center"/>
              <w:rPr>
                <w:rFonts w:ascii="Times New Roman" w:hAnsi="Times New Roman" w:cs="Times New Roman"/>
                <w:b/>
                <w:lang w:val="uk-UA"/>
              </w:rPr>
            </w:pPr>
            <w:r w:rsidRPr="001431CB">
              <w:rPr>
                <w:rFonts w:ascii="Times New Roman" w:hAnsi="Times New Roman" w:cs="Times New Roman"/>
                <w:b/>
                <w:lang w:val="uk-UA"/>
              </w:rPr>
              <w:t>№ справи та провадження</w:t>
            </w:r>
          </w:p>
        </w:tc>
        <w:tc>
          <w:tcPr>
            <w:tcW w:w="6523" w:type="dxa"/>
          </w:tcPr>
          <w:p w:rsidR="001431CB" w:rsidRPr="001431CB" w:rsidRDefault="001431CB" w:rsidP="00147706">
            <w:pPr>
              <w:jc w:val="center"/>
              <w:rPr>
                <w:rFonts w:ascii="Times New Roman" w:hAnsi="Times New Roman" w:cs="Times New Roman"/>
                <w:b/>
                <w:lang w:val="uk-UA"/>
              </w:rPr>
            </w:pPr>
            <w:r w:rsidRPr="001431CB">
              <w:rPr>
                <w:rFonts w:ascii="Times New Roman" w:hAnsi="Times New Roman" w:cs="Times New Roman"/>
                <w:b/>
                <w:lang w:val="uk-UA"/>
              </w:rPr>
              <w:t>Сторони по справі та суть позову</w:t>
            </w:r>
          </w:p>
        </w:tc>
        <w:tc>
          <w:tcPr>
            <w:tcW w:w="1843" w:type="dxa"/>
          </w:tcPr>
          <w:p w:rsidR="001431CB" w:rsidRPr="001431CB" w:rsidRDefault="001431CB" w:rsidP="00147706">
            <w:pPr>
              <w:jc w:val="center"/>
              <w:rPr>
                <w:rFonts w:ascii="Times New Roman" w:hAnsi="Times New Roman" w:cs="Times New Roman"/>
                <w:b/>
                <w:lang w:val="uk-UA"/>
              </w:rPr>
            </w:pPr>
            <w:r w:rsidRPr="001431CB">
              <w:rPr>
                <w:rFonts w:ascii="Times New Roman" w:hAnsi="Times New Roman" w:cs="Times New Roman"/>
                <w:b/>
                <w:lang w:val="uk-UA"/>
              </w:rPr>
              <w:t>Суддя</w:t>
            </w:r>
          </w:p>
        </w:tc>
      </w:tr>
      <w:tr w:rsidR="001431CB" w:rsidRPr="00A73380" w:rsidTr="001431CB">
        <w:tc>
          <w:tcPr>
            <w:tcW w:w="991" w:type="dxa"/>
          </w:tcPr>
          <w:p w:rsidR="001431CB" w:rsidRPr="00A73380" w:rsidRDefault="001431CB" w:rsidP="00147706">
            <w:pPr>
              <w:pStyle w:val="a4"/>
              <w:numPr>
                <w:ilvl w:val="0"/>
                <w:numId w:val="9"/>
              </w:numPr>
              <w:rPr>
                <w:rFonts w:ascii="Times New Roman" w:hAnsi="Times New Roman" w:cs="Times New Roman"/>
                <w:lang w:val="uk-UA"/>
              </w:rPr>
            </w:pPr>
          </w:p>
        </w:tc>
        <w:tc>
          <w:tcPr>
            <w:tcW w:w="1701" w:type="dxa"/>
          </w:tcPr>
          <w:p w:rsidR="001431CB" w:rsidRPr="00A73380" w:rsidRDefault="001431CB" w:rsidP="00147706">
            <w:pPr>
              <w:rPr>
                <w:rFonts w:ascii="Times New Roman" w:hAnsi="Times New Roman" w:cs="Times New Roman"/>
                <w:lang w:val="uk-UA"/>
              </w:rPr>
            </w:pPr>
            <w:r w:rsidRPr="00A73380">
              <w:rPr>
                <w:rFonts w:ascii="Times New Roman" w:hAnsi="Times New Roman" w:cs="Times New Roman"/>
                <w:lang w:val="uk-UA"/>
              </w:rPr>
              <w:t>591/5647/19</w:t>
            </w:r>
          </w:p>
          <w:p w:rsidR="001431CB" w:rsidRPr="00A73380" w:rsidRDefault="001431CB" w:rsidP="00147706">
            <w:pPr>
              <w:rPr>
                <w:rFonts w:ascii="Times New Roman" w:hAnsi="Times New Roman" w:cs="Times New Roman"/>
                <w:lang w:val="uk-UA"/>
              </w:rPr>
            </w:pPr>
            <w:r w:rsidRPr="00A73380">
              <w:rPr>
                <w:rFonts w:ascii="Times New Roman" w:hAnsi="Times New Roman" w:cs="Times New Roman"/>
                <w:lang w:val="uk-UA"/>
              </w:rPr>
              <w:t>2-о/591/25/20</w:t>
            </w:r>
          </w:p>
        </w:tc>
        <w:tc>
          <w:tcPr>
            <w:tcW w:w="6523" w:type="dxa"/>
          </w:tcPr>
          <w:p w:rsidR="001431CB" w:rsidRDefault="001431CB" w:rsidP="00147706">
            <w:pPr>
              <w:jc w:val="both"/>
              <w:rPr>
                <w:rFonts w:ascii="Times New Roman" w:hAnsi="Times New Roman" w:cs="Times New Roman"/>
                <w:lang w:val="ru-RU"/>
              </w:rPr>
            </w:pPr>
            <w:r w:rsidRPr="00A73380">
              <w:rPr>
                <w:rFonts w:ascii="Times New Roman" w:hAnsi="Times New Roman" w:cs="Times New Roman"/>
                <w:lang w:val="uk-UA"/>
              </w:rPr>
              <w:t xml:space="preserve">За заявою </w:t>
            </w:r>
            <w:r w:rsidRPr="00A73380">
              <w:rPr>
                <w:rFonts w:ascii="Times New Roman" w:hAnsi="Times New Roman" w:cs="Times New Roman"/>
                <w:lang w:val="ru-RU"/>
              </w:rPr>
              <w:t>Борушко Світлани Іванівни, заінтересовані особи: Сумська міська державна нотаріальна контора, Мігулін Олександр Михайлович про  встановлення факту проживання однією сім’єю без реєстрації шлюбу</w:t>
            </w:r>
          </w:p>
          <w:p w:rsidR="001431CB" w:rsidRPr="00A73380" w:rsidRDefault="001431CB" w:rsidP="00147706">
            <w:pPr>
              <w:jc w:val="both"/>
              <w:rPr>
                <w:rFonts w:ascii="Times New Roman" w:hAnsi="Times New Roman" w:cs="Times New Roman"/>
                <w:lang w:val="uk-UA"/>
              </w:rPr>
            </w:pPr>
          </w:p>
        </w:tc>
        <w:tc>
          <w:tcPr>
            <w:tcW w:w="1843" w:type="dxa"/>
            <w:vAlign w:val="center"/>
          </w:tcPr>
          <w:p w:rsidR="001431CB" w:rsidRPr="00A73380" w:rsidRDefault="001431CB" w:rsidP="00147706">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147706">
            <w:pPr>
              <w:pStyle w:val="a4"/>
              <w:numPr>
                <w:ilvl w:val="0"/>
                <w:numId w:val="9"/>
              </w:numPr>
              <w:rPr>
                <w:rFonts w:ascii="Times New Roman" w:hAnsi="Times New Roman" w:cs="Times New Roman"/>
                <w:lang w:val="uk-UA"/>
              </w:rPr>
            </w:pPr>
          </w:p>
        </w:tc>
        <w:tc>
          <w:tcPr>
            <w:tcW w:w="1701" w:type="dxa"/>
          </w:tcPr>
          <w:p w:rsidR="001431CB" w:rsidRPr="00A73380" w:rsidRDefault="001431CB" w:rsidP="00147706">
            <w:pPr>
              <w:rPr>
                <w:rFonts w:ascii="Times New Roman" w:hAnsi="Times New Roman" w:cs="Times New Roman"/>
                <w:lang w:val="uk-UA"/>
              </w:rPr>
            </w:pPr>
            <w:r w:rsidRPr="00A73380">
              <w:rPr>
                <w:rFonts w:ascii="Times New Roman" w:hAnsi="Times New Roman" w:cs="Times New Roman"/>
                <w:lang w:val="uk-UA"/>
              </w:rPr>
              <w:t>591/7891/19</w:t>
            </w:r>
          </w:p>
          <w:p w:rsidR="001431CB" w:rsidRPr="00A73380" w:rsidRDefault="001431CB" w:rsidP="00147706">
            <w:pPr>
              <w:rPr>
                <w:rFonts w:ascii="Times New Roman" w:hAnsi="Times New Roman" w:cs="Times New Roman"/>
                <w:lang w:val="uk-UA"/>
              </w:rPr>
            </w:pPr>
            <w:r w:rsidRPr="00A73380">
              <w:rPr>
                <w:rFonts w:ascii="Times New Roman" w:hAnsi="Times New Roman" w:cs="Times New Roman"/>
                <w:lang w:val="uk-UA"/>
              </w:rPr>
              <w:t>2-о/591/60/20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 xml:space="preserve">За заявою </w:t>
            </w:r>
            <w:r w:rsidRPr="00A73380">
              <w:rPr>
                <w:rFonts w:ascii="Times New Roman" w:hAnsi="Times New Roman" w:cs="Times New Roman"/>
                <w:color w:val="000000"/>
                <w:lang w:val="ru-RU"/>
              </w:rPr>
              <w:t>Яценко Любові Никифорівни, заінтересовані особи: Публічне акціонерне товариство «Сумихімпром», Сумська міська рада про встановлення факту  належності правовстановлюючого документу</w:t>
            </w:r>
          </w:p>
        </w:tc>
        <w:tc>
          <w:tcPr>
            <w:tcW w:w="1843" w:type="dxa"/>
            <w:vAlign w:val="center"/>
          </w:tcPr>
          <w:p w:rsidR="001431CB" w:rsidRPr="00A73380" w:rsidRDefault="001431CB" w:rsidP="00147706">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147706">
            <w:pPr>
              <w:pStyle w:val="a4"/>
              <w:numPr>
                <w:ilvl w:val="0"/>
                <w:numId w:val="9"/>
              </w:numPr>
              <w:rPr>
                <w:rFonts w:ascii="Times New Roman" w:hAnsi="Times New Roman" w:cs="Times New Roman"/>
                <w:lang w:val="uk-UA"/>
              </w:rPr>
            </w:pPr>
          </w:p>
        </w:tc>
        <w:tc>
          <w:tcPr>
            <w:tcW w:w="1701" w:type="dxa"/>
          </w:tcPr>
          <w:p w:rsidR="001431CB" w:rsidRPr="00A73380" w:rsidRDefault="001431CB" w:rsidP="00147706">
            <w:pPr>
              <w:rPr>
                <w:rFonts w:ascii="Times New Roman" w:hAnsi="Times New Roman" w:cs="Times New Roman"/>
                <w:lang w:val="uk-UA"/>
              </w:rPr>
            </w:pPr>
            <w:r w:rsidRPr="00A73380">
              <w:rPr>
                <w:rFonts w:ascii="Times New Roman" w:hAnsi="Times New Roman" w:cs="Times New Roman"/>
                <w:lang w:val="uk-UA"/>
              </w:rPr>
              <w:t>591/2576/20</w:t>
            </w:r>
          </w:p>
          <w:p w:rsidR="001431CB" w:rsidRPr="00A73380" w:rsidRDefault="001431CB" w:rsidP="00147706">
            <w:pPr>
              <w:rPr>
                <w:rFonts w:ascii="Times New Roman" w:hAnsi="Times New Roman" w:cs="Times New Roman"/>
                <w:lang w:val="uk-UA"/>
              </w:rPr>
            </w:pPr>
            <w:r w:rsidRPr="00A73380">
              <w:rPr>
                <w:rFonts w:ascii="Times New Roman" w:hAnsi="Times New Roman" w:cs="Times New Roman"/>
                <w:lang w:val="uk-UA"/>
              </w:rPr>
              <w:t>2-о/591/124/20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 xml:space="preserve">За заявою </w:t>
            </w:r>
            <w:r w:rsidRPr="00A73380">
              <w:rPr>
                <w:rFonts w:ascii="Times New Roman" w:hAnsi="Times New Roman" w:cs="Times New Roman"/>
                <w:shd w:val="clear" w:color="auto" w:fill="FFFFFF"/>
                <w:lang w:val="ru-RU"/>
              </w:rPr>
              <w:t>Незнанова Олександра Григоровича, заінтересована особа: Головне управління Пенсійного фонду України в Сумській області про встановлення факту, що має юридичне значення</w:t>
            </w:r>
          </w:p>
        </w:tc>
        <w:tc>
          <w:tcPr>
            <w:tcW w:w="1843" w:type="dxa"/>
            <w:vAlign w:val="center"/>
          </w:tcPr>
          <w:p w:rsidR="001431CB" w:rsidRPr="00A73380" w:rsidRDefault="001431CB" w:rsidP="00147706">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147706">
            <w:pPr>
              <w:pStyle w:val="a4"/>
              <w:numPr>
                <w:ilvl w:val="0"/>
                <w:numId w:val="9"/>
              </w:numPr>
              <w:rPr>
                <w:rFonts w:ascii="Times New Roman" w:hAnsi="Times New Roman" w:cs="Times New Roman"/>
                <w:lang w:val="uk-UA"/>
              </w:rPr>
            </w:pPr>
          </w:p>
        </w:tc>
        <w:tc>
          <w:tcPr>
            <w:tcW w:w="1701" w:type="dxa"/>
          </w:tcPr>
          <w:p w:rsidR="001431CB" w:rsidRPr="00A73380" w:rsidRDefault="001431CB" w:rsidP="00147706">
            <w:pPr>
              <w:rPr>
                <w:rFonts w:ascii="Times New Roman" w:hAnsi="Times New Roman" w:cs="Times New Roman"/>
                <w:lang w:val="uk-UA"/>
              </w:rPr>
            </w:pPr>
            <w:r w:rsidRPr="00A73380">
              <w:rPr>
                <w:rFonts w:ascii="Times New Roman" w:hAnsi="Times New Roman" w:cs="Times New Roman"/>
                <w:lang w:val="uk-UA"/>
              </w:rPr>
              <w:t>591/2825/20</w:t>
            </w:r>
          </w:p>
          <w:p w:rsidR="001431CB" w:rsidRPr="00A73380" w:rsidRDefault="001431CB" w:rsidP="00147706">
            <w:pPr>
              <w:rPr>
                <w:rFonts w:ascii="Times New Roman" w:hAnsi="Times New Roman" w:cs="Times New Roman"/>
                <w:lang w:val="uk-UA"/>
              </w:rPr>
            </w:pPr>
            <w:r w:rsidRPr="00A73380">
              <w:rPr>
                <w:rFonts w:ascii="Times New Roman" w:hAnsi="Times New Roman" w:cs="Times New Roman"/>
                <w:lang w:val="uk-UA"/>
              </w:rPr>
              <w:t>2-о/591/128/20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 xml:space="preserve">За заявою </w:t>
            </w:r>
            <w:r w:rsidRPr="00A73380">
              <w:rPr>
                <w:rFonts w:ascii="Times New Roman" w:hAnsi="Times New Roman" w:cs="Times New Roman"/>
                <w:lang w:val="ru-RU"/>
              </w:rPr>
              <w:t>Талац Жанни Вікторівни, Нікітіна Олексія Юліановича про розірвання шлюбу подружжя, яке має неповнолітню дитину</w:t>
            </w:r>
          </w:p>
        </w:tc>
        <w:tc>
          <w:tcPr>
            <w:tcW w:w="1843" w:type="dxa"/>
            <w:vAlign w:val="center"/>
          </w:tcPr>
          <w:p w:rsidR="001431CB" w:rsidRPr="00A73380" w:rsidRDefault="001431CB" w:rsidP="00147706">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147706">
            <w:pPr>
              <w:pStyle w:val="a4"/>
              <w:numPr>
                <w:ilvl w:val="0"/>
                <w:numId w:val="9"/>
              </w:numPr>
              <w:rPr>
                <w:rFonts w:ascii="Times New Roman" w:hAnsi="Times New Roman" w:cs="Times New Roman"/>
                <w:color w:val="000000" w:themeColor="text1"/>
                <w:lang w:val="uk-UA"/>
              </w:rPr>
            </w:pPr>
          </w:p>
        </w:tc>
        <w:tc>
          <w:tcPr>
            <w:tcW w:w="1701" w:type="dxa"/>
          </w:tcPr>
          <w:p w:rsidR="001431CB" w:rsidRPr="00A73380" w:rsidRDefault="001431CB" w:rsidP="00147706">
            <w:pPr>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591/297/17</w:t>
            </w:r>
          </w:p>
          <w:p w:rsidR="001431CB" w:rsidRPr="00A73380" w:rsidRDefault="001431CB" w:rsidP="00147706">
            <w:pPr>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2-п/591/36/20</w:t>
            </w:r>
          </w:p>
        </w:tc>
        <w:tc>
          <w:tcPr>
            <w:tcW w:w="6523" w:type="dxa"/>
          </w:tcPr>
          <w:p w:rsidR="001431CB" w:rsidRPr="00A73380" w:rsidRDefault="001431CB" w:rsidP="00147706">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ru-RU"/>
              </w:rPr>
              <w:t>За представника відповідача Жемчугова Олексія Вікторовича – Кузнєцова Артема Сергійовича  про перегляд заочного рішення  Зарічного районного суду м. Суми від 16 травня  2017 року по справі № 591/297/17, провадження № 2/591/981/17  за позовом ПАТ КБ «ПриватБанк» до Жемчугова Олексія Вікторовича про стягнення заборгованості</w:t>
            </w:r>
          </w:p>
        </w:tc>
        <w:tc>
          <w:tcPr>
            <w:tcW w:w="1843" w:type="dxa"/>
            <w:vAlign w:val="center"/>
          </w:tcPr>
          <w:p w:rsidR="001431CB" w:rsidRPr="00A73380" w:rsidRDefault="001431CB" w:rsidP="00147706">
            <w:pPr>
              <w:jc w:val="center"/>
              <w:rPr>
                <w:rFonts w:ascii="Times New Roman" w:hAnsi="Times New Roman" w:cs="Times New Roman"/>
                <w:color w:val="000000" w:themeColor="text1"/>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147706">
            <w:pPr>
              <w:pStyle w:val="a4"/>
              <w:numPr>
                <w:ilvl w:val="0"/>
                <w:numId w:val="9"/>
              </w:numPr>
              <w:rPr>
                <w:rFonts w:ascii="Times New Roman" w:hAnsi="Times New Roman" w:cs="Times New Roman"/>
                <w:lang w:val="uk-UA"/>
              </w:rPr>
            </w:pPr>
          </w:p>
        </w:tc>
        <w:tc>
          <w:tcPr>
            <w:tcW w:w="1701" w:type="dxa"/>
          </w:tcPr>
          <w:p w:rsidR="001431CB" w:rsidRPr="00A73380" w:rsidRDefault="001431CB" w:rsidP="00147706">
            <w:pPr>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591/27/20</w:t>
            </w:r>
          </w:p>
          <w:p w:rsidR="001431CB" w:rsidRPr="00A73380" w:rsidRDefault="001431CB" w:rsidP="00147706">
            <w:pPr>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4-с/591/13/20</w:t>
            </w:r>
          </w:p>
        </w:tc>
        <w:tc>
          <w:tcPr>
            <w:tcW w:w="6523" w:type="dxa"/>
          </w:tcPr>
          <w:p w:rsidR="001431CB" w:rsidRPr="00A73380" w:rsidRDefault="001431CB" w:rsidP="00147706">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ru-RU"/>
              </w:rPr>
              <w:t xml:space="preserve">За скаргою  </w:t>
            </w:r>
            <w:r w:rsidRPr="00A73380">
              <w:rPr>
                <w:rFonts w:ascii="Times New Roman" w:hAnsi="Times New Roman" w:cs="Times New Roman"/>
                <w:color w:val="000000" w:themeColor="text1"/>
                <w:shd w:val="clear" w:color="auto" w:fill="FFFFFF"/>
                <w:lang w:val="ru-RU"/>
              </w:rPr>
              <w:t xml:space="preserve"> представника скаржника – адвоката Чешка Анатолія Анатолійовича в інтересах Чирва Руслана Анатолійовича, особа, рішення якої оскаржуються : старший державний  виконавець Зарічного відділу державної виконавчої служби міста Суми Головного територіального управління юстиції у Сумській області Бондаренко Вікторії Олександрівни  про визнання неправомірною та скасування постанови про арешт майна боржника від 12.01.2018</w:t>
            </w:r>
          </w:p>
        </w:tc>
        <w:tc>
          <w:tcPr>
            <w:tcW w:w="1843" w:type="dxa"/>
            <w:vAlign w:val="center"/>
          </w:tcPr>
          <w:p w:rsidR="001431CB" w:rsidRPr="00A73380" w:rsidRDefault="001431CB" w:rsidP="00147706">
            <w:pPr>
              <w:jc w:val="center"/>
              <w:rPr>
                <w:rFonts w:ascii="Times New Roman" w:hAnsi="Times New Roman" w:cs="Times New Roman"/>
                <w:color w:val="000000" w:themeColor="text1"/>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147706">
            <w:pPr>
              <w:pStyle w:val="a4"/>
              <w:numPr>
                <w:ilvl w:val="0"/>
                <w:numId w:val="9"/>
              </w:numPr>
              <w:rPr>
                <w:rFonts w:ascii="Times New Roman" w:hAnsi="Times New Roman" w:cs="Times New Roman"/>
                <w:lang w:val="uk-UA"/>
              </w:rPr>
            </w:pPr>
          </w:p>
        </w:tc>
        <w:tc>
          <w:tcPr>
            <w:tcW w:w="1701" w:type="dxa"/>
          </w:tcPr>
          <w:p w:rsidR="001431CB" w:rsidRPr="00A73380" w:rsidRDefault="001431CB" w:rsidP="00147706">
            <w:pPr>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591/439/20</w:t>
            </w:r>
          </w:p>
          <w:p w:rsidR="001431CB" w:rsidRPr="00A73380" w:rsidRDefault="001431CB" w:rsidP="00147706">
            <w:pPr>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4-с/591/27/20</w:t>
            </w:r>
          </w:p>
        </w:tc>
        <w:tc>
          <w:tcPr>
            <w:tcW w:w="6523" w:type="dxa"/>
          </w:tcPr>
          <w:p w:rsidR="001431CB" w:rsidRPr="00A73380" w:rsidRDefault="001431CB" w:rsidP="00147706">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 xml:space="preserve">За скаргою </w:t>
            </w:r>
            <w:r w:rsidRPr="00A73380">
              <w:rPr>
                <w:rFonts w:ascii="Times New Roman" w:hAnsi="Times New Roman" w:cs="Times New Roman"/>
                <w:color w:val="000000" w:themeColor="text1"/>
                <w:shd w:val="clear" w:color="auto" w:fill="FFFFFF"/>
                <w:lang w:val="ru-RU"/>
              </w:rPr>
              <w:t>Клименко Андрія Миколайовича, стягувач Москаленко Ганна Сергіївна,  на постанову державного виконавця Зарічного відділу ДВС у місті Суми Північно-східного міжрегіонального управління Міністерства юстиції (м.Суми) про поновлення пропущеного строку для звернення до суду, визнання протиправною та скасування постанови про звернення стягнення на заробітну плату</w:t>
            </w:r>
          </w:p>
        </w:tc>
        <w:tc>
          <w:tcPr>
            <w:tcW w:w="1843" w:type="dxa"/>
            <w:vAlign w:val="center"/>
          </w:tcPr>
          <w:p w:rsidR="001431CB" w:rsidRPr="00A73380" w:rsidRDefault="001431CB" w:rsidP="00147706">
            <w:pPr>
              <w:jc w:val="center"/>
              <w:rPr>
                <w:rFonts w:ascii="Times New Roman" w:hAnsi="Times New Roman" w:cs="Times New Roman"/>
                <w:color w:val="000000" w:themeColor="text1"/>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147706">
            <w:pPr>
              <w:pStyle w:val="a4"/>
              <w:numPr>
                <w:ilvl w:val="0"/>
                <w:numId w:val="9"/>
              </w:numPr>
              <w:rPr>
                <w:rFonts w:ascii="Times New Roman" w:hAnsi="Times New Roman" w:cs="Times New Roman"/>
                <w:lang w:val="uk-UA"/>
              </w:rPr>
            </w:pPr>
          </w:p>
        </w:tc>
        <w:tc>
          <w:tcPr>
            <w:tcW w:w="1701" w:type="dxa"/>
          </w:tcPr>
          <w:p w:rsidR="001431CB" w:rsidRPr="00A73380" w:rsidRDefault="001431CB" w:rsidP="00147706">
            <w:pPr>
              <w:rPr>
                <w:rFonts w:ascii="Times New Roman" w:hAnsi="Times New Roman" w:cs="Times New Roman"/>
                <w:lang w:val="uk-UA"/>
              </w:rPr>
            </w:pPr>
            <w:r w:rsidRPr="00A73380">
              <w:rPr>
                <w:rFonts w:ascii="Times New Roman" w:hAnsi="Times New Roman" w:cs="Times New Roman"/>
                <w:lang w:val="uk-UA"/>
              </w:rPr>
              <w:t>591/2648/20</w:t>
            </w:r>
          </w:p>
          <w:p w:rsidR="001431CB" w:rsidRPr="00A73380" w:rsidRDefault="001431CB" w:rsidP="00147706">
            <w:pPr>
              <w:rPr>
                <w:rFonts w:ascii="Times New Roman" w:hAnsi="Times New Roman" w:cs="Times New Roman"/>
                <w:lang w:val="uk-UA"/>
              </w:rPr>
            </w:pPr>
            <w:r w:rsidRPr="00A73380">
              <w:rPr>
                <w:rFonts w:ascii="Times New Roman" w:hAnsi="Times New Roman" w:cs="Times New Roman"/>
                <w:lang w:val="uk-UA"/>
              </w:rPr>
              <w:t>4-с/591/33/20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 xml:space="preserve">За скаргою </w:t>
            </w:r>
            <w:r w:rsidRPr="00A73380">
              <w:rPr>
                <w:rFonts w:ascii="Times New Roman" w:hAnsi="Times New Roman" w:cs="Times New Roman"/>
                <w:color w:val="000000"/>
                <w:lang w:val="ru-RU"/>
              </w:rPr>
              <w:t>Управління майном Сумської обласної ради  на дії державного виконавця Відділу примусового виконання рішень Департаменту державної виконавчої служби Міністерства юстиції України Торбинської Оксани Миколаївни</w:t>
            </w:r>
          </w:p>
        </w:tc>
        <w:tc>
          <w:tcPr>
            <w:tcW w:w="1843" w:type="dxa"/>
            <w:vAlign w:val="center"/>
          </w:tcPr>
          <w:p w:rsidR="001431CB" w:rsidRPr="00A73380" w:rsidRDefault="001431CB" w:rsidP="00147706">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147706">
            <w:pPr>
              <w:pStyle w:val="a4"/>
              <w:numPr>
                <w:ilvl w:val="0"/>
                <w:numId w:val="9"/>
              </w:numPr>
              <w:rPr>
                <w:rFonts w:ascii="Times New Roman" w:hAnsi="Times New Roman" w:cs="Times New Roman"/>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591/6586/15-ц</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6/591/34/20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 xml:space="preserve">За заявою </w:t>
            </w:r>
            <w:r w:rsidRPr="00A73380">
              <w:rPr>
                <w:rFonts w:ascii="Times New Roman" w:hAnsi="Times New Roman" w:cs="Times New Roman"/>
                <w:lang w:val="ru-RU"/>
              </w:rPr>
              <w:t>представника Тз</w:t>
            </w:r>
            <w:r>
              <w:rPr>
                <w:rFonts w:ascii="Times New Roman" w:hAnsi="Times New Roman" w:cs="Times New Roman"/>
                <w:lang w:val="ru-RU"/>
              </w:rPr>
              <w:t>ОВ «ФАКТОРИНГОВА КОМПАНІЯ «ПРЕМ'</w:t>
            </w:r>
            <w:r w:rsidRPr="00A73380">
              <w:rPr>
                <w:rFonts w:ascii="Times New Roman" w:hAnsi="Times New Roman" w:cs="Times New Roman"/>
                <w:lang w:val="ru-RU"/>
              </w:rPr>
              <w:t>ЄРА»  Сухарник Тетяни Ігорівни про заміну сторони виконавчого провадження, заінтересовані особи:  Товариства з обмеженою відповідальністю «ОТП Факторинг Україна», Зарічний відділ державної виконавчої служби міста Суми Головного територіального управління юстиції у Сумській області, Косенко Вячеслав Миколайович по справі № 591/6586/15-ц за позовом Т</w:t>
            </w:r>
            <w:r w:rsidRPr="00A73380">
              <w:rPr>
                <w:rFonts w:ascii="Times New Roman" w:hAnsi="Times New Roman" w:cs="Times New Roman"/>
                <w:color w:val="000000"/>
                <w:lang w:val="ru-RU"/>
              </w:rPr>
              <w:t>овариства з обмеженою відповідальністю «ОТП Факторинг Україна» до Косенко В’ячеслава Миколайовича про стягнення заборгованості за кредитним договором</w:t>
            </w:r>
          </w:p>
        </w:tc>
        <w:tc>
          <w:tcPr>
            <w:tcW w:w="1843" w:type="dxa"/>
            <w:vAlign w:val="center"/>
          </w:tcPr>
          <w:p w:rsidR="001431CB" w:rsidRPr="00A73380" w:rsidRDefault="001431CB" w:rsidP="00147706">
            <w:pPr>
              <w:jc w:val="center"/>
              <w:rPr>
                <w:rFonts w:ascii="Times New Roman" w:hAnsi="Times New Roman" w:cs="Times New Roman"/>
                <w:color w:val="000000" w:themeColor="text1"/>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147706">
            <w:pPr>
              <w:pStyle w:val="a4"/>
              <w:numPr>
                <w:ilvl w:val="0"/>
                <w:numId w:val="9"/>
              </w:numPr>
              <w:rPr>
                <w:rFonts w:ascii="Times New Roman" w:hAnsi="Times New Roman" w:cs="Times New Roman"/>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591/6590/15-ц</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6/591/49/20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 xml:space="preserve">За заявою </w:t>
            </w:r>
            <w:r w:rsidRPr="00A73380">
              <w:rPr>
                <w:rFonts w:ascii="Times New Roman" w:hAnsi="Times New Roman" w:cs="Times New Roman"/>
                <w:lang w:val="ru-RU"/>
              </w:rPr>
              <w:t xml:space="preserve">представника ТОВ ФК «Фінансова Компанія «Сіті Фінанс»» Скрипка Анастасії Олександрівни  про заміну сторони виконавчого провадження, заінтересовані особи: Публічне </w:t>
            </w:r>
            <w:r w:rsidRPr="00A73380">
              <w:rPr>
                <w:rFonts w:ascii="Times New Roman" w:hAnsi="Times New Roman" w:cs="Times New Roman"/>
                <w:lang w:val="ru-RU"/>
              </w:rPr>
              <w:lastRenderedPageBreak/>
              <w:t>акціонерне товариство «БРОКБІЗНЕСБАНК»,  Самойленко Вадим Вікторович, Зарічний ВДВС у місті Суми Північно-Східного міжрегіонального управління Міністерства юстиції (м. Суми) по справі №591/6590/15-ц</w:t>
            </w:r>
          </w:p>
        </w:tc>
        <w:tc>
          <w:tcPr>
            <w:tcW w:w="1843" w:type="dxa"/>
            <w:vAlign w:val="center"/>
          </w:tcPr>
          <w:p w:rsidR="001431CB" w:rsidRPr="00A73380" w:rsidRDefault="001431CB" w:rsidP="00147706">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lastRenderedPageBreak/>
              <w:t>Шелєхова Г.В.</w:t>
            </w:r>
          </w:p>
        </w:tc>
      </w:tr>
      <w:tr w:rsidR="001431CB" w:rsidRPr="00A73380" w:rsidTr="001431CB">
        <w:tc>
          <w:tcPr>
            <w:tcW w:w="991" w:type="dxa"/>
          </w:tcPr>
          <w:p w:rsidR="001431CB" w:rsidRPr="00A73380" w:rsidRDefault="001431CB" w:rsidP="00147706">
            <w:pPr>
              <w:pStyle w:val="a4"/>
              <w:numPr>
                <w:ilvl w:val="0"/>
                <w:numId w:val="9"/>
              </w:numPr>
              <w:rPr>
                <w:rFonts w:ascii="Times New Roman" w:hAnsi="Times New Roman" w:cs="Times New Roman"/>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591/5944/15-ц</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6/591/148/20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 xml:space="preserve">За заявою </w:t>
            </w:r>
            <w:r w:rsidRPr="00A73380">
              <w:rPr>
                <w:rFonts w:ascii="Times New Roman" w:hAnsi="Times New Roman" w:cs="Times New Roman"/>
                <w:lang w:val="ru-RU"/>
              </w:rPr>
              <w:t>адвоката Савостьян Надії Вікторівни, яка діє в інтересах Бударіної Алли Андріївни, про визнання виконавчих листі №591/5944/15-ц такими, що не підлягають виконанню</w:t>
            </w:r>
          </w:p>
        </w:tc>
        <w:tc>
          <w:tcPr>
            <w:tcW w:w="1843" w:type="dxa"/>
            <w:vAlign w:val="center"/>
          </w:tcPr>
          <w:p w:rsidR="001431CB" w:rsidRPr="00A73380" w:rsidRDefault="001431CB" w:rsidP="00FF61A1">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Клименко А.Я.</w:t>
            </w:r>
          </w:p>
        </w:tc>
      </w:tr>
      <w:tr w:rsidR="001431CB" w:rsidRPr="00A73380" w:rsidTr="001431CB">
        <w:tc>
          <w:tcPr>
            <w:tcW w:w="991" w:type="dxa"/>
          </w:tcPr>
          <w:p w:rsidR="001431CB" w:rsidRPr="00A73380" w:rsidRDefault="001431CB" w:rsidP="00147706">
            <w:pPr>
              <w:pStyle w:val="a4"/>
              <w:numPr>
                <w:ilvl w:val="0"/>
                <w:numId w:val="9"/>
              </w:numPr>
              <w:rPr>
                <w:rFonts w:ascii="Times New Roman" w:hAnsi="Times New Roman" w:cs="Times New Roman"/>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2-642/11</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6/591/151/20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 xml:space="preserve">За заявою </w:t>
            </w:r>
            <w:r w:rsidRPr="00A73380">
              <w:rPr>
                <w:rFonts w:ascii="Times New Roman" w:hAnsi="Times New Roman" w:cs="Times New Roman"/>
                <w:lang w:val="ru-RU"/>
              </w:rPr>
              <w:t>Товариства з обмеженою відповідальністю «Вердикт Капітал», стягувач Публічне акціонерне товариство «Райфайзен Банк Аваль», боржник Стоцький Сергій Миколайович про заміну сторони виконавчого провадження</w:t>
            </w:r>
          </w:p>
        </w:tc>
        <w:tc>
          <w:tcPr>
            <w:tcW w:w="1843" w:type="dxa"/>
            <w:vAlign w:val="center"/>
          </w:tcPr>
          <w:p w:rsidR="001431CB" w:rsidRPr="00A73380" w:rsidRDefault="001431CB" w:rsidP="00147706">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Шелєхова Г.В.</w:t>
            </w:r>
          </w:p>
        </w:tc>
      </w:tr>
      <w:tr w:rsidR="001431CB" w:rsidRPr="00A73380" w:rsidTr="001431CB">
        <w:tc>
          <w:tcPr>
            <w:tcW w:w="991" w:type="dxa"/>
          </w:tcPr>
          <w:p w:rsidR="001431CB" w:rsidRPr="00A73380" w:rsidRDefault="001431CB" w:rsidP="00147706">
            <w:pPr>
              <w:pStyle w:val="a4"/>
              <w:numPr>
                <w:ilvl w:val="0"/>
                <w:numId w:val="9"/>
              </w:numPr>
              <w:rPr>
                <w:rFonts w:ascii="Times New Roman" w:hAnsi="Times New Roman" w:cs="Times New Roman"/>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591/10556/13-ц</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6/591/157/20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 xml:space="preserve">За заявою </w:t>
            </w:r>
            <w:r w:rsidRPr="00A73380">
              <w:rPr>
                <w:rFonts w:ascii="Times New Roman" w:hAnsi="Times New Roman" w:cs="Times New Roman"/>
                <w:lang w:val="ru-RU"/>
              </w:rPr>
              <w:t>Товариства з обмеженою відповідальністю «ФК«Інтаймфінанс», заінтересовані особи: Братушка Ольга Володимирівна, Наливайко Віталія Миколайовича, Публічне акціонерне товариства «Банк «Фінанси та кредит»  про заміну стягувача у виконавчому провадженні  №591/10556/13-ц</w:t>
            </w:r>
          </w:p>
        </w:tc>
        <w:tc>
          <w:tcPr>
            <w:tcW w:w="1843" w:type="dxa"/>
            <w:vAlign w:val="center"/>
          </w:tcPr>
          <w:p w:rsidR="001431CB" w:rsidRPr="00A73380" w:rsidRDefault="001431CB" w:rsidP="00147706">
            <w:pPr>
              <w:jc w:val="center"/>
              <w:rPr>
                <w:rFonts w:ascii="Times New Roman" w:hAnsi="Times New Roman" w:cs="Times New Roman"/>
                <w:color w:val="000000" w:themeColor="text1"/>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147706">
            <w:pPr>
              <w:pStyle w:val="a4"/>
              <w:numPr>
                <w:ilvl w:val="0"/>
                <w:numId w:val="9"/>
              </w:numPr>
              <w:rPr>
                <w:rFonts w:ascii="Times New Roman" w:hAnsi="Times New Roman" w:cs="Times New Roman"/>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591/790/16-ц</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6/591/159/20</w:t>
            </w:r>
          </w:p>
        </w:tc>
        <w:tc>
          <w:tcPr>
            <w:tcW w:w="6523" w:type="dxa"/>
          </w:tcPr>
          <w:p w:rsidR="001431CB" w:rsidRPr="00A73380" w:rsidRDefault="001431CB" w:rsidP="00147706">
            <w:pPr>
              <w:jc w:val="both"/>
            </w:pPr>
            <w:r w:rsidRPr="00A73380">
              <w:rPr>
                <w:rFonts w:ascii="Times New Roman" w:hAnsi="Times New Roman" w:cs="Times New Roman"/>
                <w:lang w:val="uk-UA"/>
              </w:rPr>
              <w:t xml:space="preserve">За заявою </w:t>
            </w:r>
            <w:r w:rsidRPr="00A73380">
              <w:rPr>
                <w:rFonts w:ascii="Times New Roman" w:hAnsi="Times New Roman" w:cs="Times New Roman"/>
                <w:lang w:val="ru-RU"/>
              </w:rPr>
              <w:t>Морозової Ольги Сергіївни про визнання виконавчого  листа №591/790/16-ц таким, що не підлягає виконанню</w:t>
            </w:r>
          </w:p>
        </w:tc>
        <w:tc>
          <w:tcPr>
            <w:tcW w:w="1843" w:type="dxa"/>
            <w:vAlign w:val="center"/>
          </w:tcPr>
          <w:p w:rsidR="001431CB" w:rsidRPr="00A73380" w:rsidRDefault="001431CB" w:rsidP="00147706">
            <w:pPr>
              <w:jc w:val="center"/>
              <w:rPr>
                <w:rFonts w:ascii="Times New Roman" w:hAnsi="Times New Roman" w:cs="Times New Roman"/>
                <w:color w:val="000000" w:themeColor="text1"/>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147706">
            <w:pPr>
              <w:pStyle w:val="a4"/>
              <w:numPr>
                <w:ilvl w:val="0"/>
                <w:numId w:val="9"/>
              </w:numPr>
              <w:rPr>
                <w:rFonts w:ascii="Times New Roman" w:hAnsi="Times New Roman" w:cs="Times New Roman"/>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591/6374/19</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6/591/161/20</w:t>
            </w:r>
          </w:p>
        </w:tc>
        <w:tc>
          <w:tcPr>
            <w:tcW w:w="6523" w:type="dxa"/>
          </w:tcPr>
          <w:p w:rsidR="001431CB" w:rsidRPr="00A73380" w:rsidRDefault="001431CB" w:rsidP="00147706">
            <w:pPr>
              <w:jc w:val="both"/>
            </w:pPr>
            <w:r w:rsidRPr="00A73380">
              <w:rPr>
                <w:rFonts w:ascii="Times New Roman" w:hAnsi="Times New Roman" w:cs="Times New Roman"/>
                <w:lang w:val="uk-UA"/>
              </w:rPr>
              <w:t xml:space="preserve">За заявою </w:t>
            </w:r>
            <w:r w:rsidRPr="00A73380">
              <w:rPr>
                <w:rFonts w:ascii="Times New Roman" w:hAnsi="Times New Roman" w:cs="Times New Roman"/>
                <w:lang w:val="ru-RU"/>
              </w:rPr>
              <w:t>представника  ТОВ «Керуюча компанія «Сумитехнобудсервіс» Гаманок Є.М. про виправлення помилки у судовому наказі №591/6374/19</w:t>
            </w:r>
          </w:p>
        </w:tc>
        <w:tc>
          <w:tcPr>
            <w:tcW w:w="1843" w:type="dxa"/>
            <w:vAlign w:val="center"/>
          </w:tcPr>
          <w:p w:rsidR="001431CB" w:rsidRPr="00A73380" w:rsidRDefault="001431CB" w:rsidP="00147706">
            <w:pPr>
              <w:jc w:val="center"/>
              <w:rPr>
                <w:rFonts w:ascii="Times New Roman" w:hAnsi="Times New Roman" w:cs="Times New Roman"/>
                <w:color w:val="000000" w:themeColor="text1"/>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147706">
            <w:pPr>
              <w:pStyle w:val="a4"/>
              <w:numPr>
                <w:ilvl w:val="0"/>
                <w:numId w:val="9"/>
              </w:numPr>
              <w:rPr>
                <w:rFonts w:ascii="Times New Roman" w:hAnsi="Times New Roman" w:cs="Times New Roman"/>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591/3974/13-ц</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6/591/171/20</w:t>
            </w:r>
          </w:p>
        </w:tc>
        <w:tc>
          <w:tcPr>
            <w:tcW w:w="6523" w:type="dxa"/>
          </w:tcPr>
          <w:p w:rsidR="001431CB" w:rsidRPr="00A73380" w:rsidRDefault="001431CB" w:rsidP="00147706">
            <w:pPr>
              <w:jc w:val="both"/>
            </w:pPr>
            <w:r w:rsidRPr="00A73380">
              <w:rPr>
                <w:rFonts w:ascii="Times New Roman" w:hAnsi="Times New Roman" w:cs="Times New Roman"/>
                <w:lang w:val="uk-UA"/>
              </w:rPr>
              <w:t xml:space="preserve">За заявою </w:t>
            </w:r>
            <w:r w:rsidRPr="00A73380">
              <w:rPr>
                <w:rFonts w:ascii="Times New Roman" w:hAnsi="Times New Roman" w:cs="Times New Roman"/>
                <w:lang w:val="ru-RU"/>
              </w:rPr>
              <w:t>представника  Товариства  з обмеженою відповідальністю «Фінансова компанія Паріс», боржник Надолінна Світлана Іванівна, стягувач Публічне акціонерне товариство «Дельта Банк» про заміну стягувача у виконавчому провадженні  №591/3974/13-ц</w:t>
            </w:r>
          </w:p>
        </w:tc>
        <w:tc>
          <w:tcPr>
            <w:tcW w:w="1843" w:type="dxa"/>
            <w:vAlign w:val="center"/>
          </w:tcPr>
          <w:p w:rsidR="001431CB" w:rsidRPr="00A73380" w:rsidRDefault="001431CB" w:rsidP="00147706">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Шелєхова Г.В.</w:t>
            </w:r>
          </w:p>
        </w:tc>
      </w:tr>
      <w:tr w:rsidR="001431CB" w:rsidRPr="00A73380" w:rsidTr="001431CB">
        <w:tc>
          <w:tcPr>
            <w:tcW w:w="991" w:type="dxa"/>
          </w:tcPr>
          <w:p w:rsidR="001431CB" w:rsidRPr="00A73380" w:rsidRDefault="001431CB" w:rsidP="00147706">
            <w:pPr>
              <w:pStyle w:val="a4"/>
              <w:numPr>
                <w:ilvl w:val="0"/>
                <w:numId w:val="9"/>
              </w:numPr>
              <w:rPr>
                <w:rFonts w:ascii="Times New Roman" w:hAnsi="Times New Roman" w:cs="Times New Roman"/>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591/141/16-ц</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6/591/173/20</w:t>
            </w:r>
          </w:p>
        </w:tc>
        <w:tc>
          <w:tcPr>
            <w:tcW w:w="6523" w:type="dxa"/>
          </w:tcPr>
          <w:p w:rsidR="001431CB" w:rsidRPr="00A73380" w:rsidRDefault="001431CB" w:rsidP="00147706">
            <w:pPr>
              <w:jc w:val="both"/>
            </w:pPr>
            <w:r w:rsidRPr="00A73380">
              <w:rPr>
                <w:rFonts w:ascii="Times New Roman" w:hAnsi="Times New Roman" w:cs="Times New Roman"/>
                <w:lang w:val="uk-UA"/>
              </w:rPr>
              <w:t xml:space="preserve">За заявою </w:t>
            </w:r>
            <w:r w:rsidRPr="00A73380">
              <w:rPr>
                <w:rFonts w:ascii="Times New Roman" w:hAnsi="Times New Roman" w:cs="Times New Roman"/>
                <w:lang w:val="ru-RU"/>
              </w:rPr>
              <w:t>представника  АТ «Альфа-Банк» Мартиненко Володимира Володимировича про заміну сторони виконавчого провадження, заінтересовані особи:  Акціонерне товариство «Укрсоцбанк», Ткачова Павла Павловича по справі №591/141/16-ц</w:t>
            </w:r>
          </w:p>
        </w:tc>
        <w:tc>
          <w:tcPr>
            <w:tcW w:w="1843" w:type="dxa"/>
            <w:vAlign w:val="center"/>
          </w:tcPr>
          <w:p w:rsidR="001431CB" w:rsidRPr="00A73380" w:rsidRDefault="001431CB" w:rsidP="00147706">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147706">
            <w:pPr>
              <w:pStyle w:val="a4"/>
              <w:numPr>
                <w:ilvl w:val="0"/>
                <w:numId w:val="9"/>
              </w:numPr>
              <w:rPr>
                <w:rFonts w:ascii="Times New Roman" w:hAnsi="Times New Roman" w:cs="Times New Roman"/>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591/3028/20</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2-з/591/50/20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За заявою Косар Тетяни Іванівни про забезпечення позову по справі №591/3028/20</w:t>
            </w:r>
          </w:p>
        </w:tc>
        <w:tc>
          <w:tcPr>
            <w:tcW w:w="1843" w:type="dxa"/>
            <w:vAlign w:val="center"/>
          </w:tcPr>
          <w:p w:rsidR="001431CB" w:rsidRPr="00A73380" w:rsidRDefault="001431CB" w:rsidP="00147706">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147706">
            <w:pPr>
              <w:pStyle w:val="a4"/>
              <w:numPr>
                <w:ilvl w:val="0"/>
                <w:numId w:val="9"/>
              </w:numPr>
              <w:rPr>
                <w:rFonts w:ascii="Times New Roman" w:hAnsi="Times New Roman" w:cs="Times New Roman"/>
                <w:color w:val="000000" w:themeColor="text1"/>
                <w:lang w:val="uk-UA"/>
              </w:rPr>
            </w:pPr>
          </w:p>
        </w:tc>
        <w:tc>
          <w:tcPr>
            <w:tcW w:w="1701" w:type="dxa"/>
          </w:tcPr>
          <w:p w:rsidR="001431CB" w:rsidRPr="00A73380" w:rsidRDefault="001431CB" w:rsidP="00147706">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591/1483/17</w:t>
            </w:r>
          </w:p>
          <w:p w:rsidR="001431CB" w:rsidRPr="00A73380" w:rsidRDefault="001431CB" w:rsidP="00147706">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2/591/7/20</w:t>
            </w:r>
          </w:p>
        </w:tc>
        <w:tc>
          <w:tcPr>
            <w:tcW w:w="6523" w:type="dxa"/>
          </w:tcPr>
          <w:p w:rsidR="001431CB" w:rsidRPr="00A73380" w:rsidRDefault="001431CB" w:rsidP="00147706">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За позовом Зновенко Світлани Анатоліївни до Зновенко Олександра Вікторовича, третя особа: КП «Сумитеплоенергоцентраль» СМР про усунення перешкод в користуванні квартирою, зобов’язання вчинити дії, установити порядок користування квартирою</w:t>
            </w:r>
          </w:p>
        </w:tc>
        <w:tc>
          <w:tcPr>
            <w:tcW w:w="1843" w:type="dxa"/>
            <w:vAlign w:val="center"/>
          </w:tcPr>
          <w:p w:rsidR="001431CB" w:rsidRPr="00A73380" w:rsidRDefault="001431CB" w:rsidP="00147706">
            <w:pPr>
              <w:jc w:val="center"/>
              <w:rPr>
                <w:rFonts w:ascii="Times New Roman" w:hAnsi="Times New Roman" w:cs="Times New Roman"/>
                <w:color w:val="000000" w:themeColor="text1"/>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591/2516/17</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2/591/11/20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 xml:space="preserve">За позовом Шматенко Віталія Петровича до ТОВ ІТЦ «Смартекс» про стягнення нарахованої, але невиплаченої заробітної плати, середнього заробітку за час затримки розрахунку при звільненні </w:t>
            </w:r>
          </w:p>
        </w:tc>
        <w:tc>
          <w:tcPr>
            <w:tcW w:w="1843" w:type="dxa"/>
            <w:vAlign w:val="center"/>
          </w:tcPr>
          <w:p w:rsidR="001431CB" w:rsidRPr="00A73380" w:rsidRDefault="001431CB" w:rsidP="00147706">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591/4877/17</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2/591/16/20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За заявою Мосьпан Сергія Миколайовича, Мосьпан Олександра Миколайовича до Мосьпан Марії Федорівни про виділ майна, яке знаходиться у спільній частковій власності про визначення порядку користування земельною ділянкою</w:t>
            </w:r>
          </w:p>
        </w:tc>
        <w:tc>
          <w:tcPr>
            <w:tcW w:w="1843" w:type="dxa"/>
            <w:vAlign w:val="center"/>
          </w:tcPr>
          <w:p w:rsidR="001431CB" w:rsidRPr="00A73380" w:rsidRDefault="001431CB" w:rsidP="00147706">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147706">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591/5915/17</w:t>
            </w:r>
          </w:p>
          <w:p w:rsidR="001431CB" w:rsidRPr="00A73380" w:rsidRDefault="001431CB" w:rsidP="00147706">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2/591/20/20</w:t>
            </w:r>
          </w:p>
        </w:tc>
        <w:tc>
          <w:tcPr>
            <w:tcW w:w="6523" w:type="dxa"/>
          </w:tcPr>
          <w:p w:rsidR="001431CB" w:rsidRPr="00A73380" w:rsidRDefault="001431CB" w:rsidP="00147706">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 xml:space="preserve">За позовом Середа Людмили Володимирівни до Середа Олега Вікторовича про поділ майна подружжя, визнання договору купівлі – продажу та свідоцтва про реєстрацію транспортного засобу недійсним та стягнення коштів </w:t>
            </w:r>
          </w:p>
        </w:tc>
        <w:tc>
          <w:tcPr>
            <w:tcW w:w="1843" w:type="dxa"/>
            <w:vAlign w:val="center"/>
          </w:tcPr>
          <w:p w:rsidR="001431CB" w:rsidRPr="00A73380" w:rsidRDefault="001431CB" w:rsidP="00147706">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Шелєхова Г.В.</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color w:val="000000" w:themeColor="text1"/>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591/6599/17</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2/591/25/20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За позовом Цуркан Віти Миколаївни до Жаріка Руслана Вікторовича про витребування майна з чужого незаконного володіння</w:t>
            </w:r>
          </w:p>
        </w:tc>
        <w:tc>
          <w:tcPr>
            <w:tcW w:w="1843" w:type="dxa"/>
            <w:vAlign w:val="center"/>
          </w:tcPr>
          <w:p w:rsidR="001431CB" w:rsidRPr="00A73380" w:rsidRDefault="001431CB" w:rsidP="00147706">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color w:val="000000" w:themeColor="text1"/>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591/1029/18</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2/591/41/20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 xml:space="preserve">За позовом Міщенко Володимира Михайловича до Назаренко Тетяни Миколаївни, третя особа: Міськрайонне управління у м. Сумах та Сумському районі Головного управління </w:t>
            </w:r>
            <w:r w:rsidRPr="00A73380">
              <w:rPr>
                <w:rFonts w:ascii="Times New Roman" w:hAnsi="Times New Roman" w:cs="Times New Roman"/>
                <w:lang w:val="uk-UA"/>
              </w:rPr>
              <w:lastRenderedPageBreak/>
              <w:t xml:space="preserve">Держгеокадастру у Сумській області про встановлення порядку користування земельною ділянкою  та визнання технічної документації із землеустрою щодо поділу земельної ділянки незаконною </w:t>
            </w:r>
          </w:p>
        </w:tc>
        <w:tc>
          <w:tcPr>
            <w:tcW w:w="1843" w:type="dxa"/>
            <w:vAlign w:val="center"/>
          </w:tcPr>
          <w:p w:rsidR="001431CB" w:rsidRPr="00A73380" w:rsidRDefault="001431CB" w:rsidP="00147706">
            <w:pPr>
              <w:jc w:val="center"/>
              <w:rPr>
                <w:rFonts w:ascii="Times New Roman" w:hAnsi="Times New Roman" w:cs="Times New Roman"/>
                <w:lang w:val="uk-UA"/>
              </w:rPr>
            </w:pPr>
            <w:r>
              <w:rPr>
                <w:rFonts w:ascii="Times New Roman" w:hAnsi="Times New Roman" w:cs="Times New Roman"/>
                <w:lang w:val="uk-UA"/>
              </w:rPr>
              <w:lastRenderedPageBreak/>
              <w:t>Сидоренко А.П.</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color w:val="000000" w:themeColor="text1"/>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592/2168/18</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2/591/50/20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 xml:space="preserve">За позовом Курзанової Тетяни Володимирівни до Курзанова Андрія Юрійовича про поділ майна подружжя </w:t>
            </w:r>
          </w:p>
        </w:tc>
        <w:tc>
          <w:tcPr>
            <w:tcW w:w="1843" w:type="dxa"/>
            <w:vAlign w:val="center"/>
          </w:tcPr>
          <w:p w:rsidR="001431CB" w:rsidRPr="00A73380" w:rsidRDefault="001431CB" w:rsidP="00147706">
            <w:pPr>
              <w:jc w:val="center"/>
              <w:rPr>
                <w:rFonts w:ascii="Times New Roman" w:hAnsi="Times New Roman" w:cs="Times New Roman"/>
                <w:color w:val="000000" w:themeColor="text1"/>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591/3620/18</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2/591/69/20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За позовом Білоцерковець Рімми Василівни до Захарченка Романа Миколайовича, про встановлення факту проживання однією сім’єю без реєстрації шлюбу та визнання автомобіля об’єктом права спільної сумісної власності</w:t>
            </w:r>
          </w:p>
        </w:tc>
        <w:tc>
          <w:tcPr>
            <w:tcW w:w="1843" w:type="dxa"/>
            <w:vAlign w:val="center"/>
          </w:tcPr>
          <w:p w:rsidR="001431CB" w:rsidRPr="00A73380" w:rsidRDefault="001431CB" w:rsidP="00147706">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591/4459/18</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2/591/83/20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За позовом Бойко Лідії Миколаївни до Грищенко Галини Андріївни, Кожухар Дар’ї Вікторівни, третя особа: Приватний нотаріус Вишгородського районного нотаріального округу Київської області Голуб Людмила Андріївна  про визнання недійсним договору дарування квартири</w:t>
            </w:r>
          </w:p>
        </w:tc>
        <w:tc>
          <w:tcPr>
            <w:tcW w:w="1843" w:type="dxa"/>
            <w:vAlign w:val="center"/>
          </w:tcPr>
          <w:p w:rsidR="001431CB" w:rsidRPr="00A73380" w:rsidRDefault="001431CB" w:rsidP="00147706">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color w:val="000000" w:themeColor="text1"/>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591/4491/18</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2/591/84/20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За позовом Підлісного Максима Олександровича  до Ядрець (Підлісна) Світлани Валеріївни, третя особа : Підлісна Лариса Миколаївна  про зміну розміру аліменті</w:t>
            </w:r>
          </w:p>
        </w:tc>
        <w:tc>
          <w:tcPr>
            <w:tcW w:w="1843" w:type="dxa"/>
            <w:vAlign w:val="center"/>
          </w:tcPr>
          <w:p w:rsidR="001431CB" w:rsidRPr="00A73380" w:rsidRDefault="001431CB" w:rsidP="00147706">
            <w:pPr>
              <w:jc w:val="center"/>
              <w:rPr>
                <w:rFonts w:ascii="Times New Roman" w:hAnsi="Times New Roman" w:cs="Times New Roman"/>
                <w:lang w:val="uk-UA"/>
              </w:rPr>
            </w:pPr>
            <w:r>
              <w:rPr>
                <w:rFonts w:ascii="Times New Roman" w:hAnsi="Times New Roman" w:cs="Times New Roman"/>
                <w:lang w:val="uk-UA"/>
              </w:rPr>
              <w:t>Клименко А.Я.</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color w:val="000000" w:themeColor="text1"/>
                <w:lang w:val="uk-UA"/>
              </w:rPr>
            </w:pPr>
          </w:p>
        </w:tc>
        <w:tc>
          <w:tcPr>
            <w:tcW w:w="1701" w:type="dxa"/>
          </w:tcPr>
          <w:p w:rsidR="001431CB" w:rsidRPr="00A73380" w:rsidRDefault="001431CB" w:rsidP="00147706">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591/5391/18</w:t>
            </w:r>
          </w:p>
          <w:p w:rsidR="001431CB" w:rsidRPr="00A73380" w:rsidRDefault="001431CB" w:rsidP="00147706">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2/591/94/20</w:t>
            </w:r>
          </w:p>
        </w:tc>
        <w:tc>
          <w:tcPr>
            <w:tcW w:w="6523" w:type="dxa"/>
          </w:tcPr>
          <w:p w:rsidR="001431CB" w:rsidRPr="00A73380" w:rsidRDefault="001431CB" w:rsidP="00147706">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За позовом Литвиненко Вікторії Олексіївни до Черноуса Дмитра Сергійовича про стягнення аліментів на дитину та на утримання дружини та за зустрічним позовом Черноуса Дмитра Сергійовича до Литвиненко Вікторії Олексіївни, третя особа: Служба у справах дітей Сумської міської ради про виключення відомостей як батька дитини з актового запису про народження</w:t>
            </w:r>
          </w:p>
        </w:tc>
        <w:tc>
          <w:tcPr>
            <w:tcW w:w="1843" w:type="dxa"/>
            <w:vAlign w:val="center"/>
          </w:tcPr>
          <w:p w:rsidR="001431CB" w:rsidRPr="00A73380" w:rsidRDefault="001431CB" w:rsidP="00147706">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Шелєхова Г.В.</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color w:val="000000" w:themeColor="text1"/>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591/6034/18</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2/591/109/20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За позовом Морозова Богдана Едуардовича до Гурьянової Надії Едуардівни про розірвання шлюбу</w:t>
            </w:r>
          </w:p>
        </w:tc>
        <w:tc>
          <w:tcPr>
            <w:tcW w:w="1843" w:type="dxa"/>
            <w:vAlign w:val="center"/>
          </w:tcPr>
          <w:p w:rsidR="001431CB" w:rsidRPr="00A73380" w:rsidRDefault="001431CB" w:rsidP="00147706">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591/6085/18</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2/591/113/20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За позовом Сумської міської ради до Глушко Віри Миколаївни про зобов’язання повернути земельну ділянку та привести її у придатний стан</w:t>
            </w:r>
          </w:p>
        </w:tc>
        <w:tc>
          <w:tcPr>
            <w:tcW w:w="1843" w:type="dxa"/>
            <w:vAlign w:val="center"/>
          </w:tcPr>
          <w:p w:rsidR="001431CB" w:rsidRPr="00A73380" w:rsidRDefault="001431CB" w:rsidP="00147706">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591/6913/18</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2/591/135/20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За позовом Бондаренко Світлани Анатоліївни до Публічного акціонерного товариства «Альфа-Банк», треті особи: Приватний нотаріус Київського міського нотаріального округу Чуловський Володимир Анатолійович, Приватний виконавець виконавчого округу Сумської області Закорко Вадим Вікторович, Бондаренко Ігор Анатолійович про визнання виконавчого напису таким, що не підлягає виконаннюпро визнання виконавчого напису таким, що не підлягає виконанню</w:t>
            </w:r>
          </w:p>
        </w:tc>
        <w:tc>
          <w:tcPr>
            <w:tcW w:w="1843" w:type="dxa"/>
            <w:vAlign w:val="center"/>
          </w:tcPr>
          <w:p w:rsidR="001431CB" w:rsidRPr="00A73380" w:rsidRDefault="001431CB" w:rsidP="00147706">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591/7743/18</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2/591/162/20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За позовом Кононенко Ніни Василівни до Недбаєвої Валентини Володимирівни, Мірошник Анни Юріївни, третя особа: Приватний нотаріус Сумського міського нотаріального округу Ворошина Марина Сергіївна  про  визнання недійсним договору купівлі-продажу об’єкту незавершеного будівництва</w:t>
            </w:r>
          </w:p>
        </w:tc>
        <w:tc>
          <w:tcPr>
            <w:tcW w:w="1843" w:type="dxa"/>
            <w:vAlign w:val="center"/>
          </w:tcPr>
          <w:p w:rsidR="001431CB" w:rsidRPr="00A73380" w:rsidRDefault="001431CB" w:rsidP="00147706">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591/7781/18</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2/591/163/20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За позовом Костенко Тетяни Іванівни до Стоцького Івана Дмитровича, третя особа: Громадська організація «Садівниче товариство Залізничник-3» про  зобов’язання усунути перешкоди у користуванні земельною ділянкою</w:t>
            </w:r>
          </w:p>
        </w:tc>
        <w:tc>
          <w:tcPr>
            <w:tcW w:w="1843" w:type="dxa"/>
            <w:vAlign w:val="center"/>
          </w:tcPr>
          <w:p w:rsidR="001431CB" w:rsidRPr="00A73380" w:rsidRDefault="001431CB" w:rsidP="00147706">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591/51/19</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2/591/168/20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За позовом АТ «Альфа-Банк» до Швець Олени Олексіївни  про  стягнення  заборгованості про стягнення заборгованості</w:t>
            </w:r>
          </w:p>
        </w:tc>
        <w:tc>
          <w:tcPr>
            <w:tcW w:w="1843" w:type="dxa"/>
            <w:vAlign w:val="center"/>
          </w:tcPr>
          <w:p w:rsidR="001431CB" w:rsidRPr="00A73380" w:rsidRDefault="001431CB" w:rsidP="00147706">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591/397/19</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2/591/178/20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За позовом Незнайко Вячеслава Івановича до  Кудря Інни Іванівни про стягнення заборгованості за договором позики</w:t>
            </w:r>
          </w:p>
        </w:tc>
        <w:tc>
          <w:tcPr>
            <w:tcW w:w="1843" w:type="dxa"/>
            <w:vAlign w:val="center"/>
          </w:tcPr>
          <w:p w:rsidR="001431CB" w:rsidRPr="00A73380" w:rsidRDefault="001431CB" w:rsidP="00147706">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591/514/19</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2/591/182/20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 xml:space="preserve">За позовом Федорченко Олександр Костянтинович до  Комунальної установа Сумська спеціалізована школа І-ІІІ ступенів № 29, треті особи: Яловець Олена Іванівна, Яловець Микола Васильович про визнання недостовірної та такої, що </w:t>
            </w:r>
            <w:r w:rsidRPr="00A73380">
              <w:rPr>
                <w:rFonts w:ascii="Times New Roman" w:hAnsi="Times New Roman" w:cs="Times New Roman"/>
                <w:lang w:val="uk-UA"/>
              </w:rPr>
              <w:lastRenderedPageBreak/>
              <w:t>принижує честь та гідність інформації, визнання незаконним та скасування акту про нещасний випадок</w:t>
            </w:r>
          </w:p>
        </w:tc>
        <w:tc>
          <w:tcPr>
            <w:tcW w:w="1843" w:type="dxa"/>
            <w:vAlign w:val="center"/>
          </w:tcPr>
          <w:p w:rsidR="001431CB" w:rsidRPr="00A73380" w:rsidRDefault="001431CB" w:rsidP="00147706">
            <w:pPr>
              <w:jc w:val="center"/>
              <w:rPr>
                <w:rFonts w:ascii="Times New Roman" w:hAnsi="Times New Roman" w:cs="Times New Roman"/>
                <w:lang w:val="uk-UA"/>
              </w:rPr>
            </w:pPr>
            <w:r>
              <w:rPr>
                <w:rFonts w:ascii="Times New Roman" w:hAnsi="Times New Roman" w:cs="Times New Roman"/>
                <w:lang w:val="uk-UA"/>
              </w:rPr>
              <w:lastRenderedPageBreak/>
              <w:t>Сидоренко А.П.</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color w:val="000000" w:themeColor="text1"/>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591/6373/17</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2/591/204/20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За позовом Публічного акціонерного товариства «Укрсоцбанк» до Шамрай Ірини Євгенівни, Шамрай Володимира Михайловича, Комишан Марини Володимирівни, Комишан Максима Андрійовича, третя особа: Служба у справах дітей Сумської районної державної адміністрації про звернення стягнення на предмет іпотеки</w:t>
            </w:r>
          </w:p>
        </w:tc>
        <w:tc>
          <w:tcPr>
            <w:tcW w:w="1843" w:type="dxa"/>
            <w:vAlign w:val="center"/>
          </w:tcPr>
          <w:p w:rsidR="001431CB" w:rsidRPr="00A73380" w:rsidRDefault="001431CB" w:rsidP="00A4208C">
            <w:pPr>
              <w:jc w:val="center"/>
              <w:rPr>
                <w:rFonts w:ascii="Times New Roman" w:hAnsi="Times New Roman" w:cs="Times New Roman"/>
                <w:lang w:val="uk-UA"/>
              </w:rPr>
            </w:pPr>
            <w:r>
              <w:rPr>
                <w:rFonts w:ascii="Times New Roman" w:hAnsi="Times New Roman" w:cs="Times New Roman"/>
                <w:lang w:val="uk-UA"/>
              </w:rPr>
              <w:t>Клименко А.Я.</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591/1270/19</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2/591/221/20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За позовом Рубан Володимира Васильовича до Товстий Олега Івановича, третя особа: ПАТ "Страхова компанія "Вусо" про відшкодування шкоди завданої дорожньо-транспортної пригоди</w:t>
            </w:r>
          </w:p>
        </w:tc>
        <w:tc>
          <w:tcPr>
            <w:tcW w:w="1843" w:type="dxa"/>
            <w:vAlign w:val="center"/>
          </w:tcPr>
          <w:p w:rsidR="001431CB" w:rsidRPr="00A73380" w:rsidRDefault="001431CB" w:rsidP="00147706">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color w:val="000000" w:themeColor="text1"/>
                <w:lang w:val="uk-UA"/>
              </w:rPr>
            </w:pPr>
          </w:p>
        </w:tc>
        <w:tc>
          <w:tcPr>
            <w:tcW w:w="1701" w:type="dxa"/>
          </w:tcPr>
          <w:p w:rsidR="001431CB" w:rsidRPr="00A73380" w:rsidRDefault="001431CB" w:rsidP="00147706">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591/1330/19</w:t>
            </w:r>
          </w:p>
          <w:p w:rsidR="001431CB" w:rsidRPr="00A73380" w:rsidRDefault="001431CB" w:rsidP="00147706">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2/591/225/20</w:t>
            </w:r>
          </w:p>
        </w:tc>
        <w:tc>
          <w:tcPr>
            <w:tcW w:w="6523" w:type="dxa"/>
          </w:tcPr>
          <w:p w:rsidR="001431CB" w:rsidRPr="00A73380" w:rsidRDefault="001431CB" w:rsidP="00147706">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За позовом Кайик Наталії Олександрівни до Кайик Гокхан Ібрагімовича про розірвання шлюбу та стягнення аліментів на утримання дитини</w:t>
            </w:r>
          </w:p>
        </w:tc>
        <w:tc>
          <w:tcPr>
            <w:tcW w:w="1843" w:type="dxa"/>
            <w:vAlign w:val="center"/>
          </w:tcPr>
          <w:p w:rsidR="001431CB" w:rsidRPr="00A73380" w:rsidRDefault="001431CB" w:rsidP="00147706">
            <w:pPr>
              <w:jc w:val="center"/>
              <w:rPr>
                <w:rFonts w:ascii="Times New Roman" w:hAnsi="Times New Roman" w:cs="Times New Roman"/>
                <w:color w:val="000000" w:themeColor="text1"/>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color w:val="000000" w:themeColor="text1"/>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591/1655/19</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2/591/241/20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За заявою Данько Георгія Вікторовича до Данька Віктора Вікторовича, третя особа: Данько Олена Трофимівна про визнання права влансості на 1/8 частину житлового будинку в порядку набульної давності</w:t>
            </w:r>
          </w:p>
        </w:tc>
        <w:tc>
          <w:tcPr>
            <w:tcW w:w="1843" w:type="dxa"/>
            <w:vAlign w:val="center"/>
          </w:tcPr>
          <w:p w:rsidR="001431CB" w:rsidRPr="00A73380" w:rsidRDefault="001431CB" w:rsidP="00147706">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color w:val="000000" w:themeColor="text1"/>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591/1763/19</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2/591/246/20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За позовом АТ КБ «Приватбанк» до Чередової  Ганни Павлівни про стягнення заборгованості за кредитним договором</w:t>
            </w:r>
          </w:p>
        </w:tc>
        <w:tc>
          <w:tcPr>
            <w:tcW w:w="1843" w:type="dxa"/>
            <w:vAlign w:val="center"/>
          </w:tcPr>
          <w:p w:rsidR="001431CB" w:rsidRPr="00A73380" w:rsidRDefault="001431CB" w:rsidP="00147706">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color w:val="000000" w:themeColor="text1"/>
                <w:lang w:val="uk-UA"/>
              </w:rPr>
            </w:pPr>
          </w:p>
        </w:tc>
        <w:tc>
          <w:tcPr>
            <w:tcW w:w="1701" w:type="dxa"/>
          </w:tcPr>
          <w:p w:rsidR="001431CB" w:rsidRPr="00A73380" w:rsidRDefault="001431CB" w:rsidP="00147706">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591/1854/19</w:t>
            </w:r>
          </w:p>
          <w:p w:rsidR="001431CB" w:rsidRPr="00A73380" w:rsidRDefault="001431CB" w:rsidP="00147706">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2/591/249/20</w:t>
            </w:r>
          </w:p>
        </w:tc>
        <w:tc>
          <w:tcPr>
            <w:tcW w:w="6523" w:type="dxa"/>
          </w:tcPr>
          <w:p w:rsidR="001431CB" w:rsidRPr="00A73380" w:rsidRDefault="001431CB" w:rsidP="00147706">
            <w:pPr>
              <w:jc w:val="both"/>
              <w:rPr>
                <w:rFonts w:ascii="Times New Roman" w:hAnsi="Times New Roman" w:cs="Times New Roman"/>
                <w:color w:val="FF0000"/>
                <w:lang w:val="uk-UA"/>
              </w:rPr>
            </w:pPr>
            <w:r w:rsidRPr="00A73380">
              <w:rPr>
                <w:rFonts w:ascii="Times New Roman" w:hAnsi="Times New Roman" w:cs="Times New Roman"/>
                <w:sz w:val="24"/>
                <w:szCs w:val="24"/>
                <w:lang w:val="ru-RU"/>
              </w:rPr>
              <w:t>Перекрестової Альони Миколаївни до Перекрестова Володимира Миколайовича про стягнення аліментів на період навчання</w:t>
            </w:r>
          </w:p>
        </w:tc>
        <w:tc>
          <w:tcPr>
            <w:tcW w:w="1843" w:type="dxa"/>
            <w:vAlign w:val="center"/>
          </w:tcPr>
          <w:p w:rsidR="001431CB" w:rsidRPr="00A73380" w:rsidRDefault="001431CB" w:rsidP="00147706">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color w:val="000000" w:themeColor="text1"/>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591/1880/19</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2/591/251/20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За позовом Чеховського Костянтина Сергійовича, Дудченко Ірини Сергіївни до Акціонерного товариства «Райффайзен Банк Аваль», Дудченко Олександра Олексійовича про визнання поруки припиненою</w:t>
            </w:r>
          </w:p>
        </w:tc>
        <w:tc>
          <w:tcPr>
            <w:tcW w:w="1843" w:type="dxa"/>
            <w:vAlign w:val="center"/>
          </w:tcPr>
          <w:p w:rsidR="001431CB" w:rsidRPr="00A73380" w:rsidRDefault="001431CB" w:rsidP="00147706">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580/1040/18</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2/591/254/20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За позовом Акціонерного товариства комерційний банк «Приватбанк» до Низового Юрія Станіславовича про стягнення заборгованості за кредитним договором</w:t>
            </w:r>
          </w:p>
        </w:tc>
        <w:tc>
          <w:tcPr>
            <w:tcW w:w="1843" w:type="dxa"/>
            <w:vAlign w:val="center"/>
          </w:tcPr>
          <w:p w:rsidR="001431CB" w:rsidRPr="00A73380" w:rsidRDefault="001431CB" w:rsidP="00147706">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color w:val="000000" w:themeColor="text1"/>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591/2032/19</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2/591/255/20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За позовом Мохаммед Адел Флейх до Глущенко Наталії Володимирівни про розірвання шлюбу</w:t>
            </w:r>
          </w:p>
        </w:tc>
        <w:tc>
          <w:tcPr>
            <w:tcW w:w="1843" w:type="dxa"/>
            <w:vAlign w:val="center"/>
          </w:tcPr>
          <w:p w:rsidR="001431CB" w:rsidRPr="00A73380" w:rsidRDefault="001431CB" w:rsidP="00147706">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592/3143/19</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2/591/259/20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За позовом Карпова Олександра Володимировича до Карпової Тетяни Сергіївни про розірвання шлюбу</w:t>
            </w:r>
          </w:p>
        </w:tc>
        <w:tc>
          <w:tcPr>
            <w:tcW w:w="1843" w:type="dxa"/>
            <w:vAlign w:val="center"/>
          </w:tcPr>
          <w:p w:rsidR="001431CB" w:rsidRPr="00A73380" w:rsidRDefault="001431CB" w:rsidP="00147706">
            <w:pPr>
              <w:jc w:val="center"/>
              <w:rPr>
                <w:rFonts w:ascii="Times New Roman" w:hAnsi="Times New Roman" w:cs="Times New Roman"/>
                <w:lang w:val="uk-UA"/>
              </w:rPr>
            </w:pPr>
            <w:r>
              <w:rPr>
                <w:rFonts w:ascii="Times New Roman" w:hAnsi="Times New Roman" w:cs="Times New Roman"/>
                <w:lang w:val="uk-UA"/>
              </w:rPr>
              <w:t>Клименко А.Я.</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592/2632/19</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2/591/260/20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За позовом Приватного акціонерного товариства «Сумбуд» до Деніної Світлани Миколаївни, треті особі: Бондаренко Антоніна Іванівна,  Шпилівська сільська рада, Товариство з обмеженою відповідальністю «Сервіс-Дім» про усунення перешкод у користуванні майном та визнання особи  такою, що втратила право користування житлом</w:t>
            </w:r>
          </w:p>
        </w:tc>
        <w:tc>
          <w:tcPr>
            <w:tcW w:w="1843" w:type="dxa"/>
            <w:vAlign w:val="center"/>
          </w:tcPr>
          <w:p w:rsidR="001431CB" w:rsidRPr="00A73380" w:rsidRDefault="001431CB" w:rsidP="00147706">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591/2099/19</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2/591/262/20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За позовом Лактіонової Лідії Миколаївни, Листопадого Анатолія Миколайовича, Листопадого Василя Миколайовича, Галенко Ганни Миколаївни до Виконавчого комітету Сумської міської ради, 3-я особа: Сумська міська нотаріальна контора, про визнання права власності на спадкове майно</w:t>
            </w:r>
          </w:p>
        </w:tc>
        <w:tc>
          <w:tcPr>
            <w:tcW w:w="1843" w:type="dxa"/>
            <w:vAlign w:val="center"/>
          </w:tcPr>
          <w:p w:rsidR="001431CB" w:rsidRPr="00A73380" w:rsidRDefault="001431CB" w:rsidP="00147706">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147706">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591/2228/19</w:t>
            </w:r>
          </w:p>
          <w:p w:rsidR="001431CB" w:rsidRPr="00A73380" w:rsidRDefault="001431CB" w:rsidP="00147706">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2/591/272/20</w:t>
            </w:r>
          </w:p>
        </w:tc>
        <w:tc>
          <w:tcPr>
            <w:tcW w:w="6523" w:type="dxa"/>
          </w:tcPr>
          <w:p w:rsidR="001431CB" w:rsidRPr="00A73380" w:rsidRDefault="001431CB" w:rsidP="00147706">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За позовом Дунаєвої Олени Анатоліївни до Нечипоренка Олександра Івановича про стягнення пені за несплату аліментів</w:t>
            </w:r>
          </w:p>
        </w:tc>
        <w:tc>
          <w:tcPr>
            <w:tcW w:w="1843" w:type="dxa"/>
            <w:vAlign w:val="center"/>
          </w:tcPr>
          <w:p w:rsidR="001431CB" w:rsidRPr="00A73380" w:rsidRDefault="001431CB" w:rsidP="00147706">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Шелєхова Г.В.</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color w:val="000000" w:themeColor="text1"/>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591/2765/19</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2/591/309/20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За опзовом Кредитної спілки «Сумський кредит плюс» до Гончаренко Андрія Юрійовича, Надточій Віти Олексіївни, Кириченко Оксани Миколаївни про стягнення боргу</w:t>
            </w:r>
          </w:p>
        </w:tc>
        <w:tc>
          <w:tcPr>
            <w:tcW w:w="1843" w:type="dxa"/>
            <w:vAlign w:val="center"/>
          </w:tcPr>
          <w:p w:rsidR="001431CB" w:rsidRPr="00A73380" w:rsidRDefault="001431CB" w:rsidP="00147706">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color w:val="000000" w:themeColor="text1"/>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591/3323/19</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2/591/337/20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За позовом Супрун Вероніки Василівни до Супрун Миколи Миколайовича про поділ майна подружжя та зустрічний позов Супрун М.М. до Супрун В.В. про поділ майна подружжя</w:t>
            </w:r>
          </w:p>
        </w:tc>
        <w:tc>
          <w:tcPr>
            <w:tcW w:w="1843" w:type="dxa"/>
            <w:vAlign w:val="center"/>
          </w:tcPr>
          <w:p w:rsidR="001431CB" w:rsidRPr="00A73380" w:rsidRDefault="001431CB" w:rsidP="00147706">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color w:val="000000" w:themeColor="text1"/>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591/3359/19</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lastRenderedPageBreak/>
              <w:t>2/591/340/20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lastRenderedPageBreak/>
              <w:t xml:space="preserve">За позовом Гордієнко Марини Вікторівни, яка діє від власного </w:t>
            </w:r>
            <w:r w:rsidRPr="00A73380">
              <w:rPr>
                <w:rFonts w:ascii="Times New Roman" w:hAnsi="Times New Roman" w:cs="Times New Roman"/>
                <w:lang w:val="uk-UA"/>
              </w:rPr>
              <w:lastRenderedPageBreak/>
              <w:t>імені та в інтересах неповнолітньої дитини Гордієнка Єгора Сергійовича до Російської Федерації про відшкодування моральної шкоди, завданої внаслідок збройної агресії Російської Федерації проти України</w:t>
            </w:r>
          </w:p>
        </w:tc>
        <w:tc>
          <w:tcPr>
            <w:tcW w:w="1843" w:type="dxa"/>
            <w:vAlign w:val="center"/>
          </w:tcPr>
          <w:p w:rsidR="001431CB" w:rsidRPr="00A73380" w:rsidRDefault="001431CB" w:rsidP="00147706">
            <w:pPr>
              <w:jc w:val="center"/>
              <w:rPr>
                <w:rFonts w:ascii="Times New Roman" w:hAnsi="Times New Roman" w:cs="Times New Roman"/>
                <w:lang w:val="uk-UA"/>
              </w:rPr>
            </w:pPr>
            <w:r>
              <w:rPr>
                <w:rFonts w:ascii="Times New Roman" w:hAnsi="Times New Roman" w:cs="Times New Roman"/>
                <w:lang w:val="uk-UA"/>
              </w:rPr>
              <w:lastRenderedPageBreak/>
              <w:t>Шелєхова Г.В.</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color w:val="000000" w:themeColor="text1"/>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591/3371/19</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2/591/342/20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За позовом Карпенко Івана Івановича до Сумськогоапеляційного суду, Державної установи «Роменськавиправнаколонія (№ 56)», Державнаказначейська служба України про стягнення моральноїшкоди</w:t>
            </w:r>
          </w:p>
        </w:tc>
        <w:tc>
          <w:tcPr>
            <w:tcW w:w="1843" w:type="dxa"/>
            <w:vAlign w:val="center"/>
          </w:tcPr>
          <w:p w:rsidR="001431CB" w:rsidRPr="00A73380" w:rsidRDefault="001431CB" w:rsidP="00147706">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color w:val="000000" w:themeColor="text1"/>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591/3440/19</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2/591/343/20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За позовом Золотарьова Сергія Олександровича до ПАТ «Укрсоцбанк», третя особа: Золотарьова Олена Михайлівна про припинення обтяжень нерухомого майна</w:t>
            </w:r>
          </w:p>
        </w:tc>
        <w:tc>
          <w:tcPr>
            <w:tcW w:w="1843" w:type="dxa"/>
            <w:vAlign w:val="center"/>
          </w:tcPr>
          <w:p w:rsidR="001431CB" w:rsidRPr="00A73380" w:rsidRDefault="001431CB" w:rsidP="00147706">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color w:val="000000" w:themeColor="text1"/>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591/3660/19</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2/591/354/20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За позовом АТ КБ «ПриватБанк» до Соловйова Євгена Володимировича про стягненнязаборгованості за кредитним договором</w:t>
            </w:r>
          </w:p>
        </w:tc>
        <w:tc>
          <w:tcPr>
            <w:tcW w:w="1843" w:type="dxa"/>
            <w:vAlign w:val="center"/>
          </w:tcPr>
          <w:p w:rsidR="001431CB" w:rsidRPr="00A73380" w:rsidRDefault="001431CB" w:rsidP="00147706">
            <w:pPr>
              <w:jc w:val="center"/>
              <w:rPr>
                <w:rFonts w:ascii="Times New Roman" w:hAnsi="Times New Roman" w:cs="Times New Roman"/>
                <w:lang w:val="uk-UA"/>
              </w:rPr>
            </w:pPr>
            <w:r>
              <w:rPr>
                <w:rFonts w:ascii="Times New Roman" w:hAnsi="Times New Roman" w:cs="Times New Roman"/>
                <w:lang w:val="uk-UA"/>
              </w:rPr>
              <w:t>Шелехова Г.В.</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color w:val="000000" w:themeColor="text1"/>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591/3689/19</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2/591/357/20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За позовом Мамасуєвої Оксани Миколаївни до Микитенко Ігоря Віталійовича про стягнення аліментів на утримання неповнолітньої дитини та за зустрічною позовною заявою Микитенко І.В. до Мамасуєвої О.М. про стягнення аліментів</w:t>
            </w:r>
          </w:p>
        </w:tc>
        <w:tc>
          <w:tcPr>
            <w:tcW w:w="1843" w:type="dxa"/>
            <w:vAlign w:val="center"/>
          </w:tcPr>
          <w:p w:rsidR="001431CB" w:rsidRPr="00A73380" w:rsidRDefault="001431CB" w:rsidP="00147706">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591/3694/19</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2/591/358/20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За позовом Возного Андрія Петровича до Комунального підприємства «Реєстрація бізнесу» Коровинської сільської ради Недригайлівського району Сумської області, Акціонерного товариства «Альфа-Банк» про скасування рішення державного реєстратора, скасування запису про право власності на об’єкт нерухомого майна</w:t>
            </w:r>
          </w:p>
        </w:tc>
        <w:tc>
          <w:tcPr>
            <w:tcW w:w="1843" w:type="dxa"/>
            <w:vAlign w:val="center"/>
          </w:tcPr>
          <w:p w:rsidR="001431CB" w:rsidRPr="00A73380" w:rsidRDefault="001431CB" w:rsidP="00147706">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color w:val="000000" w:themeColor="text1"/>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591/3740/19</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2/591/362/20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 xml:space="preserve">За заявою Батарєйної Євгенії Володимирівни до Батарєйного Дмитра Олександровича про розірванняшлюбу </w:t>
            </w:r>
          </w:p>
        </w:tc>
        <w:tc>
          <w:tcPr>
            <w:tcW w:w="1843" w:type="dxa"/>
            <w:vAlign w:val="center"/>
          </w:tcPr>
          <w:p w:rsidR="001431CB" w:rsidRPr="00A73380" w:rsidRDefault="00E64FC7" w:rsidP="00147706">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color w:val="000000" w:themeColor="text1"/>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591/7028/17</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2/591/396/20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За позовом Тараненко Алли Іванівни до Тараненко Ігоря Анатолійовича про зміну розміру аліментів, стягнення неустойки за прострочку сплати аліментів</w:t>
            </w:r>
          </w:p>
        </w:tc>
        <w:tc>
          <w:tcPr>
            <w:tcW w:w="1843" w:type="dxa"/>
            <w:vAlign w:val="center"/>
          </w:tcPr>
          <w:p w:rsidR="001431CB" w:rsidRDefault="00E64FC7" w:rsidP="00147706">
            <w:pPr>
              <w:jc w:val="center"/>
              <w:rPr>
                <w:rFonts w:ascii="Times New Roman" w:hAnsi="Times New Roman" w:cs="Times New Roman"/>
                <w:lang w:val="uk-UA"/>
              </w:rPr>
            </w:pPr>
            <w:r>
              <w:rPr>
                <w:rFonts w:ascii="Times New Roman" w:hAnsi="Times New Roman" w:cs="Times New Roman"/>
                <w:lang w:val="uk-UA"/>
              </w:rPr>
              <w:t>Шелєхова Г.В.</w:t>
            </w:r>
          </w:p>
          <w:p w:rsidR="00E64FC7" w:rsidRPr="00A73380" w:rsidRDefault="00E64FC7" w:rsidP="00147706">
            <w:pPr>
              <w:jc w:val="center"/>
              <w:rPr>
                <w:rFonts w:ascii="Times New Roman" w:hAnsi="Times New Roman" w:cs="Times New Roman"/>
                <w:lang w:val="uk-UA"/>
              </w:rPr>
            </w:pP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color w:val="000000" w:themeColor="text1"/>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591/5143/19</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2/591/548/20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За позовом Шевченко Романа Володимировича до Шевченко Ірини Володимирівни, Альдаєр Сулейман, третя особа: Сумський відділ державної реєстрації актів цивільного стану Головного територіального управління юстиції у Сумській області про визнання батьківства</w:t>
            </w:r>
          </w:p>
        </w:tc>
        <w:tc>
          <w:tcPr>
            <w:tcW w:w="1843" w:type="dxa"/>
            <w:vAlign w:val="center"/>
          </w:tcPr>
          <w:p w:rsidR="001431CB" w:rsidRPr="00A73380" w:rsidRDefault="00E64FC7" w:rsidP="00147706">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color w:val="000000" w:themeColor="text1"/>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591/5179/19</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2/591/554/20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За позовом Акціонерного товариства Комерційного банку «ПриватБанк» до Просяник Михайла Юрійовича про стягнення заборгованості за кредитним договором</w:t>
            </w:r>
          </w:p>
        </w:tc>
        <w:tc>
          <w:tcPr>
            <w:tcW w:w="1843" w:type="dxa"/>
            <w:vAlign w:val="center"/>
          </w:tcPr>
          <w:p w:rsidR="001431CB" w:rsidRPr="00A73380" w:rsidRDefault="00E64FC7" w:rsidP="00147706">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color w:val="000000" w:themeColor="text1"/>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591/5191/19</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2/591/555/20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За позовом Акціонерного товариства Комерційного банку «ПриватБанк» до    Торопової Алли Іванівни  про стягнення заборгованості за кредитним договором</w:t>
            </w:r>
          </w:p>
        </w:tc>
        <w:tc>
          <w:tcPr>
            <w:tcW w:w="1843" w:type="dxa"/>
            <w:vAlign w:val="center"/>
          </w:tcPr>
          <w:p w:rsidR="001431CB" w:rsidRPr="00A73380" w:rsidRDefault="00E64FC7" w:rsidP="00147706">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591/5201/19</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2/591/561/20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За позовом Дроботова Володимира Григоровича до Сумської міської ради про визнання в порядку спадкування права забудовника</w:t>
            </w:r>
          </w:p>
        </w:tc>
        <w:tc>
          <w:tcPr>
            <w:tcW w:w="1843" w:type="dxa"/>
            <w:vAlign w:val="center"/>
          </w:tcPr>
          <w:p w:rsidR="001431CB" w:rsidRPr="00A73380" w:rsidRDefault="00E64FC7" w:rsidP="00147706">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color w:val="000000" w:themeColor="text1"/>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591/5204/19</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2/591/562/20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 xml:space="preserve">За позовом Бацман (Чапліна) Світлани Володимирівни до Бацман Олесі Олександрівни, третя особа: Бацман Ксенія Олександрівна про визнання права власності на ½ частку квартири, визначення частки у праві власності на квартиру </w:t>
            </w:r>
          </w:p>
        </w:tc>
        <w:tc>
          <w:tcPr>
            <w:tcW w:w="1843" w:type="dxa"/>
            <w:vAlign w:val="center"/>
          </w:tcPr>
          <w:p w:rsidR="001431CB" w:rsidRPr="00A73380" w:rsidRDefault="00E64FC7" w:rsidP="00147706">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color w:val="000000" w:themeColor="text1"/>
                <w:lang w:val="uk-UA"/>
              </w:rPr>
            </w:pPr>
          </w:p>
        </w:tc>
        <w:tc>
          <w:tcPr>
            <w:tcW w:w="1701" w:type="dxa"/>
          </w:tcPr>
          <w:p w:rsidR="001431CB" w:rsidRPr="00A73380" w:rsidRDefault="001431CB" w:rsidP="00147706">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591/5222/19</w:t>
            </w:r>
          </w:p>
          <w:p w:rsidR="001431CB" w:rsidRPr="00A73380" w:rsidRDefault="001431CB" w:rsidP="00147706">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2/591/564/20</w:t>
            </w:r>
          </w:p>
        </w:tc>
        <w:tc>
          <w:tcPr>
            <w:tcW w:w="6523" w:type="dxa"/>
          </w:tcPr>
          <w:p w:rsidR="001431CB" w:rsidRPr="00A73380" w:rsidRDefault="001431CB" w:rsidP="00147706">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За позовом Мохаммед Марини Борисівни до Мохаммед Барзан Махмуд про розірвання шлюбу</w:t>
            </w:r>
          </w:p>
        </w:tc>
        <w:tc>
          <w:tcPr>
            <w:tcW w:w="1843" w:type="dxa"/>
            <w:vAlign w:val="center"/>
          </w:tcPr>
          <w:p w:rsidR="001431CB" w:rsidRPr="00A73380" w:rsidRDefault="00E64FC7" w:rsidP="00147706">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Клименко А.Я.</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color w:val="000000" w:themeColor="text1"/>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591/5275/19</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2/591/569/20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За позовом Потярсової Катерини Павлівни до Потрясова Євгена Олександровича про визнання договору недійсним, стягнення коштів</w:t>
            </w:r>
          </w:p>
        </w:tc>
        <w:tc>
          <w:tcPr>
            <w:tcW w:w="1843" w:type="dxa"/>
            <w:vAlign w:val="center"/>
          </w:tcPr>
          <w:p w:rsidR="001431CB" w:rsidRPr="00A73380" w:rsidRDefault="00E64FC7" w:rsidP="00147706">
            <w:pPr>
              <w:jc w:val="center"/>
              <w:rPr>
                <w:rFonts w:ascii="Times New Roman" w:hAnsi="Times New Roman" w:cs="Times New Roman"/>
                <w:lang w:val="uk-UA"/>
              </w:rPr>
            </w:pPr>
            <w:r>
              <w:rPr>
                <w:rFonts w:ascii="Times New Roman" w:hAnsi="Times New Roman" w:cs="Times New Roman"/>
                <w:lang w:val="uk-UA"/>
              </w:rPr>
              <w:t>Клименко А.Я.</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color w:val="000000" w:themeColor="text1"/>
                <w:lang w:val="uk-UA"/>
              </w:rPr>
            </w:pPr>
          </w:p>
        </w:tc>
        <w:tc>
          <w:tcPr>
            <w:tcW w:w="1701"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591/5281/19</w:t>
            </w:r>
          </w:p>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2/591/571/20</w:t>
            </w:r>
          </w:p>
        </w:tc>
        <w:tc>
          <w:tcPr>
            <w:tcW w:w="6523" w:type="dxa"/>
          </w:tcPr>
          <w:p w:rsidR="001431CB" w:rsidRPr="00A73380" w:rsidRDefault="001431CB" w:rsidP="00147706">
            <w:pPr>
              <w:jc w:val="both"/>
              <w:rPr>
                <w:rFonts w:ascii="Times New Roman" w:hAnsi="Times New Roman" w:cs="Times New Roman"/>
                <w:lang w:val="uk-UA"/>
              </w:rPr>
            </w:pPr>
            <w:r w:rsidRPr="00A73380">
              <w:rPr>
                <w:rFonts w:ascii="Times New Roman" w:hAnsi="Times New Roman" w:cs="Times New Roman"/>
                <w:lang w:val="uk-UA"/>
              </w:rPr>
              <w:t>За позовом Токатли Світлани Юріївни до Токатли Олександра Давидовича про розірвання шлюбу</w:t>
            </w:r>
          </w:p>
        </w:tc>
        <w:tc>
          <w:tcPr>
            <w:tcW w:w="1843" w:type="dxa"/>
            <w:vAlign w:val="center"/>
          </w:tcPr>
          <w:p w:rsidR="001431CB" w:rsidRPr="00A73380" w:rsidRDefault="00E64FC7" w:rsidP="00147706">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147706">
            <w:pPr>
              <w:pStyle w:val="a4"/>
              <w:numPr>
                <w:ilvl w:val="0"/>
                <w:numId w:val="9"/>
              </w:numPr>
              <w:jc w:val="center"/>
              <w:rPr>
                <w:rFonts w:ascii="Times New Roman" w:hAnsi="Times New Roman" w:cs="Times New Roman"/>
                <w:color w:val="000000" w:themeColor="text1"/>
                <w:lang w:val="uk-UA"/>
              </w:rPr>
            </w:pPr>
          </w:p>
        </w:tc>
        <w:tc>
          <w:tcPr>
            <w:tcW w:w="1701" w:type="dxa"/>
          </w:tcPr>
          <w:p w:rsidR="001431CB" w:rsidRPr="00A73380" w:rsidRDefault="001431CB" w:rsidP="00147706">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591/1737/17</w:t>
            </w:r>
          </w:p>
          <w:p w:rsidR="001431CB" w:rsidRPr="00A73380" w:rsidRDefault="001431CB" w:rsidP="00147706">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2/591/578/20</w:t>
            </w:r>
          </w:p>
        </w:tc>
        <w:tc>
          <w:tcPr>
            <w:tcW w:w="6523" w:type="dxa"/>
          </w:tcPr>
          <w:p w:rsidR="001431CB" w:rsidRPr="00A73380" w:rsidRDefault="001431CB" w:rsidP="00147706">
            <w:pPr>
              <w:jc w:val="both"/>
              <w:rPr>
                <w:rFonts w:ascii="Times New Roman" w:hAnsi="Times New Roman" w:cs="Times New Roman"/>
                <w:color w:val="000000" w:themeColor="text1"/>
                <w:lang w:val="uk-UA"/>
              </w:rPr>
            </w:pPr>
            <w:bookmarkStart w:id="0" w:name="OLE_LINK1"/>
            <w:bookmarkEnd w:id="0"/>
            <w:r w:rsidRPr="00A73380">
              <w:rPr>
                <w:rFonts w:ascii="Times New Roman" w:hAnsi="Times New Roman" w:cs="Times New Roman"/>
                <w:color w:val="000000" w:themeColor="text1"/>
                <w:lang w:val="uk-UA"/>
              </w:rPr>
              <w:t>За позовом Хоружий Олега Петровича до Шутка Сергія Віталійовича про визнання договору недійсним</w:t>
            </w:r>
          </w:p>
        </w:tc>
        <w:tc>
          <w:tcPr>
            <w:tcW w:w="1843" w:type="dxa"/>
            <w:vAlign w:val="center"/>
          </w:tcPr>
          <w:p w:rsidR="001431CB" w:rsidRPr="00A73380" w:rsidRDefault="00E64FC7" w:rsidP="00147706">
            <w:pPr>
              <w:jc w:val="center"/>
              <w:rPr>
                <w:rFonts w:ascii="Times New Roman" w:hAnsi="Times New Roman" w:cs="Times New Roman"/>
                <w:color w:val="000000" w:themeColor="text1"/>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color w:val="000000" w:themeColor="text1"/>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591/5444/19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2/591/586/20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Зінченко Людмили Вікторівни до Комунального підприємства «Сумитеплоенергоцентраль» СМР , третя особа: Зінченко Олександр Григорович, Зінченко Катерина Олександрівна, Зінченко Анатолій Олександрович про визнання підприємницької діяльності такою, що порушує права споживача, визнання підприємницької діяльності такою, як нечесна підприємницька практика</w:t>
            </w:r>
          </w:p>
        </w:tc>
        <w:tc>
          <w:tcPr>
            <w:tcW w:w="1843" w:type="dxa"/>
            <w:vAlign w:val="center"/>
          </w:tcPr>
          <w:p w:rsidR="001431CB" w:rsidRPr="00A73380" w:rsidRDefault="00E64FC7" w:rsidP="00396928">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color w:val="000000" w:themeColor="text1"/>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591/5484/19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2/591/593/20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Акціонерного товариства Комерційного банку «ПриватБанк» до Зленко (Призенко) Тетяни Вікторівни про стягнення заборгованості за кредитним договором</w:t>
            </w:r>
          </w:p>
        </w:tc>
        <w:tc>
          <w:tcPr>
            <w:tcW w:w="1843" w:type="dxa"/>
            <w:vAlign w:val="center"/>
          </w:tcPr>
          <w:p w:rsidR="001431CB" w:rsidRPr="00A73380" w:rsidRDefault="00E64FC7"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color w:val="000000" w:themeColor="text1"/>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591/5488/19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2/591/597/20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Акціонерного товариства Комерційного банку «ПриватБанк» до  Чміленко Дениса Сергійовича про стягнення заборгованості за кредитним договором</w:t>
            </w:r>
          </w:p>
        </w:tc>
        <w:tc>
          <w:tcPr>
            <w:tcW w:w="1843" w:type="dxa"/>
            <w:vAlign w:val="center"/>
          </w:tcPr>
          <w:p w:rsidR="001431CB" w:rsidRPr="00A73380" w:rsidRDefault="00E64FC7"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591/5493/19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2/591/600/20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Лиховоз Анастасії Василівни до Лиховоз Олександра Володимировича про розірвання шлюбу</w:t>
            </w:r>
          </w:p>
        </w:tc>
        <w:tc>
          <w:tcPr>
            <w:tcW w:w="1843" w:type="dxa"/>
            <w:vAlign w:val="center"/>
          </w:tcPr>
          <w:p w:rsidR="001431CB" w:rsidRPr="00A73380" w:rsidRDefault="00E64FC7" w:rsidP="00396928">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591/5494/19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2/591/601/20</w:t>
            </w:r>
          </w:p>
        </w:tc>
        <w:tc>
          <w:tcPr>
            <w:tcW w:w="6523" w:type="dxa"/>
          </w:tcPr>
          <w:p w:rsidR="001431CB" w:rsidRPr="00A73380" w:rsidRDefault="001431CB" w:rsidP="00E64FC7">
            <w:pPr>
              <w:jc w:val="both"/>
              <w:rPr>
                <w:rFonts w:ascii="Times New Roman" w:hAnsi="Times New Roman" w:cs="Times New Roman"/>
                <w:lang w:val="uk-UA"/>
              </w:rPr>
            </w:pPr>
            <w:r w:rsidRPr="00A73380">
              <w:rPr>
                <w:rFonts w:ascii="Times New Roman" w:hAnsi="Times New Roman" w:cs="Times New Roman"/>
                <w:lang w:val="uk-UA"/>
              </w:rPr>
              <w:t>За позовом Кузнецової Олени Олегівни  до  Сумської міської ради, третя особа: Державний нотаріус Сумської міської державної нотаріальної контори Калініченко Євгенії Юріївни  про визнання права власності  за законом на спадкове майн</w:t>
            </w:r>
          </w:p>
        </w:tc>
        <w:tc>
          <w:tcPr>
            <w:tcW w:w="1843" w:type="dxa"/>
            <w:vAlign w:val="center"/>
          </w:tcPr>
          <w:p w:rsidR="001431CB" w:rsidRPr="00A73380" w:rsidRDefault="00E64FC7"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591/5496/19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2/591/603/20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Горякіної Ірини Володимирівни до Федоренко Лідії Іванівни про визначення часток у праві власності на квартиру, встановлення порядку користування квартирою</w:t>
            </w:r>
          </w:p>
        </w:tc>
        <w:tc>
          <w:tcPr>
            <w:tcW w:w="1843" w:type="dxa"/>
            <w:vAlign w:val="center"/>
          </w:tcPr>
          <w:p w:rsidR="001431CB" w:rsidRPr="00A73380" w:rsidRDefault="00E64FC7" w:rsidP="00396928">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591/5498/19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2/591/605/20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ТОВ «Споживчий центр» до Івченко Олександра Олеговича про  стягнення  заборгованості за кредитним договором</w:t>
            </w:r>
          </w:p>
        </w:tc>
        <w:tc>
          <w:tcPr>
            <w:tcW w:w="1843" w:type="dxa"/>
            <w:vAlign w:val="center"/>
          </w:tcPr>
          <w:p w:rsidR="001431CB" w:rsidRPr="00A73380" w:rsidRDefault="00E64FC7"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591/5551/19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2/591/608/20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Дубовченко Катерини Євтухівни до суб’єкта підприємницької діяльності Драгункіної Олени Анатоліївни про розірвання договору купівлі-продажу, повернення сплачених коштів</w:t>
            </w:r>
          </w:p>
        </w:tc>
        <w:tc>
          <w:tcPr>
            <w:tcW w:w="1843" w:type="dxa"/>
            <w:vAlign w:val="center"/>
          </w:tcPr>
          <w:p w:rsidR="001431CB" w:rsidRPr="00A73380" w:rsidRDefault="00E64FC7"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591/5625/19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2/591/622/20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Никоненко Олени Сергіївни до Наіф Рааід Абдуллах Наіф про розірвання шлюбу</w:t>
            </w:r>
          </w:p>
        </w:tc>
        <w:tc>
          <w:tcPr>
            <w:tcW w:w="1843" w:type="dxa"/>
            <w:vAlign w:val="center"/>
          </w:tcPr>
          <w:p w:rsidR="001431CB" w:rsidRPr="00A73380" w:rsidRDefault="00E64FC7"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592/5860/19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2/591/623/20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Илясової Марії Вікторівни до Илясова Мейліса про розірвання шлюбу</w:t>
            </w:r>
          </w:p>
        </w:tc>
        <w:tc>
          <w:tcPr>
            <w:tcW w:w="1843" w:type="dxa"/>
            <w:vAlign w:val="center"/>
          </w:tcPr>
          <w:p w:rsidR="001431CB" w:rsidRPr="00A73380" w:rsidRDefault="00E64FC7"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591/5653/19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2/591/636/20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Гордієнко Дар’ї Сергіївни до Гордієнко Дмитра Анатолійовича про розірвання шлюбу та стягнення аліментів на утримання неповнолітньої дитини</w:t>
            </w:r>
          </w:p>
        </w:tc>
        <w:tc>
          <w:tcPr>
            <w:tcW w:w="1843" w:type="dxa"/>
            <w:vAlign w:val="center"/>
          </w:tcPr>
          <w:p w:rsidR="001431CB" w:rsidRPr="00A73380" w:rsidRDefault="00E64FC7" w:rsidP="00396928">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591/5669/19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2/591/642/20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Маховицького Андрія Миколайовича до Маховицької Людмили Анатоліївни про розірвання шлюбу</w:t>
            </w:r>
          </w:p>
        </w:tc>
        <w:tc>
          <w:tcPr>
            <w:tcW w:w="1843" w:type="dxa"/>
            <w:vAlign w:val="center"/>
          </w:tcPr>
          <w:p w:rsidR="001431CB" w:rsidRPr="00A73380" w:rsidRDefault="00E64FC7"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591/5779/19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2/591/657/20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Ромашової Тамари Валеріївни до Ромашова Володимира Олеговича про розірвання шлюбу</w:t>
            </w:r>
          </w:p>
        </w:tc>
        <w:tc>
          <w:tcPr>
            <w:tcW w:w="1843" w:type="dxa"/>
            <w:vAlign w:val="center"/>
          </w:tcPr>
          <w:p w:rsidR="001431CB" w:rsidRPr="00A73380" w:rsidRDefault="00E64FC7" w:rsidP="00396928">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591/5799/19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2/591/664/20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Служби у справах дітей Сумської міської ради до Дрієнко Аліни Андріївни, Шахід Мухаммад Умар, Еджаз Асад в інтересах Дрієнка Даніїла Мухаммадовича, Еджаз Катерини Асадівни, третя особа : Сумський міський центр соціальних служб для сім’ї про позбавлення батьківських прав стягнення аліментів  на утримання дітей</w:t>
            </w:r>
          </w:p>
        </w:tc>
        <w:tc>
          <w:tcPr>
            <w:tcW w:w="1843" w:type="dxa"/>
            <w:vAlign w:val="center"/>
          </w:tcPr>
          <w:p w:rsidR="001431CB" w:rsidRPr="00A73380" w:rsidRDefault="00E64FC7"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591/5806/19</w:t>
            </w:r>
          </w:p>
          <w:p w:rsidR="001431CB" w:rsidRPr="00A73380" w:rsidRDefault="001431CB" w:rsidP="00396928">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2/591/666/20</w:t>
            </w:r>
          </w:p>
        </w:tc>
        <w:tc>
          <w:tcPr>
            <w:tcW w:w="6523" w:type="dxa"/>
          </w:tcPr>
          <w:p w:rsidR="001431CB" w:rsidRPr="00A73380" w:rsidRDefault="001431CB" w:rsidP="00396928">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За позовом Єжкун Михайла Григоровича до Товариства з обмеженою відповідальністю «Сумигаз Збут» про  зобов’язання вчинити ді</w:t>
            </w:r>
          </w:p>
        </w:tc>
        <w:tc>
          <w:tcPr>
            <w:tcW w:w="1843" w:type="dxa"/>
            <w:vAlign w:val="center"/>
          </w:tcPr>
          <w:p w:rsidR="001431CB" w:rsidRPr="00A73380" w:rsidRDefault="00E64FC7" w:rsidP="00396928">
            <w:pPr>
              <w:jc w:val="center"/>
              <w:rPr>
                <w:rFonts w:ascii="Times New Roman" w:hAnsi="Times New Roman" w:cs="Times New Roman"/>
                <w:color w:val="000000" w:themeColor="text1"/>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591/6169/19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2/591/720/20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 xml:space="preserve">За позовом Босенка Бориса Михайловича, Босенка Миколи Михайловича, Босенка Олександра Михайловича до Сумської міської ради про встановлення факту належності частини </w:t>
            </w:r>
            <w:r w:rsidRPr="00A73380">
              <w:rPr>
                <w:rFonts w:ascii="Times New Roman" w:hAnsi="Times New Roman" w:cs="Times New Roman"/>
                <w:lang w:val="uk-UA"/>
              </w:rPr>
              <w:lastRenderedPageBreak/>
              <w:t>житлового будинку, визнання права власності на частину житлового будинку в порядку спадкування за законом</w:t>
            </w:r>
          </w:p>
        </w:tc>
        <w:tc>
          <w:tcPr>
            <w:tcW w:w="1843" w:type="dxa"/>
            <w:vAlign w:val="center"/>
          </w:tcPr>
          <w:p w:rsidR="001431CB" w:rsidRPr="00A73380" w:rsidRDefault="00E64FC7" w:rsidP="00396928">
            <w:pPr>
              <w:jc w:val="center"/>
              <w:rPr>
                <w:rFonts w:ascii="Times New Roman" w:hAnsi="Times New Roman" w:cs="Times New Roman"/>
                <w:lang w:val="uk-UA"/>
              </w:rPr>
            </w:pPr>
            <w:r>
              <w:rPr>
                <w:rFonts w:ascii="Times New Roman" w:hAnsi="Times New Roman" w:cs="Times New Roman"/>
                <w:lang w:val="uk-UA"/>
              </w:rPr>
              <w:lastRenderedPageBreak/>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591/6208/19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2/591/729/20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Акціонерного товариства Комерційного банку «ПриватБанк» до Сердюк Анастасії Анатоліївни про стягнення заборгованості за кредитним договором</w:t>
            </w:r>
          </w:p>
        </w:tc>
        <w:tc>
          <w:tcPr>
            <w:tcW w:w="1843" w:type="dxa"/>
            <w:vAlign w:val="center"/>
          </w:tcPr>
          <w:p w:rsidR="001431CB" w:rsidRPr="00A73380" w:rsidRDefault="00E64FC7"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591/6213/19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2/591/730/20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Мельниченко Олега Сергійовича до Мельниченко Володимира Сергійовича про  стягнення  заборгованості за договором позики</w:t>
            </w:r>
          </w:p>
        </w:tc>
        <w:tc>
          <w:tcPr>
            <w:tcW w:w="1843" w:type="dxa"/>
            <w:vAlign w:val="center"/>
          </w:tcPr>
          <w:p w:rsidR="001431CB" w:rsidRPr="00A73380" w:rsidRDefault="00E64FC7"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E64FC7" w:rsidRPr="00A73380" w:rsidTr="003836D1">
        <w:tc>
          <w:tcPr>
            <w:tcW w:w="991" w:type="dxa"/>
          </w:tcPr>
          <w:p w:rsidR="00E64FC7" w:rsidRPr="00A73380" w:rsidRDefault="00E64FC7" w:rsidP="00E64FC7">
            <w:pPr>
              <w:pStyle w:val="a4"/>
              <w:numPr>
                <w:ilvl w:val="0"/>
                <w:numId w:val="9"/>
              </w:numPr>
              <w:jc w:val="center"/>
              <w:rPr>
                <w:rFonts w:ascii="Times New Roman" w:hAnsi="Times New Roman" w:cs="Times New Roman"/>
                <w:lang w:val="uk-UA"/>
              </w:rPr>
            </w:pPr>
          </w:p>
        </w:tc>
        <w:tc>
          <w:tcPr>
            <w:tcW w:w="1701" w:type="dxa"/>
          </w:tcPr>
          <w:p w:rsidR="00E64FC7" w:rsidRPr="00A73380" w:rsidRDefault="00E64FC7" w:rsidP="00E64FC7">
            <w:pPr>
              <w:jc w:val="both"/>
              <w:rPr>
                <w:rFonts w:ascii="Times New Roman" w:hAnsi="Times New Roman" w:cs="Times New Roman"/>
                <w:lang w:val="uk-UA"/>
              </w:rPr>
            </w:pPr>
            <w:r w:rsidRPr="00A73380">
              <w:rPr>
                <w:rFonts w:ascii="Times New Roman" w:hAnsi="Times New Roman" w:cs="Times New Roman"/>
                <w:lang w:val="uk-UA"/>
              </w:rPr>
              <w:t>591/6217/19</w:t>
            </w:r>
          </w:p>
          <w:p w:rsidR="00E64FC7" w:rsidRPr="00A73380" w:rsidRDefault="00E64FC7" w:rsidP="00E64FC7">
            <w:pPr>
              <w:jc w:val="both"/>
              <w:rPr>
                <w:rFonts w:ascii="Times New Roman" w:hAnsi="Times New Roman" w:cs="Times New Roman"/>
                <w:lang w:val="uk-UA"/>
              </w:rPr>
            </w:pPr>
            <w:r w:rsidRPr="00A73380">
              <w:rPr>
                <w:rFonts w:ascii="Times New Roman" w:hAnsi="Times New Roman" w:cs="Times New Roman"/>
                <w:lang w:val="uk-UA"/>
              </w:rPr>
              <w:t>2/591/731/20</w:t>
            </w:r>
          </w:p>
        </w:tc>
        <w:tc>
          <w:tcPr>
            <w:tcW w:w="6523" w:type="dxa"/>
          </w:tcPr>
          <w:p w:rsidR="00E64FC7" w:rsidRPr="00A73380" w:rsidRDefault="00E64FC7" w:rsidP="00E64FC7">
            <w:pPr>
              <w:jc w:val="both"/>
              <w:rPr>
                <w:rFonts w:ascii="Times New Roman" w:hAnsi="Times New Roman" w:cs="Times New Roman"/>
                <w:lang w:val="uk-UA"/>
              </w:rPr>
            </w:pPr>
            <w:r w:rsidRPr="00A73380">
              <w:rPr>
                <w:rFonts w:ascii="Times New Roman" w:hAnsi="Times New Roman" w:cs="Times New Roman"/>
                <w:lang w:val="uk-UA"/>
              </w:rPr>
              <w:t>За позовом Железняк Людмили Петрівни до Железняк Сергія Володимировича, третя особа: Железняк Максим Сергійович про стягнення аліментів на утримання повнолітньої дитини, яка продовжує навчання</w:t>
            </w:r>
          </w:p>
        </w:tc>
        <w:tc>
          <w:tcPr>
            <w:tcW w:w="1843" w:type="dxa"/>
          </w:tcPr>
          <w:p w:rsidR="00E64FC7" w:rsidRDefault="00E64FC7" w:rsidP="00E64FC7">
            <w:r w:rsidRPr="0029106B">
              <w:rPr>
                <w:rFonts w:ascii="Times New Roman" w:hAnsi="Times New Roman" w:cs="Times New Roman"/>
                <w:lang w:val="uk-UA"/>
              </w:rPr>
              <w:t>Сидоренко А.П.</w:t>
            </w:r>
          </w:p>
        </w:tc>
      </w:tr>
      <w:tr w:rsidR="00E64FC7" w:rsidRPr="00A73380" w:rsidTr="003836D1">
        <w:tc>
          <w:tcPr>
            <w:tcW w:w="991" w:type="dxa"/>
          </w:tcPr>
          <w:p w:rsidR="00E64FC7" w:rsidRPr="00A73380" w:rsidRDefault="00E64FC7" w:rsidP="00E64FC7">
            <w:pPr>
              <w:pStyle w:val="a4"/>
              <w:numPr>
                <w:ilvl w:val="0"/>
                <w:numId w:val="9"/>
              </w:numPr>
              <w:jc w:val="center"/>
              <w:rPr>
                <w:rFonts w:ascii="Times New Roman" w:hAnsi="Times New Roman" w:cs="Times New Roman"/>
                <w:color w:val="000000" w:themeColor="text1"/>
                <w:lang w:val="uk-UA"/>
              </w:rPr>
            </w:pPr>
          </w:p>
        </w:tc>
        <w:tc>
          <w:tcPr>
            <w:tcW w:w="1701" w:type="dxa"/>
          </w:tcPr>
          <w:p w:rsidR="00E64FC7" w:rsidRPr="00A73380" w:rsidRDefault="00E64FC7" w:rsidP="00E64FC7">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591/6245/19</w:t>
            </w:r>
          </w:p>
          <w:p w:rsidR="00E64FC7" w:rsidRPr="00A73380" w:rsidRDefault="00E64FC7" w:rsidP="00E64FC7">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2/591/739/20</w:t>
            </w:r>
          </w:p>
        </w:tc>
        <w:tc>
          <w:tcPr>
            <w:tcW w:w="6523" w:type="dxa"/>
          </w:tcPr>
          <w:p w:rsidR="00E64FC7" w:rsidRPr="00A73380" w:rsidRDefault="00E64FC7" w:rsidP="00E64FC7">
            <w:pPr>
              <w:jc w:val="both"/>
              <w:rPr>
                <w:rFonts w:ascii="Times New Roman" w:hAnsi="Times New Roman" w:cs="Times New Roman"/>
                <w:color w:val="000000" w:themeColor="text1"/>
                <w:lang w:val="uk-UA"/>
              </w:rPr>
            </w:pPr>
            <w:bookmarkStart w:id="1" w:name="OLE_LINK2"/>
            <w:bookmarkEnd w:id="1"/>
            <w:r w:rsidRPr="00A73380">
              <w:rPr>
                <w:rFonts w:ascii="Times New Roman" w:hAnsi="Times New Roman" w:cs="Times New Roman"/>
                <w:color w:val="000000" w:themeColor="text1"/>
                <w:lang w:val="uk-UA"/>
              </w:rPr>
              <w:t>За позовом Малус Олега Юрійовича до Малус Оксани Станіславівни про розірвання шлюбу</w:t>
            </w:r>
          </w:p>
        </w:tc>
        <w:tc>
          <w:tcPr>
            <w:tcW w:w="1843" w:type="dxa"/>
          </w:tcPr>
          <w:p w:rsidR="00E64FC7" w:rsidRDefault="00E64FC7" w:rsidP="00E64FC7">
            <w:r w:rsidRPr="0029106B">
              <w:rPr>
                <w:rFonts w:ascii="Times New Roman" w:hAnsi="Times New Roman" w:cs="Times New Roman"/>
                <w:lang w:val="uk-UA"/>
              </w:rPr>
              <w:t>Сидоренко А.П.</w:t>
            </w:r>
          </w:p>
        </w:tc>
      </w:tr>
      <w:tr w:rsidR="00E64FC7" w:rsidRPr="00A73380" w:rsidTr="003836D1">
        <w:tc>
          <w:tcPr>
            <w:tcW w:w="991" w:type="dxa"/>
          </w:tcPr>
          <w:p w:rsidR="00E64FC7" w:rsidRPr="00A73380" w:rsidRDefault="00E64FC7" w:rsidP="00E64FC7">
            <w:pPr>
              <w:pStyle w:val="a4"/>
              <w:numPr>
                <w:ilvl w:val="0"/>
                <w:numId w:val="9"/>
              </w:numPr>
              <w:jc w:val="center"/>
              <w:rPr>
                <w:rFonts w:ascii="Times New Roman" w:hAnsi="Times New Roman" w:cs="Times New Roman"/>
                <w:color w:val="000000" w:themeColor="text1"/>
                <w:lang w:val="uk-UA"/>
              </w:rPr>
            </w:pPr>
          </w:p>
        </w:tc>
        <w:tc>
          <w:tcPr>
            <w:tcW w:w="1701" w:type="dxa"/>
          </w:tcPr>
          <w:p w:rsidR="00E64FC7" w:rsidRPr="00A73380" w:rsidRDefault="00E64FC7" w:rsidP="00E64FC7">
            <w:pPr>
              <w:jc w:val="both"/>
              <w:rPr>
                <w:rFonts w:ascii="Times New Roman" w:hAnsi="Times New Roman" w:cs="Times New Roman"/>
                <w:lang w:val="uk-UA"/>
              </w:rPr>
            </w:pPr>
            <w:r w:rsidRPr="00A73380">
              <w:rPr>
                <w:rFonts w:ascii="Times New Roman" w:hAnsi="Times New Roman" w:cs="Times New Roman"/>
                <w:lang w:val="uk-UA"/>
              </w:rPr>
              <w:t>591/6273/19</w:t>
            </w:r>
          </w:p>
          <w:p w:rsidR="00E64FC7" w:rsidRPr="00A73380" w:rsidRDefault="00E64FC7" w:rsidP="00E64FC7">
            <w:pPr>
              <w:jc w:val="both"/>
              <w:rPr>
                <w:rFonts w:ascii="Times New Roman" w:hAnsi="Times New Roman" w:cs="Times New Roman"/>
                <w:lang w:val="uk-UA"/>
              </w:rPr>
            </w:pPr>
            <w:r w:rsidRPr="00A73380">
              <w:rPr>
                <w:rFonts w:ascii="Times New Roman" w:hAnsi="Times New Roman" w:cs="Times New Roman"/>
                <w:lang w:val="uk-UA"/>
              </w:rPr>
              <w:t>2/591/746/20</w:t>
            </w:r>
          </w:p>
        </w:tc>
        <w:tc>
          <w:tcPr>
            <w:tcW w:w="6523" w:type="dxa"/>
          </w:tcPr>
          <w:p w:rsidR="00E64FC7" w:rsidRPr="00A73380" w:rsidRDefault="00E64FC7" w:rsidP="00E64FC7">
            <w:pPr>
              <w:jc w:val="both"/>
              <w:rPr>
                <w:rFonts w:ascii="Times New Roman" w:hAnsi="Times New Roman" w:cs="Times New Roman"/>
                <w:lang w:val="uk-UA"/>
              </w:rPr>
            </w:pPr>
            <w:r w:rsidRPr="00A73380">
              <w:rPr>
                <w:rFonts w:ascii="Times New Roman" w:hAnsi="Times New Roman" w:cs="Times New Roman"/>
                <w:lang w:val="uk-UA"/>
              </w:rPr>
              <w:t>За позовом Москаленко Тетяни Володимирівни до Москаленко Андрія Анатолійовича про розірвання шлюбу</w:t>
            </w:r>
          </w:p>
        </w:tc>
        <w:tc>
          <w:tcPr>
            <w:tcW w:w="1843" w:type="dxa"/>
          </w:tcPr>
          <w:p w:rsidR="00E64FC7" w:rsidRDefault="00E64FC7" w:rsidP="00E64FC7">
            <w:r w:rsidRPr="0029106B">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591/6318/19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2/591/750/20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Безсмертної Марини Сергіївни до Безсмертного Сергія Миколайовича про розірвання шлюбу</w:t>
            </w:r>
          </w:p>
        </w:tc>
        <w:tc>
          <w:tcPr>
            <w:tcW w:w="1843" w:type="dxa"/>
            <w:vAlign w:val="center"/>
          </w:tcPr>
          <w:p w:rsidR="001431CB" w:rsidRDefault="00E64FC7" w:rsidP="00396928">
            <w:pPr>
              <w:jc w:val="center"/>
              <w:rPr>
                <w:rFonts w:ascii="Times New Roman" w:hAnsi="Times New Roman" w:cs="Times New Roman"/>
                <w:lang w:val="uk-UA"/>
              </w:rPr>
            </w:pPr>
            <w:r>
              <w:rPr>
                <w:rFonts w:ascii="Times New Roman" w:hAnsi="Times New Roman" w:cs="Times New Roman"/>
                <w:lang w:val="uk-UA"/>
              </w:rPr>
              <w:t>Шелєхова Г.В.</w:t>
            </w:r>
          </w:p>
          <w:p w:rsidR="00E64FC7" w:rsidRPr="00A73380" w:rsidRDefault="00E64FC7" w:rsidP="00396928">
            <w:pPr>
              <w:jc w:val="center"/>
              <w:rPr>
                <w:rFonts w:ascii="Times New Roman" w:hAnsi="Times New Roman" w:cs="Times New Roman"/>
                <w:lang w:val="uk-UA"/>
              </w:rPr>
            </w:pP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591/6321/19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2/591/752/20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Чернецької Тетяни Валентинівни в особі представника адвоката Селяніної Юлії Олександрівни до Чернецького Івана Івановича про визнання права власності на ½ частки автомобіля</w:t>
            </w:r>
          </w:p>
        </w:tc>
        <w:tc>
          <w:tcPr>
            <w:tcW w:w="1843" w:type="dxa"/>
            <w:vAlign w:val="center"/>
          </w:tcPr>
          <w:p w:rsidR="001431CB" w:rsidRPr="00A73380" w:rsidRDefault="00E64FC7"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591/6344/19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2/591/755/20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Солодовченко Ніни Григорівни до фізичної особи-підприємця Нікітіна Антона Вадимовича про стягнення коштів</w:t>
            </w:r>
          </w:p>
        </w:tc>
        <w:tc>
          <w:tcPr>
            <w:tcW w:w="1843" w:type="dxa"/>
            <w:vAlign w:val="center"/>
          </w:tcPr>
          <w:p w:rsidR="001431CB" w:rsidRPr="00A73380" w:rsidRDefault="00E64FC7" w:rsidP="00396928">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591/6412/19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2/591/765/20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Орлової Вікторії Павлівни до Орлова Олександра Вікторовича про розірвання шлюбу</w:t>
            </w:r>
          </w:p>
        </w:tc>
        <w:tc>
          <w:tcPr>
            <w:tcW w:w="1843" w:type="dxa"/>
            <w:vAlign w:val="center"/>
          </w:tcPr>
          <w:p w:rsidR="001431CB" w:rsidRPr="00A73380" w:rsidRDefault="00E64FC7" w:rsidP="00396928">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color w:val="FF0000"/>
                <w:lang w:val="uk-UA"/>
              </w:rPr>
            </w:pPr>
          </w:p>
        </w:tc>
        <w:tc>
          <w:tcPr>
            <w:tcW w:w="1701" w:type="dxa"/>
          </w:tcPr>
          <w:p w:rsidR="001431CB" w:rsidRPr="00A73380" w:rsidRDefault="001431CB" w:rsidP="00396928">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591/6416/19</w:t>
            </w:r>
          </w:p>
          <w:p w:rsidR="001431CB" w:rsidRPr="00A73380" w:rsidRDefault="001431CB" w:rsidP="00396928">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2/591/766/20</w:t>
            </w:r>
          </w:p>
        </w:tc>
        <w:tc>
          <w:tcPr>
            <w:tcW w:w="6523" w:type="dxa"/>
          </w:tcPr>
          <w:p w:rsidR="001431CB" w:rsidRPr="00A73380" w:rsidRDefault="001431CB" w:rsidP="00396928">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За позовом Юнак Катерини Яківни до Малік Сергія Григоровича про   поділ майна в натурі, припинення права спільної часткової власності, визнання права приватної власності на частину житлового будинку</w:t>
            </w:r>
          </w:p>
        </w:tc>
        <w:tc>
          <w:tcPr>
            <w:tcW w:w="1843" w:type="dxa"/>
            <w:vAlign w:val="center"/>
          </w:tcPr>
          <w:p w:rsidR="001431CB" w:rsidRPr="00A73380" w:rsidRDefault="00E64FC7" w:rsidP="00396928">
            <w:pPr>
              <w:jc w:val="center"/>
              <w:rPr>
                <w:rFonts w:ascii="Times New Roman" w:hAnsi="Times New Roman" w:cs="Times New Roman"/>
                <w:color w:val="000000" w:themeColor="text1"/>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591/6420/19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2/591/767/20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Солошенко Людмили Євгенівни в інтересах Клочка Дмитра Олександровича до Клочко Альони Миколаївни про зменшення розміру сплачуваних аліментів</w:t>
            </w:r>
          </w:p>
        </w:tc>
        <w:tc>
          <w:tcPr>
            <w:tcW w:w="1843" w:type="dxa"/>
            <w:vAlign w:val="center"/>
          </w:tcPr>
          <w:p w:rsidR="001431CB" w:rsidRPr="00A73380" w:rsidRDefault="00CC1341" w:rsidP="00CC1341">
            <w:pPr>
              <w:rPr>
                <w:rFonts w:ascii="Times New Roman" w:hAnsi="Times New Roman" w:cs="Times New Roman"/>
                <w:lang w:val="uk-UA"/>
              </w:rPr>
            </w:pPr>
            <w:r>
              <w:rPr>
                <w:rFonts w:ascii="Times New Roman" w:hAnsi="Times New Roman" w:cs="Times New Roman"/>
                <w:lang w:val="uk-UA"/>
              </w:rPr>
              <w:t>Клименко</w:t>
            </w:r>
            <w:r w:rsidR="00E64FC7">
              <w:rPr>
                <w:rFonts w:ascii="Times New Roman" w:hAnsi="Times New Roman" w:cs="Times New Roman"/>
                <w:lang w:val="uk-UA"/>
              </w:rPr>
              <w:t> А.Я.</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591/6454/19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2/591/770/20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Дебольської Лариси Петрівни, Самотой Олени Андріївни до Дебольського Андрія Володимировича, третя особа: Зарічний районний відділ державної виконавчої служби міста Суми Головного територіального управління юстиції у Сумській області про зняття арешту  з квартири</w:t>
            </w:r>
          </w:p>
        </w:tc>
        <w:tc>
          <w:tcPr>
            <w:tcW w:w="1843" w:type="dxa"/>
            <w:vAlign w:val="center"/>
          </w:tcPr>
          <w:p w:rsidR="001431CB" w:rsidRPr="00A73380" w:rsidRDefault="00E64FC7"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591/6479/19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2/591/784/20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Ювченко Віталія Сергійовича до Публічного акціонерного товариства Комерційний банк «Приватбанк», третя особа : Приватний нотаріус Чернігівського міського нотаріального округу Завалієв Артем Анатолійович, Головне територіальне управління юстиції у Сумській області про визнання виконавчого напису таким, що не підлягає виконанню</w:t>
            </w:r>
          </w:p>
        </w:tc>
        <w:tc>
          <w:tcPr>
            <w:tcW w:w="1843" w:type="dxa"/>
            <w:vAlign w:val="center"/>
          </w:tcPr>
          <w:p w:rsidR="001431CB" w:rsidRPr="00A73380" w:rsidRDefault="001371DC" w:rsidP="00396928">
            <w:pPr>
              <w:jc w:val="center"/>
              <w:rPr>
                <w:rFonts w:ascii="Times New Roman" w:hAnsi="Times New Roman" w:cs="Times New Roman"/>
                <w:lang w:val="uk-UA"/>
              </w:rPr>
            </w:pPr>
            <w:bookmarkStart w:id="2" w:name="_GoBack"/>
            <w:r>
              <w:rPr>
                <w:rFonts w:ascii="Times New Roman" w:hAnsi="Times New Roman" w:cs="Times New Roman"/>
                <w:lang w:val="uk-UA"/>
              </w:rPr>
              <w:t>Шелєхова</w:t>
            </w:r>
            <w:bookmarkEnd w:id="2"/>
            <w:r>
              <w:rPr>
                <w:rFonts w:ascii="Times New Roman" w:hAnsi="Times New Roman" w:cs="Times New Roman"/>
                <w:lang w:val="uk-UA"/>
              </w:rPr>
              <w:t>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591/6482/19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2/591/785/20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Петрової Лариси Петрівни до Мірошниченко Бориса Олеговича про розірвання шлюбу, стягнення аліментів на утримання неповнолітньої дитини</w:t>
            </w:r>
          </w:p>
        </w:tc>
        <w:tc>
          <w:tcPr>
            <w:tcW w:w="1843" w:type="dxa"/>
            <w:vAlign w:val="center"/>
          </w:tcPr>
          <w:p w:rsidR="001431CB" w:rsidRPr="00A73380" w:rsidRDefault="001371DC"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591/6519/19</w:t>
            </w:r>
          </w:p>
          <w:p w:rsidR="001431CB" w:rsidRPr="00A73380" w:rsidRDefault="001431CB" w:rsidP="00396928">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2/591/792/20</w:t>
            </w:r>
          </w:p>
        </w:tc>
        <w:tc>
          <w:tcPr>
            <w:tcW w:w="6523" w:type="dxa"/>
          </w:tcPr>
          <w:p w:rsidR="001431CB" w:rsidRPr="00A73380" w:rsidRDefault="001431CB" w:rsidP="00396928">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За позовом Бондарець Ірини Валентинівни  до Бондарець Володимира Леонідовича, третя особа: Служба у справах дітей Сумської міської ради  про позбавлення батьківських прав та стягнення аліментів на утримання  неповнолітньої дитини</w:t>
            </w:r>
          </w:p>
        </w:tc>
        <w:tc>
          <w:tcPr>
            <w:tcW w:w="1843" w:type="dxa"/>
            <w:vAlign w:val="center"/>
          </w:tcPr>
          <w:p w:rsidR="001431CB" w:rsidRPr="00A73380" w:rsidRDefault="001371DC" w:rsidP="00396928">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591/6521/19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2/591/794/20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 xml:space="preserve">За позовом Ковальова Максима Ігоровича  до Комунального вищого навчального закладу Сумської обласної ради «Сумське  вище училище мистецтв і культури ім. Д.С. Бортнянського» про  визнання незаконним та скасування наказу  про припинення </w:t>
            </w:r>
            <w:r w:rsidRPr="00A73380">
              <w:rPr>
                <w:rFonts w:ascii="Times New Roman" w:hAnsi="Times New Roman" w:cs="Times New Roman"/>
                <w:lang w:val="uk-UA"/>
              </w:rPr>
              <w:lastRenderedPageBreak/>
              <w:t>трудового договору (контракту), стягнення середнього заробітку  за час вимушеного прогулу,  визнання незаконним та скасування наказу про оголошення догани</w:t>
            </w:r>
          </w:p>
        </w:tc>
        <w:tc>
          <w:tcPr>
            <w:tcW w:w="1843" w:type="dxa"/>
            <w:vAlign w:val="center"/>
          </w:tcPr>
          <w:p w:rsidR="001431CB" w:rsidRPr="00A73380" w:rsidRDefault="001371DC" w:rsidP="00396928">
            <w:pPr>
              <w:jc w:val="center"/>
              <w:rPr>
                <w:rFonts w:ascii="Times New Roman" w:hAnsi="Times New Roman" w:cs="Times New Roman"/>
                <w:lang w:val="uk-UA"/>
              </w:rPr>
            </w:pPr>
            <w:r>
              <w:rPr>
                <w:rFonts w:ascii="Times New Roman" w:hAnsi="Times New Roman" w:cs="Times New Roman"/>
                <w:lang w:val="uk-UA"/>
              </w:rPr>
              <w:lastRenderedPageBreak/>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591/6547/19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2/591/799/20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Мартиненка Назарія Андрійовича до Мартиненко Валерії Вікторівни про розірвання шлюбу</w:t>
            </w:r>
          </w:p>
        </w:tc>
        <w:tc>
          <w:tcPr>
            <w:tcW w:w="1843" w:type="dxa"/>
            <w:vAlign w:val="center"/>
          </w:tcPr>
          <w:p w:rsidR="001431CB" w:rsidRPr="00A73380" w:rsidRDefault="001371DC" w:rsidP="001371DC">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591/6558/19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2/591/801/20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Коцар Тетяни Олегівни  до Федіна Руслана Олександровича, Волкової Анни Олегівни, третя особа: державний нотаріус Сумської міської державної нотаріальної контори Дрюков О.М. про  встановлення додаткового строку для прийняття спадщини</w:t>
            </w:r>
          </w:p>
        </w:tc>
        <w:tc>
          <w:tcPr>
            <w:tcW w:w="1843" w:type="dxa"/>
            <w:vAlign w:val="center"/>
          </w:tcPr>
          <w:p w:rsidR="001431CB" w:rsidRPr="00A73380" w:rsidRDefault="001371DC"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591/6567/19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2/591/803/20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Чеховської Ольги  Олександрівни</w:t>
            </w:r>
            <w:r w:rsidR="00455322">
              <w:rPr>
                <w:rFonts w:ascii="Times New Roman" w:hAnsi="Times New Roman" w:cs="Times New Roman"/>
                <w:lang w:val="uk-UA"/>
              </w:rPr>
              <w:t xml:space="preserve"> до Лаврова Романа Миколайовича</w:t>
            </w:r>
            <w:r w:rsidRPr="00A73380">
              <w:rPr>
                <w:rFonts w:ascii="Times New Roman" w:hAnsi="Times New Roman" w:cs="Times New Roman"/>
                <w:lang w:val="uk-UA"/>
              </w:rPr>
              <w:t>, ТОВ «Науково виробниче підприємство «Теплобудгарант», третя особа: Публічне акціонерне товариство «НАСК «ОРАНТА» про стягнення матеріальної та моральної шкоди</w:t>
            </w:r>
          </w:p>
        </w:tc>
        <w:tc>
          <w:tcPr>
            <w:tcW w:w="1843" w:type="dxa"/>
            <w:vAlign w:val="center"/>
          </w:tcPr>
          <w:p w:rsidR="001431CB" w:rsidRPr="00A73380" w:rsidRDefault="001371DC" w:rsidP="00396928">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591/6573/19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2/591/805/20</w:t>
            </w:r>
          </w:p>
        </w:tc>
        <w:tc>
          <w:tcPr>
            <w:tcW w:w="6523" w:type="dxa"/>
          </w:tcPr>
          <w:p w:rsidR="001431CB"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Данько  Олени Володимирівни до Данько Дмитра Олександровича  про поділ майна, набутого під час шлюбу</w:t>
            </w:r>
          </w:p>
          <w:p w:rsidR="001431CB" w:rsidRPr="00A73380" w:rsidRDefault="001431CB" w:rsidP="00396928">
            <w:pPr>
              <w:jc w:val="both"/>
              <w:rPr>
                <w:rFonts w:ascii="Times New Roman" w:hAnsi="Times New Roman" w:cs="Times New Roman"/>
                <w:lang w:val="uk-UA"/>
              </w:rPr>
            </w:pPr>
          </w:p>
        </w:tc>
        <w:tc>
          <w:tcPr>
            <w:tcW w:w="1843" w:type="dxa"/>
            <w:vAlign w:val="center"/>
          </w:tcPr>
          <w:p w:rsidR="001431CB" w:rsidRPr="00A73380" w:rsidRDefault="001371DC" w:rsidP="00396928">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591/6586/19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2/591/809/20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Тютюнник Тетяни Вікторівни до Тютюнник Дениса Сергійовича про розірвання шлюбу, стягнення аліментів</w:t>
            </w:r>
          </w:p>
        </w:tc>
        <w:tc>
          <w:tcPr>
            <w:tcW w:w="1843" w:type="dxa"/>
            <w:vAlign w:val="center"/>
          </w:tcPr>
          <w:p w:rsidR="001431CB" w:rsidRPr="00A73380" w:rsidRDefault="001371DC"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591/6611/19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2/591/812/20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Тимошенко Людмили Юріївни до Тимошенка Сергія Вікторовича про стягнення додаткових витрат на утримання дітей</w:t>
            </w:r>
          </w:p>
        </w:tc>
        <w:tc>
          <w:tcPr>
            <w:tcW w:w="1843" w:type="dxa"/>
            <w:vAlign w:val="center"/>
          </w:tcPr>
          <w:p w:rsidR="001431CB" w:rsidRPr="00A73380" w:rsidRDefault="001371DC"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591/6622/19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2/591/816/20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Акціонерного товариства Комерційний банк «ПриватБанк» до Сазонова Бориса Юрійовича про стягнення заборгованості за кредитним договором</w:t>
            </w:r>
          </w:p>
        </w:tc>
        <w:tc>
          <w:tcPr>
            <w:tcW w:w="1843" w:type="dxa"/>
            <w:vAlign w:val="center"/>
          </w:tcPr>
          <w:p w:rsidR="001431CB" w:rsidRPr="00A73380" w:rsidRDefault="001371DC" w:rsidP="00396928">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592/15286/19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2/591/821/20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Коваленко Світлани Анатоліївни до ТОВ «Росвен Інвест Україна», приватного виконавця виконавчого округу м. Києва Вольф Тетяни Леонідівни, третя особа: приватний нотаріус Броварського районного нотаріального округу Київської області Копєйчик Володимир Вікторович про  визнання виконавчого напису таким, що не підлягає виконанню</w:t>
            </w:r>
          </w:p>
        </w:tc>
        <w:tc>
          <w:tcPr>
            <w:tcW w:w="1843" w:type="dxa"/>
            <w:vAlign w:val="center"/>
          </w:tcPr>
          <w:p w:rsidR="001431CB" w:rsidRPr="00A73380" w:rsidRDefault="001371DC" w:rsidP="00396928">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591/6673/19</w:t>
            </w:r>
          </w:p>
          <w:p w:rsidR="001431CB" w:rsidRPr="00A73380" w:rsidRDefault="001431CB" w:rsidP="00396928">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2/591/826/20</w:t>
            </w:r>
          </w:p>
        </w:tc>
        <w:tc>
          <w:tcPr>
            <w:tcW w:w="6523" w:type="dxa"/>
          </w:tcPr>
          <w:p w:rsidR="001431CB" w:rsidRPr="00A73380" w:rsidRDefault="001431CB" w:rsidP="00396928">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За позовом Старостенко Богдана Сергійовича  до Сумської міської ради, 3-ті особи :  сертифікований інженер-землевпорядник  Грицик Геннадій Олексійовича, Семибратова Ганна Вікторівна про  визнання незаконним та скасування рішення</w:t>
            </w:r>
          </w:p>
        </w:tc>
        <w:tc>
          <w:tcPr>
            <w:tcW w:w="1843" w:type="dxa"/>
            <w:vAlign w:val="center"/>
          </w:tcPr>
          <w:p w:rsidR="001431CB" w:rsidRPr="00A73380" w:rsidRDefault="001371DC" w:rsidP="00396928">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591/6681/19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2/591/830/20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Акціонерного товариства Комерційного банку «ПриватБанк» до   Корчинської Світлани Юліанівни про стягнення заборгованості за кредитним договором</w:t>
            </w:r>
          </w:p>
        </w:tc>
        <w:tc>
          <w:tcPr>
            <w:tcW w:w="1843" w:type="dxa"/>
            <w:vAlign w:val="center"/>
          </w:tcPr>
          <w:p w:rsidR="001431CB" w:rsidRPr="00A73380" w:rsidRDefault="001371DC"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591/3423/18</w:t>
            </w:r>
          </w:p>
          <w:p w:rsidR="001431CB" w:rsidRPr="00A73380" w:rsidRDefault="001431CB" w:rsidP="00396928">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2/591/833/20</w:t>
            </w:r>
          </w:p>
        </w:tc>
        <w:tc>
          <w:tcPr>
            <w:tcW w:w="6523" w:type="dxa"/>
          </w:tcPr>
          <w:p w:rsidR="001431CB" w:rsidRPr="00A73380" w:rsidRDefault="001431CB" w:rsidP="00396928">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За позовом ртьоменко Марини Сергіївни до Єрьоміна Івана Олександровича, треті особи: Управління «Служба у справах дітей» Сумської міської ради, Відділ Реєстрації актів цивільного стану Сумського міського управління юстиції про - про позбавлення батьківських прав</w:t>
            </w:r>
          </w:p>
        </w:tc>
        <w:tc>
          <w:tcPr>
            <w:tcW w:w="1843" w:type="dxa"/>
            <w:vAlign w:val="center"/>
          </w:tcPr>
          <w:p w:rsidR="001431CB" w:rsidRPr="00A73380" w:rsidRDefault="001371DC" w:rsidP="00396928">
            <w:pPr>
              <w:jc w:val="center"/>
              <w:rPr>
                <w:rFonts w:ascii="Times New Roman" w:hAnsi="Times New Roman" w:cs="Times New Roman"/>
                <w:color w:val="000000" w:themeColor="text1"/>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591/6709/19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2/591/837/20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Гетьман Марини Геннадіївни до Гетьман Олександра Володимировича про стягнення неустойки (пені) за прострочку сплати аліментів</w:t>
            </w:r>
          </w:p>
        </w:tc>
        <w:tc>
          <w:tcPr>
            <w:tcW w:w="1843" w:type="dxa"/>
            <w:vAlign w:val="center"/>
          </w:tcPr>
          <w:p w:rsidR="001431CB" w:rsidRPr="00A73380" w:rsidRDefault="001371DC" w:rsidP="00396928">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591/6763/19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2/591/843/20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Грачова Анатолія Миколайовича в інтересах Вербицької Людмили Іванівни до Вербицького Ігоря Івановича про надання дозволу на виїзд неповнолітніх дітей</w:t>
            </w:r>
          </w:p>
        </w:tc>
        <w:tc>
          <w:tcPr>
            <w:tcW w:w="1843" w:type="dxa"/>
            <w:vAlign w:val="center"/>
          </w:tcPr>
          <w:p w:rsidR="001431CB" w:rsidRPr="00A73380" w:rsidRDefault="001371DC" w:rsidP="00396928">
            <w:pPr>
              <w:jc w:val="center"/>
              <w:rPr>
                <w:rFonts w:ascii="Times New Roman" w:hAnsi="Times New Roman" w:cs="Times New Roman"/>
                <w:lang w:val="uk-UA"/>
              </w:rPr>
            </w:pPr>
            <w:r>
              <w:rPr>
                <w:rFonts w:ascii="Times New Roman" w:hAnsi="Times New Roman" w:cs="Times New Roman"/>
                <w:lang w:val="uk-UA"/>
              </w:rPr>
              <w:t>Клименко А.Я.</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591/6781/19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2/591/848/20</w:t>
            </w:r>
          </w:p>
        </w:tc>
        <w:tc>
          <w:tcPr>
            <w:tcW w:w="6523" w:type="dxa"/>
          </w:tcPr>
          <w:p w:rsidR="001431CB" w:rsidRDefault="001431CB" w:rsidP="00396928">
            <w:pPr>
              <w:jc w:val="both"/>
              <w:rPr>
                <w:rFonts w:ascii="Times New Roman" w:hAnsi="Times New Roman" w:cs="Times New Roman"/>
                <w:lang w:val="uk-UA"/>
              </w:rPr>
            </w:pPr>
            <w:r w:rsidRPr="00A73380">
              <w:rPr>
                <w:rFonts w:ascii="Times New Roman" w:hAnsi="Times New Roman" w:cs="Times New Roman"/>
                <w:lang w:val="uk-UA"/>
              </w:rPr>
              <w:t xml:space="preserve">За позовом Товариства з обмеженою відповідальністю «КЕРУЮЧА КОМПАНІЯ «СУМИТЕХНОБУДСЕРВІС» до Левенок Юрія Івановича, Бондар Ірини Юріївни, Левенок Людмили Яківни, Левенок Світлани Юріївни про стягнення заборгованості по оплаті  послуг з утримання будинків і споруд та </w:t>
            </w:r>
            <w:r w:rsidRPr="00A73380">
              <w:rPr>
                <w:rFonts w:ascii="Times New Roman" w:hAnsi="Times New Roman" w:cs="Times New Roman"/>
                <w:lang w:val="uk-UA"/>
              </w:rPr>
              <w:lastRenderedPageBreak/>
              <w:t>прибудинкових територій</w:t>
            </w:r>
          </w:p>
          <w:p w:rsidR="001431CB" w:rsidRPr="00A73380" w:rsidRDefault="001431CB" w:rsidP="00396928">
            <w:pPr>
              <w:jc w:val="both"/>
              <w:rPr>
                <w:rFonts w:ascii="Times New Roman" w:hAnsi="Times New Roman" w:cs="Times New Roman"/>
                <w:lang w:val="uk-UA"/>
              </w:rPr>
            </w:pPr>
          </w:p>
        </w:tc>
        <w:tc>
          <w:tcPr>
            <w:tcW w:w="1843" w:type="dxa"/>
            <w:vAlign w:val="center"/>
          </w:tcPr>
          <w:p w:rsidR="001431CB" w:rsidRPr="00A73380" w:rsidRDefault="001371DC" w:rsidP="00396928">
            <w:pPr>
              <w:jc w:val="center"/>
              <w:rPr>
                <w:rFonts w:ascii="Times New Roman" w:hAnsi="Times New Roman" w:cs="Times New Roman"/>
                <w:lang w:val="uk-UA"/>
              </w:rPr>
            </w:pPr>
            <w:r>
              <w:rPr>
                <w:rFonts w:ascii="Times New Roman" w:hAnsi="Times New Roman" w:cs="Times New Roman"/>
                <w:lang w:val="uk-UA"/>
              </w:rPr>
              <w:lastRenderedPageBreak/>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591/6819/19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2/591/855/20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Дучевої Анастасії Димитрівни до Болдирева Віктора Геннадійовича, третя особа: Соловйов Станіслав Сергійович про виключення  відомостей  про батьківство з актового запису, зобов’язання вчинити ді</w:t>
            </w:r>
          </w:p>
        </w:tc>
        <w:tc>
          <w:tcPr>
            <w:tcW w:w="1843" w:type="dxa"/>
            <w:vAlign w:val="center"/>
          </w:tcPr>
          <w:p w:rsidR="001431CB" w:rsidRPr="00A73380" w:rsidRDefault="001371DC"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591/6833/19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2/591/857/20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Павлюченко Ольги Іванівни до Відділу державної виконавчої служби Сумського міського управління юстиції , третя особа: Соловйов Сергій Павлович, Публічне акціонерне товариство комерційний банк «Надра» про звільнення майна з-під арешту</w:t>
            </w:r>
          </w:p>
        </w:tc>
        <w:tc>
          <w:tcPr>
            <w:tcW w:w="1843" w:type="dxa"/>
            <w:vAlign w:val="center"/>
          </w:tcPr>
          <w:p w:rsidR="001431CB" w:rsidRPr="00A73380" w:rsidRDefault="001371DC"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591/6845/19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2/591/860/20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Йолкіної Марини Григорівни до Йолкіна Петра Олеговича про збільшення розміру аліментів на утримання неповнолітньої дитини</w:t>
            </w:r>
          </w:p>
        </w:tc>
        <w:tc>
          <w:tcPr>
            <w:tcW w:w="1843" w:type="dxa"/>
            <w:vAlign w:val="center"/>
          </w:tcPr>
          <w:p w:rsidR="001431CB" w:rsidRPr="00A73380" w:rsidRDefault="001371DC"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591/6865/19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2/591/862/20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Пащенко Сергія Олександровича до Пащенко Валентини Павлівни про стягнення коштів за договором позики</w:t>
            </w:r>
          </w:p>
        </w:tc>
        <w:tc>
          <w:tcPr>
            <w:tcW w:w="1843" w:type="dxa"/>
            <w:vAlign w:val="center"/>
          </w:tcPr>
          <w:p w:rsidR="001431CB" w:rsidRPr="00A73380" w:rsidRDefault="001371DC"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591/6881/19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2/591/865/20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Кононенко Євгена Васильовича до Кононенко Ніни Василівни, фізичної особи-підприємця Сокрута Сергія Миколайовича, Сумського державного підприємства геодезії, картографії та кадастру про визнання недійсною технічної документації із землеустрою</w:t>
            </w:r>
          </w:p>
        </w:tc>
        <w:tc>
          <w:tcPr>
            <w:tcW w:w="1843" w:type="dxa"/>
            <w:vAlign w:val="center"/>
          </w:tcPr>
          <w:p w:rsidR="001431CB" w:rsidRPr="00A73380" w:rsidRDefault="001371DC"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591/7861/19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2/591/1054/20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Акціонерного товариства Комерційний банк «ПриватБанк» до   Волошина Сергія Валентиновича про стягнення заборгованості за кредитним договором</w:t>
            </w:r>
          </w:p>
        </w:tc>
        <w:tc>
          <w:tcPr>
            <w:tcW w:w="1843" w:type="dxa"/>
            <w:vAlign w:val="center"/>
          </w:tcPr>
          <w:p w:rsidR="001431CB" w:rsidRPr="00A73380" w:rsidRDefault="001371DC" w:rsidP="00396928">
            <w:pPr>
              <w:jc w:val="center"/>
              <w:rPr>
                <w:rFonts w:ascii="Times New Roman" w:hAnsi="Times New Roman" w:cs="Times New Roman"/>
                <w:lang w:val="uk-UA"/>
              </w:rPr>
            </w:pPr>
            <w:r>
              <w:rPr>
                <w:rFonts w:ascii="Times New Roman" w:hAnsi="Times New Roman" w:cs="Times New Roman"/>
                <w:lang w:val="uk-UA"/>
              </w:rPr>
              <w:t>Клименко А.Я.</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591/7864/19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2/591/1056/20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 xml:space="preserve">За позовом Акціонерного товариства  комерційний банк «Приватбанк» до  Зуєва Олександра Сергійовича, Зуєва Олександра Олександровича про стягнення боргу кредитором спадкодавця </w:t>
            </w:r>
          </w:p>
        </w:tc>
        <w:tc>
          <w:tcPr>
            <w:tcW w:w="1843" w:type="dxa"/>
            <w:vAlign w:val="center"/>
          </w:tcPr>
          <w:p w:rsidR="001431CB" w:rsidRPr="00A73380" w:rsidRDefault="001371DC" w:rsidP="00396928">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591/6241/19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2/591/1059/20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Козлової Любов Олександрівни до Козлова Леоніда Івановича, треті особи : Козлова Оксана Леонідівна, Козлов Руслан Леонідович, Козлов Олег Леонідович про припинення права власності на 1/5 частку у квартирі, визнання права власності, стягнення грошової компенсаці</w:t>
            </w:r>
          </w:p>
        </w:tc>
        <w:tc>
          <w:tcPr>
            <w:tcW w:w="1843" w:type="dxa"/>
            <w:vAlign w:val="center"/>
          </w:tcPr>
          <w:p w:rsidR="001431CB" w:rsidRPr="00A73380" w:rsidRDefault="001371DC"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591/6462/19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2/591/1060/20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Головного управління Держгеокадастру у Сумській області до Курбанова Таріел Вахід-Огли про стягнення неустойки (штраф, пеня) за несплату орендної плати на земельну ділянку</w:t>
            </w:r>
          </w:p>
        </w:tc>
        <w:tc>
          <w:tcPr>
            <w:tcW w:w="1843" w:type="dxa"/>
            <w:vAlign w:val="center"/>
          </w:tcPr>
          <w:p w:rsidR="001431CB" w:rsidRPr="00A73380" w:rsidRDefault="001371DC" w:rsidP="001F5AED">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591/7885/19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2/591/1061/20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Бондаренко Олександра Олеговича до Акціонерного товариства «Сумигаз» про   визнання незаконним  і скасування рішення, зобов’язання вчинити дії</w:t>
            </w:r>
          </w:p>
        </w:tc>
        <w:tc>
          <w:tcPr>
            <w:tcW w:w="1843" w:type="dxa"/>
            <w:vAlign w:val="center"/>
          </w:tcPr>
          <w:p w:rsidR="001431CB" w:rsidRPr="00A73380" w:rsidRDefault="001371DC"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591/2031/19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2/591/1065/20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Поволяшко Юлії Володимирівни до Поволяшко Сергія Івановича, треті особи: Поволяшко Іван Тимофійович,</w:t>
            </w:r>
            <w:r w:rsidRPr="00A73380">
              <w:rPr>
                <w:rFonts w:ascii="Times New Roman" w:hAnsi="Times New Roman" w:cs="Times New Roman"/>
                <w:lang w:val="uk-UA"/>
              </w:rPr>
              <w:tab/>
              <w:t>Поволяшко Тетяна Сергіївна про стягнення аліментів на утримання неповнолітніх дітей</w:t>
            </w:r>
          </w:p>
        </w:tc>
        <w:tc>
          <w:tcPr>
            <w:tcW w:w="1843" w:type="dxa"/>
            <w:vAlign w:val="center"/>
          </w:tcPr>
          <w:p w:rsidR="001431CB" w:rsidRPr="00A73380" w:rsidRDefault="001371DC" w:rsidP="00396928">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591/8229/19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2/591/1141/20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Очкаленко Андрія Володимировича до Об’єднання співвласників багатоквартирного будинку «Харківська, 43», Панченко Володимира Івановича, Виконавчого комітету  Сумської міської ради,  про  визнання недійсним протоколу загальних зборів  від 16.11.2019 року, визнання недійсним протоколу від 16.11.2019 року, скасування запису  про державну реєстрацію змін до установчих документів</w:t>
            </w:r>
          </w:p>
        </w:tc>
        <w:tc>
          <w:tcPr>
            <w:tcW w:w="1843" w:type="dxa"/>
            <w:vAlign w:val="center"/>
          </w:tcPr>
          <w:p w:rsidR="001431CB" w:rsidRPr="00A73380" w:rsidRDefault="001371DC"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591/8249/19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2/591/1149/20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Кінашевської Анни Володимирівни до Нємцева Олександра Валерійовича про розірвання шлюбу</w:t>
            </w:r>
          </w:p>
        </w:tc>
        <w:tc>
          <w:tcPr>
            <w:tcW w:w="1843" w:type="dxa"/>
            <w:vAlign w:val="center"/>
          </w:tcPr>
          <w:p w:rsidR="001431CB" w:rsidRPr="00A73380" w:rsidRDefault="001371DC" w:rsidP="00396928">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591/8305/19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2/591/1155/20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 xml:space="preserve">За позовом Товариства з обмеженою відповідальністю «Фінансова компанія  «Європейська агенція  з повернення боргів» до </w:t>
            </w:r>
            <w:r w:rsidRPr="00A73380">
              <w:rPr>
                <w:rFonts w:ascii="Times New Roman" w:hAnsi="Times New Roman" w:cs="Times New Roman"/>
                <w:lang w:val="uk-UA"/>
              </w:rPr>
              <w:lastRenderedPageBreak/>
              <w:t>Шахнович Оксани Віталіївни про стягнення заборгованості за кредитним договоро</w:t>
            </w:r>
          </w:p>
        </w:tc>
        <w:tc>
          <w:tcPr>
            <w:tcW w:w="1843" w:type="dxa"/>
            <w:vAlign w:val="center"/>
          </w:tcPr>
          <w:p w:rsidR="001431CB" w:rsidRPr="00A73380" w:rsidRDefault="001371DC" w:rsidP="00396928">
            <w:pPr>
              <w:jc w:val="center"/>
              <w:rPr>
                <w:rFonts w:ascii="Times New Roman" w:hAnsi="Times New Roman" w:cs="Times New Roman"/>
                <w:lang w:val="uk-UA"/>
              </w:rPr>
            </w:pPr>
            <w:r>
              <w:rPr>
                <w:rFonts w:ascii="Times New Roman" w:hAnsi="Times New Roman" w:cs="Times New Roman"/>
                <w:lang w:val="uk-UA"/>
              </w:rPr>
              <w:lastRenderedPageBreak/>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591/8306/19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2/591/1156/20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Поволяшко Юлії Володимирівни до Поволяшко Сергія Івановича про поділ майна подружжя, зустрічним позовом Поволяшко Сергія Івановича  до Поволяшко Юлії Володимирівни про поділ майна подружжя</w:t>
            </w:r>
          </w:p>
        </w:tc>
        <w:tc>
          <w:tcPr>
            <w:tcW w:w="1843" w:type="dxa"/>
            <w:vAlign w:val="center"/>
          </w:tcPr>
          <w:p w:rsidR="001431CB" w:rsidRPr="00A73380" w:rsidRDefault="001371DC" w:rsidP="00396928">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591/8307/19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2/591/1157/20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Товариства з обмеженою відповідальністю «Фінансова компанія  «Європейська агенція  з повернення боргів» до Суркової (Павленко)Таїсії Володимирівни про стягнення заборгованості за кредитним договором</w:t>
            </w:r>
          </w:p>
        </w:tc>
        <w:tc>
          <w:tcPr>
            <w:tcW w:w="1843" w:type="dxa"/>
            <w:vAlign w:val="center"/>
          </w:tcPr>
          <w:p w:rsidR="001431CB" w:rsidRPr="00A73380" w:rsidRDefault="001371DC" w:rsidP="001371DC">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591/8317/19</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2/591/1159/20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Ніколаєнко Михайла Миколайовича, Савченко Сергія Вікторовича, Таперик Інни Анатоліївни  до Благодійної організації «Громадський фонд «Суми», третя особа: Комунальне підприємство «Спецкомбінат» про визнання недійсним договору про надання безповоротної цільової фінансової допомоги для часткової оплати здійснення робіт, зобов’язання вчинити дії</w:t>
            </w:r>
          </w:p>
        </w:tc>
        <w:tc>
          <w:tcPr>
            <w:tcW w:w="1843" w:type="dxa"/>
            <w:vAlign w:val="center"/>
          </w:tcPr>
          <w:p w:rsidR="001431CB" w:rsidRPr="00A73380" w:rsidRDefault="001371DC" w:rsidP="00396928">
            <w:pPr>
              <w:jc w:val="center"/>
              <w:rPr>
                <w:rFonts w:ascii="Times New Roman" w:hAnsi="Times New Roman" w:cs="Times New Roman"/>
                <w:lang w:val="uk-UA"/>
              </w:rPr>
            </w:pPr>
            <w:r>
              <w:rPr>
                <w:rFonts w:ascii="Times New Roman" w:hAnsi="Times New Roman" w:cs="Times New Roman"/>
                <w:lang w:val="uk-UA"/>
              </w:rPr>
              <w:t>Клименко А.Я.</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591/6038/18</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2/591/1189/20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Приватного підприємства «Орхідея-Суми»  до Берестовської Любов Іванівни про стягнення грошових коштів за договором  безпроцентної позики та договором поруки</w:t>
            </w:r>
          </w:p>
        </w:tc>
        <w:tc>
          <w:tcPr>
            <w:tcW w:w="1843" w:type="dxa"/>
            <w:vAlign w:val="center"/>
          </w:tcPr>
          <w:p w:rsidR="001431CB" w:rsidRPr="00A73380" w:rsidRDefault="001371DC"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592/571/18</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2/591/1212/20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Публічного акціонерного товариства Комерційний банк «ПРИВАТБАНК» до  Підлужного Вячеслава Сергійовича про стягнення заборгованості за кредитним договором</w:t>
            </w:r>
          </w:p>
        </w:tc>
        <w:tc>
          <w:tcPr>
            <w:tcW w:w="1843" w:type="dxa"/>
            <w:vAlign w:val="center"/>
          </w:tcPr>
          <w:p w:rsidR="001431CB" w:rsidRPr="00A73380" w:rsidRDefault="001371DC" w:rsidP="00396928">
            <w:pPr>
              <w:jc w:val="center"/>
              <w:rPr>
                <w:rFonts w:ascii="Times New Roman" w:hAnsi="Times New Roman" w:cs="Times New Roman"/>
                <w:lang w:val="uk-UA"/>
              </w:rPr>
            </w:pPr>
            <w:r>
              <w:rPr>
                <w:rFonts w:ascii="Times New Roman" w:hAnsi="Times New Roman" w:cs="Times New Roman"/>
                <w:lang w:val="uk-UA"/>
              </w:rPr>
              <w:t>Клименко А.Я.</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591/5775/13-ц</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2/591/1213/20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Козоріз Людмили Ігорівни до Дудки Ігоря Івановича про витребування майна із чужого незаконного володіння</w:t>
            </w:r>
          </w:p>
        </w:tc>
        <w:tc>
          <w:tcPr>
            <w:tcW w:w="1843" w:type="dxa"/>
            <w:vAlign w:val="center"/>
          </w:tcPr>
          <w:p w:rsidR="001431CB" w:rsidRPr="00A73380" w:rsidRDefault="001371DC" w:rsidP="00396928">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591/173/20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2/591/1215/20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Шамоня Олени Олександрівни до Виконавчого комітету Сумської міської ради в особі Управління «Центр надання адміністративних послуг у м.Суми» до Хюбшер Зігфрід, третя особа: Шамоня Олександр Георгійович Панченко Сергій Васильовича, Супрун Інна Єгорівна про  зобов’язання вчинити дії</w:t>
            </w:r>
          </w:p>
        </w:tc>
        <w:tc>
          <w:tcPr>
            <w:tcW w:w="1843" w:type="dxa"/>
            <w:vAlign w:val="center"/>
          </w:tcPr>
          <w:p w:rsidR="001431CB" w:rsidRPr="00A73380" w:rsidRDefault="001371DC" w:rsidP="00396928">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591/206/20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2/591/1221/20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Акціонерного товариства  комерційний банк «Приватбанк» до Мірошниченко Валентини Мар’янівни  про стягнення боргу кредитором спадкодавця</w:t>
            </w:r>
          </w:p>
        </w:tc>
        <w:tc>
          <w:tcPr>
            <w:tcW w:w="1843" w:type="dxa"/>
            <w:vAlign w:val="center"/>
          </w:tcPr>
          <w:p w:rsidR="001431CB" w:rsidRPr="00A73380" w:rsidRDefault="001371DC" w:rsidP="00396928">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591/207/20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2/591/1222/20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Акціонерного товариства комерційний банк «ПриватБанк» до  Василенко Германа Леонідовича про стягнення заборгованості за кредитним договором</w:t>
            </w:r>
          </w:p>
        </w:tc>
        <w:tc>
          <w:tcPr>
            <w:tcW w:w="1843" w:type="dxa"/>
            <w:vAlign w:val="center"/>
          </w:tcPr>
          <w:p w:rsidR="001431CB" w:rsidRPr="00A73380" w:rsidRDefault="00DB5F0A"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591/210/20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2/591/1225/20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 xml:space="preserve">За позовом ТОВ «ВЕЛЛФІН» до  Бей Олексія Олеговича про стягнення заборгованості за договором позики </w:t>
            </w:r>
          </w:p>
        </w:tc>
        <w:tc>
          <w:tcPr>
            <w:tcW w:w="1843" w:type="dxa"/>
            <w:vAlign w:val="center"/>
          </w:tcPr>
          <w:p w:rsidR="001431CB" w:rsidRPr="00A73380" w:rsidRDefault="00DB5F0A"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591/235/20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2/591/1230/20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Товста Катерини Миколаївни до Товстого Володимира Володимировича про стягнення аліментів та поділ майна подружжя</w:t>
            </w:r>
          </w:p>
        </w:tc>
        <w:tc>
          <w:tcPr>
            <w:tcW w:w="1843" w:type="dxa"/>
            <w:vAlign w:val="center"/>
          </w:tcPr>
          <w:p w:rsidR="001431CB" w:rsidRPr="00A73380" w:rsidRDefault="00DB5F0A"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591/246/20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2/591/1238/20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Гаранька Сергія Володимировича до Хухрянської Оксани Миколаївни  про стягнення аліментів на утримання неповнолітньої дитини</w:t>
            </w:r>
          </w:p>
        </w:tc>
        <w:tc>
          <w:tcPr>
            <w:tcW w:w="1843" w:type="dxa"/>
            <w:vAlign w:val="center"/>
          </w:tcPr>
          <w:p w:rsidR="001431CB" w:rsidRPr="00A73380" w:rsidRDefault="00DB5F0A"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591/250/20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2/591/1242/20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Акціонерного товариства «Державний  ощадний банк України» до Трофименко Романа Сергійовича про стягнення заборгованості  за договором комплексного банківського обслуговування фізичних осіб</w:t>
            </w:r>
          </w:p>
        </w:tc>
        <w:tc>
          <w:tcPr>
            <w:tcW w:w="1843" w:type="dxa"/>
            <w:vAlign w:val="center"/>
          </w:tcPr>
          <w:p w:rsidR="001431CB" w:rsidRPr="00A73380" w:rsidRDefault="00DB5F0A" w:rsidP="00396928">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591/279/20</w:t>
            </w:r>
          </w:p>
          <w:p w:rsidR="001431CB" w:rsidRPr="00A73380" w:rsidRDefault="001431CB" w:rsidP="00396928">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2/591/1250/20</w:t>
            </w:r>
          </w:p>
        </w:tc>
        <w:tc>
          <w:tcPr>
            <w:tcW w:w="6523" w:type="dxa"/>
          </w:tcPr>
          <w:p w:rsidR="001431CB" w:rsidRPr="00A73380" w:rsidRDefault="001431CB" w:rsidP="00396928">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За позовом Грищук Руслани Вікторівни до Грищук Олександра Васильовича, третя особа Зарічний ВДВС у м.Суми Північно-Східного міжрегіонального управління Міністерства юстиції (м.Суми) про зміну способу стягнення аліментів</w:t>
            </w:r>
          </w:p>
        </w:tc>
        <w:tc>
          <w:tcPr>
            <w:tcW w:w="1843" w:type="dxa"/>
            <w:vAlign w:val="center"/>
          </w:tcPr>
          <w:p w:rsidR="001431CB" w:rsidRPr="00A73380" w:rsidRDefault="00DB5F0A" w:rsidP="00396928">
            <w:pPr>
              <w:jc w:val="center"/>
              <w:rPr>
                <w:rFonts w:ascii="Times New Roman" w:hAnsi="Times New Roman" w:cs="Times New Roman"/>
                <w:color w:val="000000" w:themeColor="text1"/>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591/321/20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2/591/1261/20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 xml:space="preserve">За позовом Косяк Андріана Олександровича до Публічного акціонерного товариства  "Сумигаз", Товариства з обмеженою відповідальністю  “СУМИГАЗ ЗБУТ”  про скасування </w:t>
            </w:r>
            <w:r w:rsidRPr="00A73380">
              <w:rPr>
                <w:rFonts w:ascii="Times New Roman" w:hAnsi="Times New Roman" w:cs="Times New Roman"/>
                <w:lang w:val="uk-UA"/>
              </w:rPr>
              <w:lastRenderedPageBreak/>
              <w:t>нарахування об"єму та вартості природного газу, зобов"язання вчинити дії</w:t>
            </w:r>
          </w:p>
        </w:tc>
        <w:tc>
          <w:tcPr>
            <w:tcW w:w="1843" w:type="dxa"/>
            <w:vAlign w:val="center"/>
          </w:tcPr>
          <w:p w:rsidR="001431CB" w:rsidRPr="00A73380" w:rsidRDefault="00DB5F0A" w:rsidP="00396928">
            <w:pPr>
              <w:jc w:val="center"/>
              <w:rPr>
                <w:rFonts w:ascii="Times New Roman" w:hAnsi="Times New Roman" w:cs="Times New Roman"/>
                <w:lang w:val="uk-UA"/>
              </w:rPr>
            </w:pPr>
            <w:r>
              <w:rPr>
                <w:rFonts w:ascii="Times New Roman" w:hAnsi="Times New Roman" w:cs="Times New Roman"/>
                <w:lang w:val="uk-UA"/>
              </w:rPr>
              <w:lastRenderedPageBreak/>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591/326/20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2/591/1263/20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Панченко Володимира Івановича  до Очкаленко Андрія Володимировича про  зобов’язання вчинити дії</w:t>
            </w:r>
          </w:p>
        </w:tc>
        <w:tc>
          <w:tcPr>
            <w:tcW w:w="1843" w:type="dxa"/>
            <w:vAlign w:val="center"/>
          </w:tcPr>
          <w:p w:rsidR="001431CB" w:rsidRPr="00A73380" w:rsidRDefault="00DB5F0A" w:rsidP="00396928">
            <w:pPr>
              <w:jc w:val="center"/>
              <w:rPr>
                <w:rFonts w:ascii="Times New Roman" w:hAnsi="Times New Roman" w:cs="Times New Roman"/>
                <w:lang w:val="uk-UA"/>
              </w:rPr>
            </w:pPr>
            <w:r>
              <w:rPr>
                <w:rFonts w:ascii="Times New Roman" w:hAnsi="Times New Roman" w:cs="Times New Roman"/>
                <w:lang w:val="uk-UA"/>
              </w:rPr>
              <w:t>Клименко А.Я.</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591/334/20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2/591/1264/20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Щерба Ігоря Михайловича до  Щерба Тамари Олексіївни про розірвання шлюб</w:t>
            </w:r>
          </w:p>
        </w:tc>
        <w:tc>
          <w:tcPr>
            <w:tcW w:w="1843" w:type="dxa"/>
            <w:vAlign w:val="center"/>
          </w:tcPr>
          <w:p w:rsidR="001431CB" w:rsidRPr="00A73380" w:rsidRDefault="00DB5F0A"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591/357/20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2/591/1267/20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Акціонерного товариства Комерційного банку «ПриватБанк» до Смирнової Ольги Миколаївни про стягнення заборгованості за кредитним договором</w:t>
            </w:r>
          </w:p>
        </w:tc>
        <w:tc>
          <w:tcPr>
            <w:tcW w:w="1843" w:type="dxa"/>
            <w:vAlign w:val="center"/>
          </w:tcPr>
          <w:p w:rsidR="001431CB" w:rsidRPr="00A73380" w:rsidRDefault="00DB5F0A"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591/360/20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2/591/1268/20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Товариства з обмеженою відповідальністю «МАРКС.КАПІТАЛ» до Кійко Павла Вікторовича про відшкодування шкоди, завданої в результаті дорожньо-транспортної пригоди в порядку суброгації</w:t>
            </w:r>
          </w:p>
        </w:tc>
        <w:tc>
          <w:tcPr>
            <w:tcW w:w="1843" w:type="dxa"/>
            <w:vAlign w:val="center"/>
          </w:tcPr>
          <w:p w:rsidR="001431CB" w:rsidRPr="00A73380" w:rsidRDefault="00045C5D"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591/371/20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2/591/1273/20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Об'єднання співвласників багатоквартирного будинку "Берізка" до Фільо Анжели Григорівни про стягнення заборгованості на проведення реконструкції будинку</w:t>
            </w:r>
          </w:p>
        </w:tc>
        <w:tc>
          <w:tcPr>
            <w:tcW w:w="1843" w:type="dxa"/>
            <w:vAlign w:val="center"/>
          </w:tcPr>
          <w:p w:rsidR="001431CB" w:rsidRPr="00A73380" w:rsidRDefault="00045C5D"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591/377/20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2/591/1276/20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Забара Анастасії Вікторівни до Забара Миколи Миколайовича, третя особа – Управління «Служба у справах дітей » Сумської міської ради про розірвання шлюбу та визначення місця проживання дитини</w:t>
            </w:r>
          </w:p>
        </w:tc>
        <w:tc>
          <w:tcPr>
            <w:tcW w:w="1843" w:type="dxa"/>
            <w:vAlign w:val="center"/>
          </w:tcPr>
          <w:p w:rsidR="001431CB" w:rsidRPr="00A73380" w:rsidRDefault="00045C5D" w:rsidP="00396928">
            <w:pPr>
              <w:jc w:val="center"/>
              <w:rPr>
                <w:rFonts w:ascii="Times New Roman" w:hAnsi="Times New Roman" w:cs="Times New Roman"/>
                <w:lang w:val="uk-UA"/>
              </w:rPr>
            </w:pPr>
            <w:r>
              <w:rPr>
                <w:rFonts w:ascii="Times New Roman" w:hAnsi="Times New Roman" w:cs="Times New Roman"/>
                <w:lang w:val="uk-UA"/>
              </w:rPr>
              <w:t>Шелєхова Г.В.</w:t>
            </w:r>
          </w:p>
        </w:tc>
      </w:tr>
      <w:tr w:rsidR="00045C5D" w:rsidRPr="00A73380" w:rsidTr="003836D1">
        <w:tc>
          <w:tcPr>
            <w:tcW w:w="991" w:type="dxa"/>
          </w:tcPr>
          <w:p w:rsidR="00045C5D" w:rsidRPr="00A73380" w:rsidRDefault="00045C5D" w:rsidP="00045C5D">
            <w:pPr>
              <w:pStyle w:val="a4"/>
              <w:numPr>
                <w:ilvl w:val="0"/>
                <w:numId w:val="9"/>
              </w:numPr>
              <w:jc w:val="center"/>
              <w:rPr>
                <w:rFonts w:ascii="Times New Roman" w:hAnsi="Times New Roman" w:cs="Times New Roman"/>
                <w:lang w:val="uk-UA"/>
              </w:rPr>
            </w:pPr>
          </w:p>
        </w:tc>
        <w:tc>
          <w:tcPr>
            <w:tcW w:w="1701" w:type="dxa"/>
          </w:tcPr>
          <w:p w:rsidR="00045C5D" w:rsidRPr="00A73380" w:rsidRDefault="00045C5D" w:rsidP="00045C5D">
            <w:pPr>
              <w:jc w:val="both"/>
              <w:rPr>
                <w:rFonts w:ascii="Times New Roman" w:hAnsi="Times New Roman" w:cs="Times New Roman"/>
                <w:lang w:val="uk-UA"/>
              </w:rPr>
            </w:pPr>
            <w:r w:rsidRPr="00A73380">
              <w:rPr>
                <w:rFonts w:ascii="Times New Roman" w:hAnsi="Times New Roman" w:cs="Times New Roman"/>
                <w:lang w:val="uk-UA"/>
              </w:rPr>
              <w:t>591/412/20</w:t>
            </w:r>
          </w:p>
          <w:p w:rsidR="00045C5D" w:rsidRPr="00A73380" w:rsidRDefault="00045C5D" w:rsidP="00045C5D">
            <w:pPr>
              <w:jc w:val="both"/>
              <w:rPr>
                <w:rFonts w:ascii="Times New Roman" w:hAnsi="Times New Roman" w:cs="Times New Roman"/>
                <w:lang w:val="uk-UA"/>
              </w:rPr>
            </w:pPr>
            <w:r w:rsidRPr="00A73380">
              <w:rPr>
                <w:rFonts w:ascii="Times New Roman" w:hAnsi="Times New Roman" w:cs="Times New Roman"/>
                <w:lang w:val="uk-UA"/>
              </w:rPr>
              <w:t>2/591/1280/20</w:t>
            </w:r>
          </w:p>
        </w:tc>
        <w:tc>
          <w:tcPr>
            <w:tcW w:w="6523" w:type="dxa"/>
          </w:tcPr>
          <w:p w:rsidR="00045C5D" w:rsidRPr="00A73380" w:rsidRDefault="00045C5D" w:rsidP="00045C5D">
            <w:pPr>
              <w:jc w:val="both"/>
              <w:rPr>
                <w:rFonts w:ascii="Times New Roman" w:hAnsi="Times New Roman" w:cs="Times New Roman"/>
                <w:lang w:val="uk-UA"/>
              </w:rPr>
            </w:pPr>
            <w:r w:rsidRPr="00A73380">
              <w:rPr>
                <w:rFonts w:ascii="Times New Roman" w:hAnsi="Times New Roman" w:cs="Times New Roman"/>
                <w:lang w:val="uk-UA"/>
              </w:rPr>
              <w:t>За позовом Закусило Сергія Миколайовича до Закусило Вікторії Миколаївни про визнання особи такою, що втратила право користування житловим приміщенням</w:t>
            </w:r>
          </w:p>
        </w:tc>
        <w:tc>
          <w:tcPr>
            <w:tcW w:w="1843" w:type="dxa"/>
          </w:tcPr>
          <w:p w:rsidR="00045C5D" w:rsidRDefault="00045C5D" w:rsidP="00045C5D">
            <w:r w:rsidRPr="002D68DD">
              <w:rPr>
                <w:rFonts w:ascii="Times New Roman" w:hAnsi="Times New Roman" w:cs="Times New Roman"/>
                <w:lang w:val="uk-UA"/>
              </w:rPr>
              <w:t>Сидоренко А.П.</w:t>
            </w:r>
          </w:p>
        </w:tc>
      </w:tr>
      <w:tr w:rsidR="00045C5D" w:rsidRPr="00A73380" w:rsidTr="003836D1">
        <w:tc>
          <w:tcPr>
            <w:tcW w:w="991" w:type="dxa"/>
          </w:tcPr>
          <w:p w:rsidR="00045C5D" w:rsidRPr="00A73380" w:rsidRDefault="00045C5D" w:rsidP="00045C5D">
            <w:pPr>
              <w:pStyle w:val="a4"/>
              <w:numPr>
                <w:ilvl w:val="0"/>
                <w:numId w:val="9"/>
              </w:numPr>
              <w:jc w:val="center"/>
              <w:rPr>
                <w:rFonts w:ascii="Times New Roman" w:hAnsi="Times New Roman" w:cs="Times New Roman"/>
                <w:lang w:val="uk-UA"/>
              </w:rPr>
            </w:pPr>
          </w:p>
        </w:tc>
        <w:tc>
          <w:tcPr>
            <w:tcW w:w="1701" w:type="dxa"/>
          </w:tcPr>
          <w:p w:rsidR="00045C5D" w:rsidRPr="00A73380" w:rsidRDefault="00045C5D" w:rsidP="00045C5D">
            <w:pPr>
              <w:jc w:val="both"/>
              <w:rPr>
                <w:rFonts w:ascii="Times New Roman" w:hAnsi="Times New Roman" w:cs="Times New Roman"/>
                <w:lang w:val="uk-UA"/>
              </w:rPr>
            </w:pPr>
            <w:r w:rsidRPr="00A73380">
              <w:rPr>
                <w:rFonts w:ascii="Times New Roman" w:hAnsi="Times New Roman" w:cs="Times New Roman"/>
                <w:lang w:val="uk-UA"/>
              </w:rPr>
              <w:t>591/414/20</w:t>
            </w:r>
          </w:p>
          <w:p w:rsidR="00045C5D" w:rsidRPr="00A73380" w:rsidRDefault="00045C5D" w:rsidP="00045C5D">
            <w:pPr>
              <w:jc w:val="both"/>
              <w:rPr>
                <w:rFonts w:ascii="Times New Roman" w:hAnsi="Times New Roman" w:cs="Times New Roman"/>
                <w:lang w:val="uk-UA"/>
              </w:rPr>
            </w:pPr>
            <w:r w:rsidRPr="00A73380">
              <w:rPr>
                <w:rFonts w:ascii="Times New Roman" w:hAnsi="Times New Roman" w:cs="Times New Roman"/>
                <w:lang w:val="uk-UA"/>
              </w:rPr>
              <w:t>2/591/1282/20</w:t>
            </w:r>
          </w:p>
        </w:tc>
        <w:tc>
          <w:tcPr>
            <w:tcW w:w="6523" w:type="dxa"/>
          </w:tcPr>
          <w:p w:rsidR="00045C5D" w:rsidRPr="00A73380" w:rsidRDefault="00045C5D" w:rsidP="00045C5D">
            <w:pPr>
              <w:jc w:val="both"/>
              <w:rPr>
                <w:rFonts w:ascii="Times New Roman" w:hAnsi="Times New Roman" w:cs="Times New Roman"/>
                <w:lang w:val="uk-UA"/>
              </w:rPr>
            </w:pPr>
            <w:r w:rsidRPr="00A73380">
              <w:rPr>
                <w:rFonts w:ascii="Times New Roman" w:hAnsi="Times New Roman" w:cs="Times New Roman"/>
                <w:lang w:val="uk-UA"/>
              </w:rPr>
              <w:t>За позовом Пильова Миколи Євгеновича до Стадник Валерія Анатолійовича, третя особа: Управління Держпродспоживслужби в м.Сумах про  зобов’язання вчинити дії</w:t>
            </w:r>
          </w:p>
        </w:tc>
        <w:tc>
          <w:tcPr>
            <w:tcW w:w="1843" w:type="dxa"/>
          </w:tcPr>
          <w:p w:rsidR="00045C5D" w:rsidRDefault="00045C5D" w:rsidP="00045C5D">
            <w:r w:rsidRPr="002D68DD">
              <w:rPr>
                <w:rFonts w:ascii="Times New Roman" w:hAnsi="Times New Roman" w:cs="Times New Roman"/>
                <w:lang w:val="uk-UA"/>
              </w:rPr>
              <w:t>Сидоренко А.П.</w:t>
            </w:r>
          </w:p>
        </w:tc>
      </w:tr>
      <w:tr w:rsidR="00045C5D" w:rsidRPr="00A73380" w:rsidTr="003836D1">
        <w:tc>
          <w:tcPr>
            <w:tcW w:w="991" w:type="dxa"/>
          </w:tcPr>
          <w:p w:rsidR="00045C5D" w:rsidRPr="00A73380" w:rsidRDefault="00045C5D" w:rsidP="00045C5D">
            <w:pPr>
              <w:pStyle w:val="a4"/>
              <w:numPr>
                <w:ilvl w:val="0"/>
                <w:numId w:val="9"/>
              </w:numPr>
              <w:jc w:val="center"/>
              <w:rPr>
                <w:rFonts w:ascii="Times New Roman" w:hAnsi="Times New Roman" w:cs="Times New Roman"/>
                <w:lang w:val="uk-UA"/>
              </w:rPr>
            </w:pPr>
          </w:p>
        </w:tc>
        <w:tc>
          <w:tcPr>
            <w:tcW w:w="1701" w:type="dxa"/>
          </w:tcPr>
          <w:p w:rsidR="00045C5D" w:rsidRPr="00A73380" w:rsidRDefault="00045C5D" w:rsidP="00045C5D">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591/415/20</w:t>
            </w:r>
          </w:p>
          <w:p w:rsidR="00045C5D" w:rsidRPr="00A73380" w:rsidRDefault="00045C5D" w:rsidP="00045C5D">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2/591/1283/20</w:t>
            </w:r>
          </w:p>
        </w:tc>
        <w:tc>
          <w:tcPr>
            <w:tcW w:w="6523" w:type="dxa"/>
          </w:tcPr>
          <w:p w:rsidR="00045C5D" w:rsidRPr="00A73380" w:rsidRDefault="00045C5D" w:rsidP="00045C5D">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За позовом представника позивача – адвоката Мазурової Катерини Дмитрівни, яка діє в інтересах Будянської Валентини Андріївни, до  Товариства з обмеженою відповідальністю «ЕВЕРЕСТ-РЕСУРС», Приватне  підприємство «Проектно-будівельна компанія «САНТ», Товариство з обмеженою відповідальністю «БУДСЕРВІС-СУМИ», Товариство з обмеженою відповідальністю «АВІС УКРАГРО», Приватне виробничо-комерційне підприємство «СЕРВІС-ЦЕНТР», Товариство з обмеженою відповідальністю «БІОТЕХСЕРВІС», Товариство  з обмеженою відповідальністю «МТТ», Лукаш Олександра Григоровича, Галинської Антоніни Володимирівни, Співак Наталії Володимирівни, Роговенко Володимира Борисовича,  Мурашковського Руслана Володимировича, Кас»ян Ігоря Миколайовича, Гриценко Олександра Петровича, Синявської Тетяни Іванівни, Сахно Олександра Миколайовича, Безпалько Олени Володимирівни, Дученко Володимира Олександровича, Осипенко Олега Миколайовича, Бага Володимира Михайловича, Млинарського Олександра Миколайовича, Пономаренко Галини Михайлівни, Мануша Олександра Петровича про виділ в натурі частки нежитлового приміщення як об’єкта права спільної часткової власності</w:t>
            </w:r>
          </w:p>
        </w:tc>
        <w:tc>
          <w:tcPr>
            <w:tcW w:w="1843" w:type="dxa"/>
          </w:tcPr>
          <w:p w:rsidR="00045C5D" w:rsidRDefault="00045C5D" w:rsidP="00045C5D">
            <w:r w:rsidRPr="002D68DD">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591/417/20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2/591/1284/20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Акціонерного товариства Комерційного банку «ПриватБанк» до Андрєєва Сергія Миколайовича про стягнення заборгованості за кредитним договором</w:t>
            </w:r>
          </w:p>
        </w:tc>
        <w:tc>
          <w:tcPr>
            <w:tcW w:w="1843" w:type="dxa"/>
            <w:vAlign w:val="center"/>
          </w:tcPr>
          <w:p w:rsidR="001431CB" w:rsidRPr="00A73380" w:rsidRDefault="00045C5D" w:rsidP="00396928">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591/456/20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2/591/1290/20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Голенка Дарії Сергіївни до Голенка Олександра Анатолійовича, третя особа : Управління «Служба у справах дітей» Сумської міської ради про визначення місця проживання дитини</w:t>
            </w:r>
          </w:p>
        </w:tc>
        <w:tc>
          <w:tcPr>
            <w:tcW w:w="1843" w:type="dxa"/>
            <w:vAlign w:val="center"/>
          </w:tcPr>
          <w:p w:rsidR="001431CB" w:rsidRPr="00A73380" w:rsidRDefault="00045C5D" w:rsidP="00396928">
            <w:pPr>
              <w:jc w:val="center"/>
              <w:rPr>
                <w:rFonts w:ascii="Times New Roman" w:hAnsi="Times New Roman" w:cs="Times New Roman"/>
                <w:lang w:val="uk-UA"/>
              </w:rPr>
            </w:pPr>
            <w:r>
              <w:rPr>
                <w:rFonts w:ascii="Times New Roman" w:hAnsi="Times New Roman" w:cs="Times New Roman"/>
                <w:lang w:val="uk-UA"/>
              </w:rPr>
              <w:t>Шелєхова Г.В.</w:t>
            </w:r>
          </w:p>
        </w:tc>
      </w:tr>
      <w:tr w:rsidR="00045C5D" w:rsidRPr="00A73380" w:rsidTr="003836D1">
        <w:tc>
          <w:tcPr>
            <w:tcW w:w="991" w:type="dxa"/>
          </w:tcPr>
          <w:p w:rsidR="00045C5D" w:rsidRPr="00A73380" w:rsidRDefault="00045C5D" w:rsidP="00045C5D">
            <w:pPr>
              <w:pStyle w:val="a4"/>
              <w:numPr>
                <w:ilvl w:val="0"/>
                <w:numId w:val="9"/>
              </w:numPr>
              <w:jc w:val="center"/>
              <w:rPr>
                <w:rFonts w:ascii="Times New Roman" w:hAnsi="Times New Roman" w:cs="Times New Roman"/>
                <w:lang w:val="uk-UA"/>
              </w:rPr>
            </w:pPr>
          </w:p>
        </w:tc>
        <w:tc>
          <w:tcPr>
            <w:tcW w:w="1701" w:type="dxa"/>
          </w:tcPr>
          <w:p w:rsidR="00045C5D" w:rsidRPr="00A73380" w:rsidRDefault="00045C5D" w:rsidP="00045C5D">
            <w:pPr>
              <w:jc w:val="both"/>
              <w:rPr>
                <w:rFonts w:ascii="Times New Roman" w:hAnsi="Times New Roman" w:cs="Times New Roman"/>
                <w:lang w:val="uk-UA"/>
              </w:rPr>
            </w:pPr>
            <w:r w:rsidRPr="00A73380">
              <w:rPr>
                <w:rFonts w:ascii="Times New Roman" w:hAnsi="Times New Roman" w:cs="Times New Roman"/>
                <w:lang w:val="uk-UA"/>
              </w:rPr>
              <w:t>591/485/20</w:t>
            </w:r>
          </w:p>
          <w:p w:rsidR="00045C5D" w:rsidRPr="00A73380" w:rsidRDefault="00045C5D" w:rsidP="00045C5D">
            <w:pPr>
              <w:jc w:val="both"/>
              <w:rPr>
                <w:rFonts w:ascii="Times New Roman" w:hAnsi="Times New Roman" w:cs="Times New Roman"/>
                <w:lang w:val="uk-UA"/>
              </w:rPr>
            </w:pPr>
            <w:r w:rsidRPr="00A73380">
              <w:rPr>
                <w:rFonts w:ascii="Times New Roman" w:hAnsi="Times New Roman" w:cs="Times New Roman"/>
                <w:lang w:val="uk-UA"/>
              </w:rPr>
              <w:t>2/591/1298/20</w:t>
            </w:r>
          </w:p>
        </w:tc>
        <w:tc>
          <w:tcPr>
            <w:tcW w:w="6523" w:type="dxa"/>
          </w:tcPr>
          <w:p w:rsidR="00045C5D" w:rsidRPr="00A73380" w:rsidRDefault="00045C5D" w:rsidP="00045C5D">
            <w:pPr>
              <w:jc w:val="both"/>
              <w:rPr>
                <w:rFonts w:ascii="Times New Roman" w:hAnsi="Times New Roman" w:cs="Times New Roman"/>
                <w:lang w:val="uk-UA"/>
              </w:rPr>
            </w:pPr>
            <w:r w:rsidRPr="00A73380">
              <w:rPr>
                <w:rFonts w:ascii="Times New Roman" w:hAnsi="Times New Roman" w:cs="Times New Roman"/>
                <w:lang w:val="uk-UA"/>
              </w:rPr>
              <w:t>За позовом Зінов’єва Євгена Анатолійовича до Товариства з обмеженою відповідальністю «Вердикт Капітал», третя особа Приватний нотаріус Броварського районного нотаріального округу Київської області Гамзатова Аліна Анатоліївна, Товариство з обмеженою відповідальністю «БІ ЕЛ ДЖИ МІКРОФІНАНС» про визнання виконавчого листа таким, що не підлягає виконанню</w:t>
            </w:r>
          </w:p>
        </w:tc>
        <w:tc>
          <w:tcPr>
            <w:tcW w:w="1843" w:type="dxa"/>
          </w:tcPr>
          <w:p w:rsidR="00045C5D" w:rsidRDefault="00045C5D" w:rsidP="00045C5D">
            <w:r w:rsidRPr="009E5EA8">
              <w:rPr>
                <w:rFonts w:ascii="Times New Roman" w:hAnsi="Times New Roman" w:cs="Times New Roman"/>
                <w:lang w:val="uk-UA"/>
              </w:rPr>
              <w:t>Сидоренко А.П.</w:t>
            </w:r>
          </w:p>
        </w:tc>
      </w:tr>
      <w:tr w:rsidR="00045C5D" w:rsidRPr="00A73380" w:rsidTr="003836D1">
        <w:tc>
          <w:tcPr>
            <w:tcW w:w="991" w:type="dxa"/>
          </w:tcPr>
          <w:p w:rsidR="00045C5D" w:rsidRPr="00A73380" w:rsidRDefault="00045C5D" w:rsidP="00045C5D">
            <w:pPr>
              <w:pStyle w:val="a4"/>
              <w:numPr>
                <w:ilvl w:val="0"/>
                <w:numId w:val="9"/>
              </w:numPr>
              <w:jc w:val="center"/>
              <w:rPr>
                <w:rFonts w:ascii="Times New Roman" w:hAnsi="Times New Roman" w:cs="Times New Roman"/>
                <w:lang w:val="uk-UA"/>
              </w:rPr>
            </w:pPr>
          </w:p>
        </w:tc>
        <w:tc>
          <w:tcPr>
            <w:tcW w:w="1701" w:type="dxa"/>
          </w:tcPr>
          <w:p w:rsidR="00045C5D" w:rsidRPr="00A73380" w:rsidRDefault="00045C5D" w:rsidP="00045C5D">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591/492/20</w:t>
            </w:r>
          </w:p>
          <w:p w:rsidR="00045C5D" w:rsidRPr="00A73380" w:rsidRDefault="00045C5D" w:rsidP="00045C5D">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2/591/1302/20</w:t>
            </w:r>
          </w:p>
        </w:tc>
        <w:tc>
          <w:tcPr>
            <w:tcW w:w="6523" w:type="dxa"/>
          </w:tcPr>
          <w:p w:rsidR="00045C5D" w:rsidRPr="00A73380" w:rsidRDefault="00045C5D" w:rsidP="00045C5D">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За позовом Акціонерного товариства «Державний  ощадний банк України» до  Пацкан Юрія Вікторовича про стягнення заборгованості  за договором комплексного банківського обслуговування фізичних осіб</w:t>
            </w:r>
          </w:p>
        </w:tc>
        <w:tc>
          <w:tcPr>
            <w:tcW w:w="1843" w:type="dxa"/>
          </w:tcPr>
          <w:p w:rsidR="00045C5D" w:rsidRDefault="00045C5D" w:rsidP="00045C5D">
            <w:r w:rsidRPr="009E5EA8">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591/543/20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2/591/1310/20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Левенок Людмили Яківни до Товариства з обмеженою відповідальністю «Керуюча компанія «Сумитехнобудсервіс», Басанець Сергія Дмитровича, треті особи: Товариство з обмеженою відповідальністю  «Сумитеплоенерго», Департамент інфраструктури міста Сумської міської ради, Левенок Юрій Іванович, Бондар Ірина Юріївна,   Левенок Світлана Юріївна про  визнання незаконними дій, зобов’язання вчинити дії, стягнення  моральної шкоди</w:t>
            </w:r>
          </w:p>
        </w:tc>
        <w:tc>
          <w:tcPr>
            <w:tcW w:w="1843" w:type="dxa"/>
            <w:vAlign w:val="center"/>
          </w:tcPr>
          <w:p w:rsidR="001431CB" w:rsidRPr="00A73380" w:rsidRDefault="00045C5D" w:rsidP="00396928">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591/546/20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2/591/1311/20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Управління «Служба у справах дітей» Сумської міської ради в інтересах Бутко Дар’ї Олегівни до Бутко Ганни Валеріївни  про позбавлення батьківських прав,  стягнення аліментів  на утримання дитини</w:t>
            </w:r>
          </w:p>
        </w:tc>
        <w:tc>
          <w:tcPr>
            <w:tcW w:w="1843" w:type="dxa"/>
            <w:vAlign w:val="center"/>
          </w:tcPr>
          <w:p w:rsidR="001431CB" w:rsidRPr="00A73380" w:rsidRDefault="00045C5D" w:rsidP="00396928">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591/591/20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2/591/1318/20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Моісеєнко Катерини Станіславівни до Моісеєнко Євгена Миколайовича про розірвання шлюбу</w:t>
            </w:r>
          </w:p>
        </w:tc>
        <w:tc>
          <w:tcPr>
            <w:tcW w:w="1843" w:type="dxa"/>
            <w:vAlign w:val="center"/>
          </w:tcPr>
          <w:p w:rsidR="001431CB" w:rsidRPr="00A73380" w:rsidRDefault="00045C5D" w:rsidP="00396928">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color w:val="000000" w:themeColor="text1"/>
                <w:lang w:val="uk-UA"/>
              </w:rPr>
            </w:pPr>
          </w:p>
        </w:tc>
        <w:tc>
          <w:tcPr>
            <w:tcW w:w="1701" w:type="dxa"/>
          </w:tcPr>
          <w:p w:rsidR="001431CB" w:rsidRPr="00A73380" w:rsidRDefault="001431CB" w:rsidP="00396928">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591/698/20</w:t>
            </w:r>
          </w:p>
          <w:p w:rsidR="001431CB" w:rsidRPr="00A73380" w:rsidRDefault="001431CB" w:rsidP="00396928">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2/591/1331/20</w:t>
            </w:r>
          </w:p>
        </w:tc>
        <w:tc>
          <w:tcPr>
            <w:tcW w:w="6523" w:type="dxa"/>
          </w:tcPr>
          <w:p w:rsidR="001431CB" w:rsidRPr="00A73380" w:rsidRDefault="001431CB" w:rsidP="00396928">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За позовом Хворостовського Дмитра Фадійовича до Хворостовської Людмили Вікторівни про розірвання шлюбу</w:t>
            </w:r>
          </w:p>
        </w:tc>
        <w:tc>
          <w:tcPr>
            <w:tcW w:w="1843" w:type="dxa"/>
            <w:vAlign w:val="center"/>
          </w:tcPr>
          <w:p w:rsidR="001431CB" w:rsidRPr="00A73380" w:rsidRDefault="00045C5D" w:rsidP="00396928">
            <w:pPr>
              <w:jc w:val="center"/>
              <w:rPr>
                <w:rFonts w:ascii="Times New Roman" w:hAnsi="Times New Roman" w:cs="Times New Roman"/>
                <w:color w:val="000000" w:themeColor="text1"/>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591/703/20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2/591/1334/20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Акціонерного товариства комерційний банк «ПриватБанк» до Князєвої (Пархоменко) Лани (Світлани) Миколаївни про стягнення заборгованості за кредитним договором</w:t>
            </w:r>
          </w:p>
        </w:tc>
        <w:tc>
          <w:tcPr>
            <w:tcW w:w="1843" w:type="dxa"/>
            <w:vAlign w:val="center"/>
          </w:tcPr>
          <w:p w:rsidR="001431CB" w:rsidRPr="00A73380" w:rsidRDefault="00045C5D" w:rsidP="00396928">
            <w:pPr>
              <w:jc w:val="center"/>
              <w:rPr>
                <w:rFonts w:ascii="Times New Roman" w:hAnsi="Times New Roman" w:cs="Times New Roman"/>
                <w:lang w:val="uk-UA"/>
              </w:rPr>
            </w:pPr>
            <w:r>
              <w:rPr>
                <w:rFonts w:ascii="Times New Roman" w:hAnsi="Times New Roman" w:cs="Times New Roman"/>
                <w:lang w:val="uk-UA"/>
              </w:rPr>
              <w:t>Клименко А.Я.</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591/731/20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2/591/1340/20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Гапич Галини Володимирівни до Гапич Артема Володимировича, третя особа : Служба у справах дітей Основянського району м.Харкова про  надання дозволу  на зняття з реєстрації місця проживання неповнолітніх дітей та на здійснення державної реєстрації неповнолітніх дітей  без письмової згоди батька</w:t>
            </w:r>
          </w:p>
        </w:tc>
        <w:tc>
          <w:tcPr>
            <w:tcW w:w="1843" w:type="dxa"/>
            <w:vAlign w:val="center"/>
          </w:tcPr>
          <w:p w:rsidR="001431CB" w:rsidRPr="00A73380" w:rsidRDefault="00045C5D"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591/742/20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2/591/1345/20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Акціонерного товариства Комерційного банку «ПриватБанк» до  Самойленка Олександра Миколайовича про стягнення заборгованості за  договором фінансового лізингу</w:t>
            </w:r>
          </w:p>
        </w:tc>
        <w:tc>
          <w:tcPr>
            <w:tcW w:w="1843" w:type="dxa"/>
            <w:vAlign w:val="center"/>
          </w:tcPr>
          <w:p w:rsidR="001431CB" w:rsidRPr="00A73380" w:rsidRDefault="00A90E5E"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591/749/20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2/591/1349/20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Семакіної Тетяни Василівни до Чуб Віктора Анатолійовича, Сумського міського відділу державної реєстрації актів цивільного стану Головного територіального управління юстиції у Сумській області  про визнання батьківства та стягнення аліментів</w:t>
            </w:r>
          </w:p>
        </w:tc>
        <w:tc>
          <w:tcPr>
            <w:tcW w:w="1843" w:type="dxa"/>
            <w:vAlign w:val="center"/>
          </w:tcPr>
          <w:p w:rsidR="001431CB" w:rsidRPr="00A73380" w:rsidRDefault="00A90E5E"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A90E5E" w:rsidRPr="00A73380" w:rsidTr="003836D1">
        <w:tc>
          <w:tcPr>
            <w:tcW w:w="991" w:type="dxa"/>
          </w:tcPr>
          <w:p w:rsidR="00A90E5E" w:rsidRPr="00A73380" w:rsidRDefault="00A90E5E" w:rsidP="00A90E5E">
            <w:pPr>
              <w:pStyle w:val="a4"/>
              <w:numPr>
                <w:ilvl w:val="0"/>
                <w:numId w:val="9"/>
              </w:numPr>
              <w:jc w:val="center"/>
              <w:rPr>
                <w:rFonts w:ascii="Times New Roman" w:hAnsi="Times New Roman" w:cs="Times New Roman"/>
                <w:lang w:val="uk-UA"/>
              </w:rPr>
            </w:pPr>
          </w:p>
        </w:tc>
        <w:tc>
          <w:tcPr>
            <w:tcW w:w="1701" w:type="dxa"/>
          </w:tcPr>
          <w:p w:rsidR="00A90E5E" w:rsidRPr="00A73380" w:rsidRDefault="00A90E5E" w:rsidP="00A90E5E">
            <w:pPr>
              <w:jc w:val="both"/>
              <w:rPr>
                <w:rFonts w:ascii="Times New Roman" w:hAnsi="Times New Roman" w:cs="Times New Roman"/>
                <w:lang w:val="uk-UA"/>
              </w:rPr>
            </w:pPr>
            <w:r w:rsidRPr="00A73380">
              <w:rPr>
                <w:rFonts w:ascii="Times New Roman" w:hAnsi="Times New Roman" w:cs="Times New Roman"/>
                <w:lang w:val="uk-UA"/>
              </w:rPr>
              <w:t>592/56/20</w:t>
            </w:r>
          </w:p>
          <w:p w:rsidR="00A90E5E" w:rsidRPr="00A73380" w:rsidRDefault="00A90E5E" w:rsidP="00A90E5E">
            <w:pPr>
              <w:jc w:val="both"/>
              <w:rPr>
                <w:rFonts w:ascii="Times New Roman" w:hAnsi="Times New Roman" w:cs="Times New Roman"/>
                <w:lang w:val="uk-UA"/>
              </w:rPr>
            </w:pPr>
            <w:r w:rsidRPr="00A73380">
              <w:rPr>
                <w:rFonts w:ascii="Times New Roman" w:hAnsi="Times New Roman" w:cs="Times New Roman"/>
                <w:lang w:val="uk-UA"/>
              </w:rPr>
              <w:t>2/591/1351/20</w:t>
            </w:r>
          </w:p>
        </w:tc>
        <w:tc>
          <w:tcPr>
            <w:tcW w:w="6523" w:type="dxa"/>
          </w:tcPr>
          <w:p w:rsidR="00A90E5E" w:rsidRPr="00A73380" w:rsidRDefault="00A90E5E" w:rsidP="00A90E5E">
            <w:pPr>
              <w:jc w:val="both"/>
              <w:rPr>
                <w:rFonts w:ascii="Times New Roman" w:hAnsi="Times New Roman" w:cs="Times New Roman"/>
                <w:lang w:val="uk-UA"/>
              </w:rPr>
            </w:pPr>
            <w:r w:rsidRPr="00A73380">
              <w:rPr>
                <w:rFonts w:ascii="Times New Roman" w:hAnsi="Times New Roman" w:cs="Times New Roman"/>
                <w:lang w:val="uk-UA"/>
              </w:rPr>
              <w:t>За позовом Башук Тетяни Олександрівни до Каленіченко Юрія Борисовича, третя особа : Управління «Служба у справах дітей» Сумської  міської ради  про позбавлення батьківських прав</w:t>
            </w:r>
          </w:p>
        </w:tc>
        <w:tc>
          <w:tcPr>
            <w:tcW w:w="1843" w:type="dxa"/>
          </w:tcPr>
          <w:p w:rsidR="00A90E5E" w:rsidRDefault="00A90E5E" w:rsidP="00A90E5E">
            <w:r w:rsidRPr="00CC328B">
              <w:rPr>
                <w:rFonts w:ascii="Times New Roman" w:hAnsi="Times New Roman" w:cs="Times New Roman"/>
                <w:lang w:val="uk-UA"/>
              </w:rPr>
              <w:t>Сидоренко А.П.</w:t>
            </w:r>
          </w:p>
        </w:tc>
      </w:tr>
      <w:tr w:rsidR="00A90E5E" w:rsidRPr="00A73380" w:rsidTr="003836D1">
        <w:tc>
          <w:tcPr>
            <w:tcW w:w="991" w:type="dxa"/>
          </w:tcPr>
          <w:p w:rsidR="00A90E5E" w:rsidRPr="00A73380" w:rsidRDefault="00A90E5E" w:rsidP="00A90E5E">
            <w:pPr>
              <w:pStyle w:val="a4"/>
              <w:numPr>
                <w:ilvl w:val="0"/>
                <w:numId w:val="9"/>
              </w:numPr>
              <w:jc w:val="center"/>
              <w:rPr>
                <w:rFonts w:ascii="Times New Roman" w:hAnsi="Times New Roman" w:cs="Times New Roman"/>
                <w:lang w:val="uk-UA"/>
              </w:rPr>
            </w:pPr>
          </w:p>
        </w:tc>
        <w:tc>
          <w:tcPr>
            <w:tcW w:w="1701" w:type="dxa"/>
          </w:tcPr>
          <w:p w:rsidR="00A90E5E" w:rsidRPr="00A73380" w:rsidRDefault="00A90E5E" w:rsidP="00A90E5E">
            <w:pPr>
              <w:jc w:val="both"/>
              <w:rPr>
                <w:rFonts w:ascii="Times New Roman" w:hAnsi="Times New Roman" w:cs="Times New Roman"/>
                <w:lang w:val="uk-UA"/>
              </w:rPr>
            </w:pPr>
            <w:r w:rsidRPr="00A73380">
              <w:rPr>
                <w:rFonts w:ascii="Times New Roman" w:hAnsi="Times New Roman" w:cs="Times New Roman"/>
                <w:lang w:val="uk-UA"/>
              </w:rPr>
              <w:t>591/757/20</w:t>
            </w:r>
          </w:p>
          <w:p w:rsidR="00A90E5E" w:rsidRPr="00A73380" w:rsidRDefault="00A90E5E" w:rsidP="00A90E5E">
            <w:pPr>
              <w:jc w:val="both"/>
              <w:rPr>
                <w:rFonts w:ascii="Times New Roman" w:hAnsi="Times New Roman" w:cs="Times New Roman"/>
                <w:lang w:val="uk-UA"/>
              </w:rPr>
            </w:pPr>
            <w:r w:rsidRPr="00A73380">
              <w:rPr>
                <w:rFonts w:ascii="Times New Roman" w:hAnsi="Times New Roman" w:cs="Times New Roman"/>
                <w:lang w:val="uk-UA"/>
              </w:rPr>
              <w:t>2/591/1352/20</w:t>
            </w:r>
          </w:p>
        </w:tc>
        <w:tc>
          <w:tcPr>
            <w:tcW w:w="6523" w:type="dxa"/>
          </w:tcPr>
          <w:p w:rsidR="00A90E5E" w:rsidRPr="00A73380" w:rsidRDefault="00A90E5E" w:rsidP="00A90E5E">
            <w:pPr>
              <w:jc w:val="both"/>
              <w:rPr>
                <w:rFonts w:ascii="Times New Roman" w:hAnsi="Times New Roman" w:cs="Times New Roman"/>
                <w:lang w:val="uk-UA"/>
              </w:rPr>
            </w:pPr>
            <w:r w:rsidRPr="00A73380">
              <w:rPr>
                <w:rFonts w:ascii="Times New Roman" w:hAnsi="Times New Roman" w:cs="Times New Roman"/>
                <w:lang w:val="uk-UA"/>
              </w:rPr>
              <w:t>За позовом Христославенко Олени Миколаївни до Ховрич Едуарда Миколайовича про розірвання шлюбу</w:t>
            </w:r>
          </w:p>
        </w:tc>
        <w:tc>
          <w:tcPr>
            <w:tcW w:w="1843" w:type="dxa"/>
          </w:tcPr>
          <w:p w:rsidR="00A90E5E" w:rsidRDefault="00A90E5E" w:rsidP="00A90E5E">
            <w:r w:rsidRPr="00CC328B">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591/759/20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2/591/1354/20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Гаценко Максима Юрійовича до Гаценко Вікторії Андріївни про розірвання шлюбу</w:t>
            </w:r>
          </w:p>
        </w:tc>
        <w:tc>
          <w:tcPr>
            <w:tcW w:w="1843" w:type="dxa"/>
            <w:vAlign w:val="center"/>
          </w:tcPr>
          <w:p w:rsidR="001431CB" w:rsidRPr="00A73380" w:rsidRDefault="00A90E5E" w:rsidP="00396928">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591/767/20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2/591/1356/20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 xml:space="preserve">За позовом Сагайдак Олександра Митрофановича до Ярош Валентини Іванівни, третя особа: Приватне ремонтно-будівельне </w:t>
            </w:r>
            <w:r w:rsidRPr="00A73380">
              <w:rPr>
                <w:rFonts w:ascii="Times New Roman" w:hAnsi="Times New Roman" w:cs="Times New Roman"/>
                <w:lang w:val="uk-UA"/>
              </w:rPr>
              <w:lastRenderedPageBreak/>
              <w:t>підприємство «Рембуд» про відшкодування матеріальної та моральної шкоди, завданої внаслідок залиття квартири</w:t>
            </w:r>
          </w:p>
        </w:tc>
        <w:tc>
          <w:tcPr>
            <w:tcW w:w="1843" w:type="dxa"/>
            <w:vAlign w:val="center"/>
          </w:tcPr>
          <w:p w:rsidR="001431CB" w:rsidRPr="00A73380" w:rsidRDefault="00A90E5E" w:rsidP="00396928">
            <w:pPr>
              <w:jc w:val="center"/>
              <w:rPr>
                <w:rFonts w:ascii="Times New Roman" w:hAnsi="Times New Roman" w:cs="Times New Roman"/>
                <w:lang w:val="uk-UA"/>
              </w:rPr>
            </w:pPr>
            <w:r>
              <w:rPr>
                <w:rFonts w:ascii="Times New Roman" w:hAnsi="Times New Roman" w:cs="Times New Roman"/>
                <w:lang w:val="uk-UA"/>
              </w:rPr>
              <w:lastRenderedPageBreak/>
              <w:t xml:space="preserve">Шелехова Г.В. </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591/768/20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2/591/1357/20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Сальневої Алли Геннадіївни до Швець Олени Олексіївни про стягнення боргу</w:t>
            </w:r>
          </w:p>
        </w:tc>
        <w:tc>
          <w:tcPr>
            <w:tcW w:w="1843" w:type="dxa"/>
            <w:vAlign w:val="center"/>
          </w:tcPr>
          <w:p w:rsidR="001431CB" w:rsidRPr="00A73380" w:rsidRDefault="00883FCD"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883FCD" w:rsidRPr="00A73380" w:rsidTr="003836D1">
        <w:tc>
          <w:tcPr>
            <w:tcW w:w="991" w:type="dxa"/>
          </w:tcPr>
          <w:p w:rsidR="00883FCD" w:rsidRPr="00A73380" w:rsidRDefault="00883FCD" w:rsidP="00883FCD">
            <w:pPr>
              <w:pStyle w:val="a4"/>
              <w:numPr>
                <w:ilvl w:val="0"/>
                <w:numId w:val="9"/>
              </w:numPr>
              <w:jc w:val="center"/>
              <w:rPr>
                <w:rFonts w:ascii="Times New Roman" w:hAnsi="Times New Roman" w:cs="Times New Roman"/>
                <w:lang w:val="uk-UA"/>
              </w:rPr>
            </w:pPr>
          </w:p>
        </w:tc>
        <w:tc>
          <w:tcPr>
            <w:tcW w:w="1701" w:type="dxa"/>
          </w:tcPr>
          <w:p w:rsidR="00883FCD" w:rsidRPr="00A73380" w:rsidRDefault="00883FCD" w:rsidP="00883FCD">
            <w:pPr>
              <w:jc w:val="both"/>
              <w:rPr>
                <w:rFonts w:ascii="Times New Roman" w:hAnsi="Times New Roman" w:cs="Times New Roman"/>
                <w:lang w:val="uk-UA"/>
              </w:rPr>
            </w:pPr>
            <w:r w:rsidRPr="00A73380">
              <w:rPr>
                <w:rFonts w:ascii="Times New Roman" w:hAnsi="Times New Roman" w:cs="Times New Roman"/>
                <w:lang w:val="uk-UA"/>
              </w:rPr>
              <w:t>591/1019/20</w:t>
            </w:r>
          </w:p>
          <w:p w:rsidR="00883FCD" w:rsidRPr="00A73380" w:rsidRDefault="00883FCD" w:rsidP="00883FCD">
            <w:pPr>
              <w:jc w:val="both"/>
              <w:rPr>
                <w:rFonts w:ascii="Times New Roman" w:hAnsi="Times New Roman" w:cs="Times New Roman"/>
                <w:lang w:val="uk-UA"/>
              </w:rPr>
            </w:pPr>
            <w:r w:rsidRPr="00A73380">
              <w:rPr>
                <w:rFonts w:ascii="Times New Roman" w:hAnsi="Times New Roman" w:cs="Times New Roman"/>
                <w:lang w:val="uk-UA"/>
              </w:rPr>
              <w:t>2/591/1421/20</w:t>
            </w:r>
          </w:p>
        </w:tc>
        <w:tc>
          <w:tcPr>
            <w:tcW w:w="6523" w:type="dxa"/>
          </w:tcPr>
          <w:p w:rsidR="00883FCD" w:rsidRPr="00A73380" w:rsidRDefault="00883FCD" w:rsidP="00883FCD">
            <w:pPr>
              <w:jc w:val="both"/>
              <w:rPr>
                <w:rFonts w:ascii="Times New Roman" w:hAnsi="Times New Roman" w:cs="Times New Roman"/>
                <w:lang w:val="uk-UA"/>
              </w:rPr>
            </w:pPr>
            <w:r w:rsidRPr="00A73380">
              <w:rPr>
                <w:rFonts w:ascii="Times New Roman" w:hAnsi="Times New Roman" w:cs="Times New Roman"/>
                <w:lang w:val="uk-UA"/>
              </w:rPr>
              <w:t>За позовом Піддуда Марини Олександрівни до Піддуда Анатолія Сергійовича про розірвання шлюбу</w:t>
            </w:r>
          </w:p>
        </w:tc>
        <w:tc>
          <w:tcPr>
            <w:tcW w:w="1843" w:type="dxa"/>
          </w:tcPr>
          <w:p w:rsidR="00883FCD" w:rsidRDefault="00883FCD" w:rsidP="00883FCD">
            <w:r w:rsidRPr="00E74E8E">
              <w:rPr>
                <w:rFonts w:ascii="Times New Roman" w:hAnsi="Times New Roman" w:cs="Times New Roman"/>
                <w:lang w:val="uk-UA"/>
              </w:rPr>
              <w:t>Сидоренко А.П.</w:t>
            </w:r>
          </w:p>
        </w:tc>
      </w:tr>
      <w:tr w:rsidR="00883FCD" w:rsidRPr="00A73380" w:rsidTr="003836D1">
        <w:tc>
          <w:tcPr>
            <w:tcW w:w="991" w:type="dxa"/>
          </w:tcPr>
          <w:p w:rsidR="00883FCD" w:rsidRPr="00A73380" w:rsidRDefault="00883FCD" w:rsidP="00883FCD">
            <w:pPr>
              <w:pStyle w:val="a4"/>
              <w:numPr>
                <w:ilvl w:val="0"/>
                <w:numId w:val="9"/>
              </w:numPr>
              <w:jc w:val="center"/>
              <w:rPr>
                <w:rFonts w:ascii="Times New Roman" w:hAnsi="Times New Roman" w:cs="Times New Roman"/>
                <w:lang w:val="uk-UA"/>
              </w:rPr>
            </w:pPr>
          </w:p>
        </w:tc>
        <w:tc>
          <w:tcPr>
            <w:tcW w:w="1701" w:type="dxa"/>
          </w:tcPr>
          <w:p w:rsidR="00883FCD" w:rsidRPr="00A73380" w:rsidRDefault="00883FCD" w:rsidP="00883FCD">
            <w:pPr>
              <w:jc w:val="both"/>
              <w:rPr>
                <w:rFonts w:ascii="Times New Roman" w:hAnsi="Times New Roman" w:cs="Times New Roman"/>
                <w:lang w:val="uk-UA"/>
              </w:rPr>
            </w:pPr>
            <w:r w:rsidRPr="00A73380">
              <w:rPr>
                <w:rFonts w:ascii="Times New Roman" w:hAnsi="Times New Roman" w:cs="Times New Roman"/>
                <w:lang w:val="uk-UA"/>
              </w:rPr>
              <w:t>591/995/18</w:t>
            </w:r>
          </w:p>
          <w:p w:rsidR="00883FCD" w:rsidRPr="00A73380" w:rsidRDefault="00883FCD" w:rsidP="00883FCD">
            <w:pPr>
              <w:jc w:val="both"/>
              <w:rPr>
                <w:rFonts w:ascii="Times New Roman" w:hAnsi="Times New Roman" w:cs="Times New Roman"/>
                <w:lang w:val="uk-UA"/>
              </w:rPr>
            </w:pPr>
            <w:r w:rsidRPr="00A73380">
              <w:rPr>
                <w:rFonts w:ascii="Times New Roman" w:hAnsi="Times New Roman" w:cs="Times New Roman"/>
                <w:lang w:val="uk-UA"/>
              </w:rPr>
              <w:t>2/591/1427/20</w:t>
            </w:r>
          </w:p>
        </w:tc>
        <w:tc>
          <w:tcPr>
            <w:tcW w:w="6523" w:type="dxa"/>
          </w:tcPr>
          <w:p w:rsidR="00883FCD" w:rsidRPr="00A73380" w:rsidRDefault="00883FCD" w:rsidP="00883FCD">
            <w:pPr>
              <w:jc w:val="both"/>
              <w:rPr>
                <w:rFonts w:ascii="Times New Roman" w:hAnsi="Times New Roman" w:cs="Times New Roman"/>
                <w:lang w:val="uk-UA"/>
              </w:rPr>
            </w:pPr>
            <w:r w:rsidRPr="00A73380">
              <w:rPr>
                <w:rFonts w:ascii="Times New Roman" w:hAnsi="Times New Roman" w:cs="Times New Roman"/>
                <w:lang w:val="uk-UA"/>
              </w:rPr>
              <w:t>За позовом Акціонерного товариства «Ідея Банк» до Манька Олександра Васильовича, Горбенка Ярослава Ігоровича про стягнення боргу, звернення стягнення на предмет застави</w:t>
            </w:r>
          </w:p>
        </w:tc>
        <w:tc>
          <w:tcPr>
            <w:tcW w:w="1843" w:type="dxa"/>
          </w:tcPr>
          <w:p w:rsidR="00883FCD" w:rsidRDefault="00883FCD" w:rsidP="00883FCD">
            <w:r w:rsidRPr="00E74E8E">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591/1049/20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2/591/1428/20</w:t>
            </w:r>
          </w:p>
        </w:tc>
        <w:tc>
          <w:tcPr>
            <w:tcW w:w="6523" w:type="dxa"/>
          </w:tcPr>
          <w:p w:rsidR="001431CB" w:rsidRPr="00A73380" w:rsidRDefault="001431CB" w:rsidP="00F54226">
            <w:pPr>
              <w:jc w:val="both"/>
              <w:rPr>
                <w:rFonts w:ascii="Times New Roman" w:hAnsi="Times New Roman" w:cs="Times New Roman"/>
                <w:lang w:val="uk-UA"/>
              </w:rPr>
            </w:pPr>
            <w:r w:rsidRPr="00A73380">
              <w:rPr>
                <w:rFonts w:ascii="Times New Roman" w:hAnsi="Times New Roman" w:cs="Times New Roman"/>
                <w:lang w:val="uk-UA"/>
              </w:rPr>
              <w:t>За позовом Глущенко Тамари Сергіївни до ФОП Лиса Ганни Олександрівни, ФОП Алмазова Дмитра Олеговича, третя особа: Глущенко Павла Миколайовича про  розірвання договору, стягнення завданих збитків</w:t>
            </w:r>
          </w:p>
        </w:tc>
        <w:tc>
          <w:tcPr>
            <w:tcW w:w="1843" w:type="dxa"/>
            <w:vAlign w:val="center"/>
          </w:tcPr>
          <w:p w:rsidR="001431CB" w:rsidRPr="00A73380" w:rsidRDefault="00883FCD" w:rsidP="00396928">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591/1067/20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2/591/1433/20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Лутченко Світлани Олексіївни до Лутченко Олександра Вікторовича про розірвання шлюбу</w:t>
            </w:r>
          </w:p>
        </w:tc>
        <w:tc>
          <w:tcPr>
            <w:tcW w:w="1843" w:type="dxa"/>
            <w:vAlign w:val="center"/>
          </w:tcPr>
          <w:p w:rsidR="001431CB" w:rsidRPr="00A73380" w:rsidRDefault="007E7955" w:rsidP="00396928">
            <w:pPr>
              <w:jc w:val="center"/>
              <w:rPr>
                <w:rFonts w:ascii="Times New Roman" w:hAnsi="Times New Roman" w:cs="Times New Roman"/>
                <w:lang w:val="uk-UA"/>
              </w:rPr>
            </w:pPr>
            <w:r>
              <w:rPr>
                <w:rFonts w:ascii="Times New Roman" w:hAnsi="Times New Roman" w:cs="Times New Roman"/>
                <w:lang w:val="uk-UA"/>
              </w:rPr>
              <w:t>Клименко А.Я.</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591/1090/20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2/591/1440/20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Ткачук Світлани Стефанівни, Ткачук Сергія Олександровича до ПАТ «Державний ощадний банк України» про визнання  права власності у порядку спадкування</w:t>
            </w:r>
          </w:p>
        </w:tc>
        <w:tc>
          <w:tcPr>
            <w:tcW w:w="1843" w:type="dxa"/>
            <w:vAlign w:val="center"/>
          </w:tcPr>
          <w:p w:rsidR="001431CB" w:rsidRPr="00A73380" w:rsidRDefault="007E7955" w:rsidP="00396928">
            <w:pPr>
              <w:jc w:val="center"/>
              <w:rPr>
                <w:rFonts w:ascii="Times New Roman" w:hAnsi="Times New Roman" w:cs="Times New Roman"/>
                <w:lang w:val="uk-UA"/>
              </w:rPr>
            </w:pPr>
            <w:r>
              <w:rPr>
                <w:rFonts w:ascii="Times New Roman" w:hAnsi="Times New Roman" w:cs="Times New Roman"/>
                <w:lang w:val="uk-UA"/>
              </w:rPr>
              <w:t>Клименко А.Я.</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591/1269/20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2/591/1482/20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Гапченко Галини Григорівни до Публічного акціонерного товариства «Сумське машинобудівне науково-виробниче об’єднання» про стягнення заборгованості по заробітній платі</w:t>
            </w:r>
          </w:p>
        </w:tc>
        <w:tc>
          <w:tcPr>
            <w:tcW w:w="1843" w:type="dxa"/>
            <w:vAlign w:val="center"/>
          </w:tcPr>
          <w:p w:rsidR="001431CB" w:rsidRPr="00A73380" w:rsidRDefault="007E7955"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591/1302/20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2/591/1498/20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Снітко Дмитра Петровича до Снітко Ірини Ігорівни  про розірвання шлюбу</w:t>
            </w:r>
          </w:p>
        </w:tc>
        <w:tc>
          <w:tcPr>
            <w:tcW w:w="1843" w:type="dxa"/>
            <w:vAlign w:val="center"/>
          </w:tcPr>
          <w:p w:rsidR="001431CB" w:rsidRPr="00A73380" w:rsidRDefault="007E7955" w:rsidP="00396928">
            <w:pPr>
              <w:jc w:val="center"/>
              <w:rPr>
                <w:rFonts w:ascii="Times New Roman" w:hAnsi="Times New Roman" w:cs="Times New Roman"/>
                <w:lang w:val="uk-UA"/>
              </w:rPr>
            </w:pPr>
            <w:r>
              <w:rPr>
                <w:rFonts w:ascii="Times New Roman" w:hAnsi="Times New Roman" w:cs="Times New Roman"/>
                <w:lang w:val="uk-UA"/>
              </w:rPr>
              <w:t>Клименко А.Я.</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591/1567/20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2/591/1579/20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представника позивача – адвоката Буланова Олексія Михайловича в інтересах  Арбузова Володимира Вікторовича до Акціонерного товариства Комерційний банк «ПриватБанк», Товариство з обмеженою відповідальністю «НВП «Преобразователь» про визнання договору поруки припиненою</w:t>
            </w:r>
          </w:p>
        </w:tc>
        <w:tc>
          <w:tcPr>
            <w:tcW w:w="1843" w:type="dxa"/>
            <w:vAlign w:val="center"/>
          </w:tcPr>
          <w:p w:rsidR="001431CB" w:rsidRPr="00A73380" w:rsidRDefault="007E7955" w:rsidP="00396928">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591/1571/20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2/591/1583/20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Замула Наталії Миколаївни до ТОВ «Фінансова компанія «Аланд», третя особа – приватний нотаріус Київського міського нотаріального округу Хара Наталія Станіславівна, Приватний виконавець виконавчого округу Сумської області Закорко Вадим Вікторович про визнання виконавчого напису нотаріуса таким, що не підлягає виконанню</w:t>
            </w:r>
          </w:p>
        </w:tc>
        <w:tc>
          <w:tcPr>
            <w:tcW w:w="1843" w:type="dxa"/>
            <w:vAlign w:val="center"/>
          </w:tcPr>
          <w:p w:rsidR="001431CB" w:rsidRPr="00A73380" w:rsidRDefault="007E7955" w:rsidP="00396928">
            <w:pPr>
              <w:jc w:val="center"/>
              <w:rPr>
                <w:rFonts w:ascii="Times New Roman" w:hAnsi="Times New Roman" w:cs="Times New Roman"/>
                <w:lang w:val="uk-UA"/>
              </w:rPr>
            </w:pPr>
            <w:r>
              <w:rPr>
                <w:rFonts w:ascii="Times New Roman" w:hAnsi="Times New Roman" w:cs="Times New Roman"/>
                <w:lang w:val="uk-UA"/>
              </w:rPr>
              <w:t>Шелєхова Г.В.</w:t>
            </w:r>
          </w:p>
        </w:tc>
      </w:tr>
      <w:tr w:rsidR="007E7955" w:rsidRPr="00A73380" w:rsidTr="003836D1">
        <w:tc>
          <w:tcPr>
            <w:tcW w:w="991" w:type="dxa"/>
          </w:tcPr>
          <w:p w:rsidR="007E7955" w:rsidRPr="00A73380" w:rsidRDefault="007E7955" w:rsidP="007E7955">
            <w:pPr>
              <w:pStyle w:val="a4"/>
              <w:numPr>
                <w:ilvl w:val="0"/>
                <w:numId w:val="9"/>
              </w:numPr>
              <w:jc w:val="center"/>
              <w:rPr>
                <w:rFonts w:ascii="Times New Roman" w:hAnsi="Times New Roman" w:cs="Times New Roman"/>
                <w:lang w:val="uk-UA"/>
              </w:rPr>
            </w:pPr>
          </w:p>
        </w:tc>
        <w:tc>
          <w:tcPr>
            <w:tcW w:w="1701" w:type="dxa"/>
          </w:tcPr>
          <w:p w:rsidR="007E7955" w:rsidRPr="00A73380" w:rsidRDefault="007E7955" w:rsidP="007E7955">
            <w:pPr>
              <w:jc w:val="both"/>
              <w:rPr>
                <w:rFonts w:ascii="Times New Roman" w:hAnsi="Times New Roman" w:cs="Times New Roman"/>
                <w:lang w:val="uk-UA"/>
              </w:rPr>
            </w:pPr>
            <w:r w:rsidRPr="00A73380">
              <w:rPr>
                <w:rFonts w:ascii="Times New Roman" w:hAnsi="Times New Roman" w:cs="Times New Roman"/>
                <w:lang w:val="uk-UA"/>
              </w:rPr>
              <w:t>591/1574/20</w:t>
            </w:r>
          </w:p>
          <w:p w:rsidR="007E7955" w:rsidRPr="00A73380" w:rsidRDefault="007E7955" w:rsidP="007E7955">
            <w:pPr>
              <w:jc w:val="both"/>
              <w:rPr>
                <w:rFonts w:ascii="Times New Roman" w:hAnsi="Times New Roman" w:cs="Times New Roman"/>
                <w:lang w:val="uk-UA"/>
              </w:rPr>
            </w:pPr>
            <w:r w:rsidRPr="00A73380">
              <w:rPr>
                <w:rFonts w:ascii="Times New Roman" w:hAnsi="Times New Roman" w:cs="Times New Roman"/>
                <w:lang w:val="uk-UA"/>
              </w:rPr>
              <w:t>2/591/1585/20</w:t>
            </w:r>
          </w:p>
        </w:tc>
        <w:tc>
          <w:tcPr>
            <w:tcW w:w="6523" w:type="dxa"/>
          </w:tcPr>
          <w:p w:rsidR="007E7955" w:rsidRPr="00A73380" w:rsidRDefault="007E7955" w:rsidP="007E7955">
            <w:pPr>
              <w:jc w:val="both"/>
              <w:rPr>
                <w:rFonts w:ascii="Times New Roman" w:hAnsi="Times New Roman" w:cs="Times New Roman"/>
                <w:lang w:val="uk-UA"/>
              </w:rPr>
            </w:pPr>
            <w:r w:rsidRPr="00A73380">
              <w:rPr>
                <w:rFonts w:ascii="Times New Roman" w:hAnsi="Times New Roman" w:cs="Times New Roman"/>
                <w:lang w:val="uk-UA"/>
              </w:rPr>
              <w:t xml:space="preserve">За позовом Мандрика Юрія Григоровича до Мандрика Вікторії Анатоліївни, треті особи:  Управління «Служба у справах дітей» Сумської міської ради, Виконавчий комітет Сумської міської ради, Садівська сільська рада Сумського району Сумської області (опікунська рада) про усунення перешкод у зустрічах, спілкуванні та прийнятті участі у вихованні неповнолітньої дитини </w:t>
            </w:r>
          </w:p>
        </w:tc>
        <w:tc>
          <w:tcPr>
            <w:tcW w:w="1843" w:type="dxa"/>
          </w:tcPr>
          <w:p w:rsidR="007E7955" w:rsidRDefault="007E7955" w:rsidP="007E7955">
            <w:r w:rsidRPr="00453279">
              <w:rPr>
                <w:rFonts w:ascii="Times New Roman" w:hAnsi="Times New Roman" w:cs="Times New Roman"/>
                <w:lang w:val="uk-UA"/>
              </w:rPr>
              <w:t>Сидоренко А.П.</w:t>
            </w:r>
          </w:p>
        </w:tc>
      </w:tr>
      <w:tr w:rsidR="007E7955" w:rsidRPr="00A73380" w:rsidTr="003836D1">
        <w:tc>
          <w:tcPr>
            <w:tcW w:w="991" w:type="dxa"/>
          </w:tcPr>
          <w:p w:rsidR="007E7955" w:rsidRPr="00A73380" w:rsidRDefault="007E7955" w:rsidP="007E7955">
            <w:pPr>
              <w:pStyle w:val="a4"/>
              <w:numPr>
                <w:ilvl w:val="0"/>
                <w:numId w:val="9"/>
              </w:numPr>
              <w:jc w:val="center"/>
              <w:rPr>
                <w:rFonts w:ascii="Times New Roman" w:hAnsi="Times New Roman" w:cs="Times New Roman"/>
                <w:lang w:val="uk-UA"/>
              </w:rPr>
            </w:pPr>
          </w:p>
        </w:tc>
        <w:tc>
          <w:tcPr>
            <w:tcW w:w="1701" w:type="dxa"/>
          </w:tcPr>
          <w:p w:rsidR="007E7955" w:rsidRPr="00A73380" w:rsidRDefault="007E7955" w:rsidP="007E7955">
            <w:pPr>
              <w:jc w:val="both"/>
              <w:rPr>
                <w:rFonts w:ascii="Times New Roman" w:hAnsi="Times New Roman" w:cs="Times New Roman"/>
                <w:lang w:val="uk-UA"/>
              </w:rPr>
            </w:pPr>
            <w:r w:rsidRPr="00A73380">
              <w:rPr>
                <w:rFonts w:ascii="Times New Roman" w:hAnsi="Times New Roman" w:cs="Times New Roman"/>
                <w:lang w:val="uk-UA"/>
              </w:rPr>
              <w:t>591/1575/20</w:t>
            </w:r>
          </w:p>
          <w:p w:rsidR="007E7955" w:rsidRPr="00A73380" w:rsidRDefault="007E7955" w:rsidP="007E7955">
            <w:pPr>
              <w:jc w:val="both"/>
              <w:rPr>
                <w:rFonts w:ascii="Times New Roman" w:hAnsi="Times New Roman" w:cs="Times New Roman"/>
                <w:lang w:val="uk-UA"/>
              </w:rPr>
            </w:pPr>
            <w:r w:rsidRPr="00A73380">
              <w:rPr>
                <w:rFonts w:ascii="Times New Roman" w:hAnsi="Times New Roman" w:cs="Times New Roman"/>
                <w:lang w:val="uk-UA"/>
              </w:rPr>
              <w:t>2/591/1586/20</w:t>
            </w:r>
          </w:p>
        </w:tc>
        <w:tc>
          <w:tcPr>
            <w:tcW w:w="6523" w:type="dxa"/>
          </w:tcPr>
          <w:p w:rsidR="007E7955" w:rsidRPr="00A73380" w:rsidRDefault="007E7955" w:rsidP="007E7955">
            <w:pPr>
              <w:jc w:val="both"/>
              <w:rPr>
                <w:rFonts w:ascii="Times New Roman" w:hAnsi="Times New Roman" w:cs="Times New Roman"/>
                <w:lang w:val="uk-UA"/>
              </w:rPr>
            </w:pPr>
            <w:r w:rsidRPr="00A73380">
              <w:rPr>
                <w:rFonts w:ascii="Times New Roman" w:hAnsi="Times New Roman" w:cs="Times New Roman"/>
                <w:lang w:val="uk-UA"/>
              </w:rPr>
              <w:t>За позовом Маргарити Андріївни до Комунального підприємства «Спеціалізований комбінат» Сумської міської ради про визнання користувачем родинного поховання</w:t>
            </w:r>
          </w:p>
        </w:tc>
        <w:tc>
          <w:tcPr>
            <w:tcW w:w="1843" w:type="dxa"/>
          </w:tcPr>
          <w:p w:rsidR="007E7955" w:rsidRDefault="007E7955" w:rsidP="007E7955">
            <w:r w:rsidRPr="00453279">
              <w:rPr>
                <w:rFonts w:ascii="Times New Roman" w:hAnsi="Times New Roman" w:cs="Times New Roman"/>
                <w:lang w:val="uk-UA"/>
              </w:rPr>
              <w:t>Сидоренко А.П.</w:t>
            </w:r>
          </w:p>
        </w:tc>
      </w:tr>
      <w:tr w:rsidR="007E7955" w:rsidRPr="00A73380" w:rsidTr="003836D1">
        <w:tc>
          <w:tcPr>
            <w:tcW w:w="991" w:type="dxa"/>
          </w:tcPr>
          <w:p w:rsidR="007E7955" w:rsidRPr="00A73380" w:rsidRDefault="007E7955" w:rsidP="007E7955">
            <w:pPr>
              <w:pStyle w:val="a4"/>
              <w:numPr>
                <w:ilvl w:val="0"/>
                <w:numId w:val="9"/>
              </w:numPr>
              <w:jc w:val="center"/>
              <w:rPr>
                <w:rFonts w:ascii="Times New Roman" w:hAnsi="Times New Roman" w:cs="Times New Roman"/>
                <w:lang w:val="uk-UA"/>
              </w:rPr>
            </w:pPr>
          </w:p>
        </w:tc>
        <w:tc>
          <w:tcPr>
            <w:tcW w:w="1701" w:type="dxa"/>
          </w:tcPr>
          <w:p w:rsidR="007E7955" w:rsidRPr="00A73380" w:rsidRDefault="007E7955" w:rsidP="007E7955">
            <w:pPr>
              <w:jc w:val="both"/>
              <w:rPr>
                <w:rFonts w:ascii="Times New Roman" w:hAnsi="Times New Roman" w:cs="Times New Roman"/>
                <w:lang w:val="uk-UA"/>
              </w:rPr>
            </w:pPr>
            <w:r w:rsidRPr="00A73380">
              <w:rPr>
                <w:rFonts w:ascii="Times New Roman" w:hAnsi="Times New Roman" w:cs="Times New Roman"/>
                <w:lang w:val="uk-UA"/>
              </w:rPr>
              <w:t>591/1583/20</w:t>
            </w:r>
          </w:p>
          <w:p w:rsidR="007E7955" w:rsidRPr="00A73380" w:rsidRDefault="007E7955" w:rsidP="007E7955">
            <w:pPr>
              <w:jc w:val="both"/>
              <w:rPr>
                <w:rFonts w:ascii="Times New Roman" w:hAnsi="Times New Roman" w:cs="Times New Roman"/>
                <w:lang w:val="uk-UA"/>
              </w:rPr>
            </w:pPr>
            <w:r w:rsidRPr="00A73380">
              <w:rPr>
                <w:rFonts w:ascii="Times New Roman" w:hAnsi="Times New Roman" w:cs="Times New Roman"/>
                <w:lang w:val="uk-UA"/>
              </w:rPr>
              <w:t>2/591/1589/20</w:t>
            </w:r>
          </w:p>
        </w:tc>
        <w:tc>
          <w:tcPr>
            <w:tcW w:w="6523" w:type="dxa"/>
          </w:tcPr>
          <w:p w:rsidR="007E7955" w:rsidRPr="00A73380" w:rsidRDefault="007E7955" w:rsidP="007E7955">
            <w:pPr>
              <w:jc w:val="both"/>
              <w:rPr>
                <w:rFonts w:ascii="Times New Roman" w:hAnsi="Times New Roman" w:cs="Times New Roman"/>
                <w:lang w:val="uk-UA"/>
              </w:rPr>
            </w:pPr>
            <w:r w:rsidRPr="00A73380">
              <w:rPr>
                <w:rFonts w:ascii="Times New Roman" w:hAnsi="Times New Roman" w:cs="Times New Roman"/>
                <w:lang w:val="uk-UA"/>
              </w:rPr>
              <w:t>За позовом Батура Віталія Анатолійовича  до фізичної особи – підприємця Опанаско Ігоря Васильовича, фізичної особи-підприємця Хижняк Євгена Олександровича  про визнання недійсним договору, стягнення  коштів</w:t>
            </w:r>
          </w:p>
        </w:tc>
        <w:tc>
          <w:tcPr>
            <w:tcW w:w="1843" w:type="dxa"/>
          </w:tcPr>
          <w:p w:rsidR="007E7955" w:rsidRDefault="007E7955" w:rsidP="007E7955">
            <w:r w:rsidRPr="00453279">
              <w:rPr>
                <w:rFonts w:ascii="Times New Roman" w:hAnsi="Times New Roman" w:cs="Times New Roman"/>
                <w:lang w:val="uk-UA"/>
              </w:rPr>
              <w:t>Сидоренко А.П.</w:t>
            </w:r>
          </w:p>
        </w:tc>
      </w:tr>
      <w:tr w:rsidR="007E7955" w:rsidRPr="00A73380" w:rsidTr="003836D1">
        <w:tc>
          <w:tcPr>
            <w:tcW w:w="991" w:type="dxa"/>
          </w:tcPr>
          <w:p w:rsidR="007E7955" w:rsidRPr="00A73380" w:rsidRDefault="007E7955" w:rsidP="007E7955">
            <w:pPr>
              <w:pStyle w:val="a4"/>
              <w:numPr>
                <w:ilvl w:val="0"/>
                <w:numId w:val="9"/>
              </w:numPr>
              <w:jc w:val="center"/>
              <w:rPr>
                <w:rFonts w:ascii="Times New Roman" w:hAnsi="Times New Roman" w:cs="Times New Roman"/>
                <w:lang w:val="uk-UA"/>
              </w:rPr>
            </w:pPr>
          </w:p>
        </w:tc>
        <w:tc>
          <w:tcPr>
            <w:tcW w:w="1701" w:type="dxa"/>
          </w:tcPr>
          <w:p w:rsidR="007E7955" w:rsidRPr="00A73380" w:rsidRDefault="007E7955" w:rsidP="007E7955">
            <w:pPr>
              <w:jc w:val="both"/>
              <w:rPr>
                <w:rFonts w:ascii="Times New Roman" w:hAnsi="Times New Roman" w:cs="Times New Roman"/>
                <w:lang w:val="uk-UA"/>
              </w:rPr>
            </w:pPr>
            <w:r w:rsidRPr="00A73380">
              <w:rPr>
                <w:rFonts w:ascii="Times New Roman" w:hAnsi="Times New Roman" w:cs="Times New Roman"/>
                <w:lang w:val="uk-UA"/>
              </w:rPr>
              <w:t>591/1596/20</w:t>
            </w:r>
          </w:p>
          <w:p w:rsidR="007E7955" w:rsidRPr="00A73380" w:rsidRDefault="007E7955" w:rsidP="007E7955">
            <w:pPr>
              <w:jc w:val="both"/>
              <w:rPr>
                <w:rFonts w:ascii="Times New Roman" w:hAnsi="Times New Roman" w:cs="Times New Roman"/>
                <w:lang w:val="uk-UA"/>
              </w:rPr>
            </w:pPr>
            <w:r w:rsidRPr="00A73380">
              <w:rPr>
                <w:rFonts w:ascii="Times New Roman" w:hAnsi="Times New Roman" w:cs="Times New Roman"/>
                <w:lang w:val="uk-UA"/>
              </w:rPr>
              <w:t>2/591/1597/20</w:t>
            </w:r>
          </w:p>
        </w:tc>
        <w:tc>
          <w:tcPr>
            <w:tcW w:w="6523" w:type="dxa"/>
          </w:tcPr>
          <w:p w:rsidR="007E7955" w:rsidRPr="00A73380" w:rsidRDefault="007E7955" w:rsidP="007E7955">
            <w:pPr>
              <w:jc w:val="both"/>
              <w:rPr>
                <w:rFonts w:ascii="Times New Roman" w:hAnsi="Times New Roman" w:cs="Times New Roman"/>
                <w:lang w:val="uk-UA"/>
              </w:rPr>
            </w:pPr>
            <w:r w:rsidRPr="00A73380">
              <w:rPr>
                <w:rFonts w:ascii="Times New Roman" w:hAnsi="Times New Roman" w:cs="Times New Roman"/>
                <w:lang w:val="uk-UA"/>
              </w:rPr>
              <w:t>За позовом Департаменту соціального захисту населення Сумської міської ради до Пащенко Андрія Васильовича про стягнення тимчасової державної допомоги</w:t>
            </w:r>
          </w:p>
        </w:tc>
        <w:tc>
          <w:tcPr>
            <w:tcW w:w="1843" w:type="dxa"/>
          </w:tcPr>
          <w:p w:rsidR="007E7955" w:rsidRDefault="007E7955" w:rsidP="007E7955">
            <w:r w:rsidRPr="00453279">
              <w:rPr>
                <w:rFonts w:ascii="Times New Roman" w:hAnsi="Times New Roman" w:cs="Times New Roman"/>
                <w:lang w:val="uk-UA"/>
              </w:rPr>
              <w:t>Сидоренко А.П.</w:t>
            </w:r>
          </w:p>
        </w:tc>
      </w:tr>
      <w:tr w:rsidR="007E7955" w:rsidRPr="00A73380" w:rsidTr="003836D1">
        <w:tc>
          <w:tcPr>
            <w:tcW w:w="991" w:type="dxa"/>
          </w:tcPr>
          <w:p w:rsidR="007E7955" w:rsidRPr="00A73380" w:rsidRDefault="007E7955" w:rsidP="007E7955">
            <w:pPr>
              <w:pStyle w:val="a4"/>
              <w:numPr>
                <w:ilvl w:val="0"/>
                <w:numId w:val="9"/>
              </w:numPr>
              <w:jc w:val="center"/>
              <w:rPr>
                <w:rFonts w:ascii="Times New Roman" w:hAnsi="Times New Roman" w:cs="Times New Roman"/>
                <w:lang w:val="uk-UA"/>
              </w:rPr>
            </w:pPr>
          </w:p>
        </w:tc>
        <w:tc>
          <w:tcPr>
            <w:tcW w:w="1701" w:type="dxa"/>
          </w:tcPr>
          <w:p w:rsidR="007E7955" w:rsidRPr="00A73380" w:rsidRDefault="007E7955" w:rsidP="007E7955">
            <w:pPr>
              <w:jc w:val="both"/>
              <w:rPr>
                <w:rFonts w:ascii="Times New Roman" w:hAnsi="Times New Roman" w:cs="Times New Roman"/>
                <w:lang w:val="uk-UA"/>
              </w:rPr>
            </w:pPr>
            <w:r w:rsidRPr="00A73380">
              <w:rPr>
                <w:rFonts w:ascii="Times New Roman" w:hAnsi="Times New Roman" w:cs="Times New Roman"/>
                <w:lang w:val="uk-UA"/>
              </w:rPr>
              <w:t>591/1610/20</w:t>
            </w:r>
          </w:p>
          <w:p w:rsidR="007E7955" w:rsidRPr="00A73380" w:rsidRDefault="007E7955" w:rsidP="007E7955">
            <w:pPr>
              <w:jc w:val="both"/>
              <w:rPr>
                <w:rFonts w:ascii="Times New Roman" w:hAnsi="Times New Roman" w:cs="Times New Roman"/>
                <w:lang w:val="uk-UA"/>
              </w:rPr>
            </w:pPr>
            <w:r w:rsidRPr="00A73380">
              <w:rPr>
                <w:rFonts w:ascii="Times New Roman" w:hAnsi="Times New Roman" w:cs="Times New Roman"/>
                <w:lang w:val="uk-UA"/>
              </w:rPr>
              <w:t>2/591/1599/20</w:t>
            </w:r>
          </w:p>
        </w:tc>
        <w:tc>
          <w:tcPr>
            <w:tcW w:w="6523" w:type="dxa"/>
          </w:tcPr>
          <w:p w:rsidR="007E7955" w:rsidRPr="00A73380" w:rsidRDefault="007E7955" w:rsidP="007E7955">
            <w:pPr>
              <w:jc w:val="both"/>
              <w:rPr>
                <w:rFonts w:ascii="Times New Roman" w:hAnsi="Times New Roman" w:cs="Times New Roman"/>
                <w:lang w:val="uk-UA"/>
              </w:rPr>
            </w:pPr>
            <w:r w:rsidRPr="00A73380">
              <w:rPr>
                <w:rFonts w:ascii="Times New Roman" w:hAnsi="Times New Roman" w:cs="Times New Roman"/>
                <w:lang w:val="uk-UA"/>
              </w:rPr>
              <w:t>За позовом Федченко Михайла Миколайовича  до  Федченко Олесі Михайлівни,  Живлева Дмитра Олександровича  про стягення коштів</w:t>
            </w:r>
          </w:p>
        </w:tc>
        <w:tc>
          <w:tcPr>
            <w:tcW w:w="1843" w:type="dxa"/>
          </w:tcPr>
          <w:p w:rsidR="007E7955" w:rsidRDefault="007E7955" w:rsidP="007E7955">
            <w:r w:rsidRPr="00453279">
              <w:rPr>
                <w:rFonts w:ascii="Times New Roman" w:hAnsi="Times New Roman" w:cs="Times New Roman"/>
                <w:lang w:val="uk-UA"/>
              </w:rPr>
              <w:t>Сидоренко А.П.</w:t>
            </w:r>
          </w:p>
        </w:tc>
      </w:tr>
      <w:tr w:rsidR="007E7955" w:rsidRPr="00A73380" w:rsidTr="003836D1">
        <w:tc>
          <w:tcPr>
            <w:tcW w:w="991" w:type="dxa"/>
          </w:tcPr>
          <w:p w:rsidR="007E7955" w:rsidRPr="00A73380" w:rsidRDefault="007E7955" w:rsidP="007E7955">
            <w:pPr>
              <w:pStyle w:val="a4"/>
              <w:numPr>
                <w:ilvl w:val="0"/>
                <w:numId w:val="9"/>
              </w:numPr>
              <w:jc w:val="center"/>
              <w:rPr>
                <w:rFonts w:ascii="Times New Roman" w:hAnsi="Times New Roman" w:cs="Times New Roman"/>
                <w:lang w:val="uk-UA"/>
              </w:rPr>
            </w:pPr>
          </w:p>
        </w:tc>
        <w:tc>
          <w:tcPr>
            <w:tcW w:w="1701" w:type="dxa"/>
          </w:tcPr>
          <w:p w:rsidR="007E7955" w:rsidRPr="00A73380" w:rsidRDefault="007E7955" w:rsidP="007E7955">
            <w:pPr>
              <w:jc w:val="both"/>
              <w:rPr>
                <w:rFonts w:ascii="Times New Roman" w:hAnsi="Times New Roman" w:cs="Times New Roman"/>
                <w:lang w:val="uk-UA"/>
              </w:rPr>
            </w:pPr>
            <w:r w:rsidRPr="00A73380">
              <w:rPr>
                <w:rFonts w:ascii="Times New Roman" w:hAnsi="Times New Roman" w:cs="Times New Roman"/>
                <w:lang w:val="uk-UA"/>
              </w:rPr>
              <w:t>591/1613/20</w:t>
            </w:r>
          </w:p>
          <w:p w:rsidR="007E7955" w:rsidRPr="00A73380" w:rsidRDefault="007E7955" w:rsidP="007E7955">
            <w:pPr>
              <w:jc w:val="both"/>
              <w:rPr>
                <w:rFonts w:ascii="Times New Roman" w:hAnsi="Times New Roman" w:cs="Times New Roman"/>
                <w:lang w:val="uk-UA"/>
              </w:rPr>
            </w:pPr>
            <w:r w:rsidRPr="00A73380">
              <w:rPr>
                <w:rFonts w:ascii="Times New Roman" w:hAnsi="Times New Roman" w:cs="Times New Roman"/>
                <w:lang w:val="uk-UA"/>
              </w:rPr>
              <w:t>2/591/1601/20</w:t>
            </w:r>
          </w:p>
        </w:tc>
        <w:tc>
          <w:tcPr>
            <w:tcW w:w="6523" w:type="dxa"/>
          </w:tcPr>
          <w:p w:rsidR="007E7955" w:rsidRPr="00A73380" w:rsidRDefault="007E7955" w:rsidP="007E7955">
            <w:pPr>
              <w:jc w:val="both"/>
              <w:rPr>
                <w:rFonts w:ascii="Times New Roman" w:hAnsi="Times New Roman" w:cs="Times New Roman"/>
                <w:lang w:val="uk-UA"/>
              </w:rPr>
            </w:pPr>
            <w:r w:rsidRPr="00A73380">
              <w:rPr>
                <w:rFonts w:ascii="Times New Roman" w:hAnsi="Times New Roman" w:cs="Times New Roman"/>
                <w:lang w:val="uk-UA"/>
              </w:rPr>
              <w:t>За позовом Степаненко Миколи Анатолійовича до Степаненко Тетяни Миколаївни  про розірвання шлюбу</w:t>
            </w:r>
          </w:p>
        </w:tc>
        <w:tc>
          <w:tcPr>
            <w:tcW w:w="1843" w:type="dxa"/>
          </w:tcPr>
          <w:p w:rsidR="007E7955" w:rsidRDefault="007E7955" w:rsidP="007E7955">
            <w:r w:rsidRPr="00453279">
              <w:rPr>
                <w:rFonts w:ascii="Times New Roman" w:hAnsi="Times New Roman" w:cs="Times New Roman"/>
                <w:lang w:val="uk-UA"/>
              </w:rPr>
              <w:t>Сидоренко А.П.</w:t>
            </w:r>
          </w:p>
        </w:tc>
      </w:tr>
      <w:tr w:rsidR="007E7955" w:rsidRPr="00A73380" w:rsidTr="003836D1">
        <w:tc>
          <w:tcPr>
            <w:tcW w:w="991" w:type="dxa"/>
          </w:tcPr>
          <w:p w:rsidR="007E7955" w:rsidRPr="00A73380" w:rsidRDefault="007E7955" w:rsidP="007E7955">
            <w:pPr>
              <w:pStyle w:val="a4"/>
              <w:numPr>
                <w:ilvl w:val="0"/>
                <w:numId w:val="9"/>
              </w:numPr>
              <w:jc w:val="center"/>
              <w:rPr>
                <w:rFonts w:ascii="Times New Roman" w:hAnsi="Times New Roman" w:cs="Times New Roman"/>
                <w:lang w:val="uk-UA"/>
              </w:rPr>
            </w:pPr>
          </w:p>
        </w:tc>
        <w:tc>
          <w:tcPr>
            <w:tcW w:w="1701" w:type="dxa"/>
          </w:tcPr>
          <w:p w:rsidR="007E7955" w:rsidRPr="00A73380" w:rsidRDefault="007E7955" w:rsidP="007E7955">
            <w:pPr>
              <w:jc w:val="both"/>
              <w:rPr>
                <w:rFonts w:ascii="Times New Roman" w:hAnsi="Times New Roman" w:cs="Times New Roman"/>
                <w:lang w:val="uk-UA"/>
              </w:rPr>
            </w:pPr>
            <w:r w:rsidRPr="00A73380">
              <w:rPr>
                <w:rFonts w:ascii="Times New Roman" w:hAnsi="Times New Roman" w:cs="Times New Roman"/>
                <w:lang w:val="uk-UA"/>
              </w:rPr>
              <w:t>591/1635/20</w:t>
            </w:r>
          </w:p>
          <w:p w:rsidR="007E7955" w:rsidRPr="00A73380" w:rsidRDefault="007E7955" w:rsidP="007E7955">
            <w:pPr>
              <w:jc w:val="both"/>
              <w:rPr>
                <w:rFonts w:ascii="Times New Roman" w:hAnsi="Times New Roman" w:cs="Times New Roman"/>
                <w:lang w:val="uk-UA"/>
              </w:rPr>
            </w:pPr>
            <w:r w:rsidRPr="00A73380">
              <w:rPr>
                <w:rFonts w:ascii="Times New Roman" w:hAnsi="Times New Roman" w:cs="Times New Roman"/>
                <w:lang w:val="uk-UA"/>
              </w:rPr>
              <w:t>2/591/1606/20</w:t>
            </w:r>
          </w:p>
        </w:tc>
        <w:tc>
          <w:tcPr>
            <w:tcW w:w="6523" w:type="dxa"/>
          </w:tcPr>
          <w:p w:rsidR="007E7955" w:rsidRPr="00A73380" w:rsidRDefault="007E7955" w:rsidP="007E7955">
            <w:pPr>
              <w:jc w:val="both"/>
              <w:rPr>
                <w:rFonts w:ascii="Times New Roman" w:hAnsi="Times New Roman" w:cs="Times New Roman"/>
                <w:lang w:val="uk-UA"/>
              </w:rPr>
            </w:pPr>
            <w:r w:rsidRPr="00A73380">
              <w:rPr>
                <w:rFonts w:ascii="Times New Roman" w:hAnsi="Times New Roman" w:cs="Times New Roman"/>
                <w:lang w:val="uk-UA"/>
              </w:rPr>
              <w:t>За позовом Акціонерного товариства «Мегабанк» до Коробейник Володимира Олександровича про стягнення заборгованості за кредитним договором</w:t>
            </w:r>
          </w:p>
        </w:tc>
        <w:tc>
          <w:tcPr>
            <w:tcW w:w="1843" w:type="dxa"/>
          </w:tcPr>
          <w:p w:rsidR="007E7955" w:rsidRDefault="007E7955" w:rsidP="007E7955">
            <w:r w:rsidRPr="00453279">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591/1636/20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2/591/1607/20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Пархоменко Миколи Миколайовича до Комунального підприємства електромереж зовнішнього  освітлення «Міськсвітло» Сумської міської ради, про стягнення заробітної плати</w:t>
            </w:r>
          </w:p>
        </w:tc>
        <w:tc>
          <w:tcPr>
            <w:tcW w:w="1843" w:type="dxa"/>
            <w:vAlign w:val="center"/>
          </w:tcPr>
          <w:p w:rsidR="001431CB" w:rsidRPr="00A73380" w:rsidRDefault="007E7955" w:rsidP="00396928">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591/1637/20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2/591/1608/20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Кумеда Олени Володимирівни до Кумеда Михайла Михайловича про розірвання шлюбу та стягнення аліментів</w:t>
            </w:r>
          </w:p>
        </w:tc>
        <w:tc>
          <w:tcPr>
            <w:tcW w:w="1843" w:type="dxa"/>
            <w:vAlign w:val="center"/>
          </w:tcPr>
          <w:p w:rsidR="001431CB" w:rsidRPr="00A73380" w:rsidRDefault="007E7955" w:rsidP="00396928">
            <w:pPr>
              <w:jc w:val="center"/>
              <w:rPr>
                <w:rFonts w:ascii="Times New Roman" w:hAnsi="Times New Roman" w:cs="Times New Roman"/>
                <w:lang w:val="uk-UA"/>
              </w:rPr>
            </w:pPr>
            <w:r>
              <w:rPr>
                <w:rFonts w:ascii="Times New Roman" w:hAnsi="Times New Roman" w:cs="Times New Roman"/>
                <w:lang w:val="uk-UA"/>
              </w:rPr>
              <w:t>Шелєхова Г.В.</w:t>
            </w:r>
          </w:p>
        </w:tc>
      </w:tr>
      <w:tr w:rsidR="007E7955" w:rsidRPr="00A73380" w:rsidTr="003836D1">
        <w:tc>
          <w:tcPr>
            <w:tcW w:w="991" w:type="dxa"/>
          </w:tcPr>
          <w:p w:rsidR="007E7955" w:rsidRPr="00A73380" w:rsidRDefault="007E7955" w:rsidP="007E7955">
            <w:pPr>
              <w:pStyle w:val="a4"/>
              <w:numPr>
                <w:ilvl w:val="0"/>
                <w:numId w:val="9"/>
              </w:numPr>
              <w:jc w:val="center"/>
              <w:rPr>
                <w:rFonts w:ascii="Times New Roman" w:hAnsi="Times New Roman" w:cs="Times New Roman"/>
                <w:lang w:val="uk-UA"/>
              </w:rPr>
            </w:pPr>
          </w:p>
        </w:tc>
        <w:tc>
          <w:tcPr>
            <w:tcW w:w="1701" w:type="dxa"/>
          </w:tcPr>
          <w:p w:rsidR="007E7955" w:rsidRPr="00A73380" w:rsidRDefault="007E7955" w:rsidP="007E7955">
            <w:pPr>
              <w:jc w:val="both"/>
              <w:rPr>
                <w:rFonts w:ascii="Times New Roman" w:hAnsi="Times New Roman" w:cs="Times New Roman"/>
                <w:lang w:val="uk-UA"/>
              </w:rPr>
            </w:pPr>
            <w:r w:rsidRPr="00A73380">
              <w:rPr>
                <w:rFonts w:ascii="Times New Roman" w:hAnsi="Times New Roman" w:cs="Times New Roman"/>
                <w:lang w:val="uk-UA"/>
              </w:rPr>
              <w:t>591/1683/20</w:t>
            </w:r>
          </w:p>
          <w:p w:rsidR="007E7955" w:rsidRPr="00A73380" w:rsidRDefault="007E7955" w:rsidP="007E7955">
            <w:pPr>
              <w:jc w:val="both"/>
              <w:rPr>
                <w:rFonts w:ascii="Times New Roman" w:hAnsi="Times New Roman" w:cs="Times New Roman"/>
                <w:lang w:val="uk-UA"/>
              </w:rPr>
            </w:pPr>
            <w:r w:rsidRPr="00A73380">
              <w:rPr>
                <w:rFonts w:ascii="Times New Roman" w:hAnsi="Times New Roman" w:cs="Times New Roman"/>
                <w:lang w:val="uk-UA"/>
              </w:rPr>
              <w:t>2/591/1613/20</w:t>
            </w:r>
          </w:p>
        </w:tc>
        <w:tc>
          <w:tcPr>
            <w:tcW w:w="6523" w:type="dxa"/>
          </w:tcPr>
          <w:p w:rsidR="007E7955" w:rsidRPr="00A73380" w:rsidRDefault="007E7955" w:rsidP="007E7955">
            <w:pPr>
              <w:jc w:val="both"/>
              <w:rPr>
                <w:rFonts w:ascii="Times New Roman" w:hAnsi="Times New Roman" w:cs="Times New Roman"/>
                <w:lang w:val="uk-UA"/>
              </w:rPr>
            </w:pPr>
            <w:r w:rsidRPr="00A73380">
              <w:rPr>
                <w:rFonts w:ascii="Times New Roman" w:hAnsi="Times New Roman" w:cs="Times New Roman"/>
                <w:lang w:val="uk-UA"/>
              </w:rPr>
              <w:t>За позовом представника позивача – адвоката Щербак Світлани Володимирівни в інтересах Азаматової Галини Володимирівни до Товариства з обмеженою відповідальністю «ФК  Інвест  Хаус», треті особи: приватний нотаріус Броварського районного нотаріального округу  Київської області Колейчик  Володимир Вікторович, приватний виконавець виконавчого округу  Сумської області Закорко Вадим Петрович про визнання виконавчого напису таким, що не підлягає виконанню</w:t>
            </w:r>
          </w:p>
        </w:tc>
        <w:tc>
          <w:tcPr>
            <w:tcW w:w="1843" w:type="dxa"/>
          </w:tcPr>
          <w:p w:rsidR="007E7955" w:rsidRDefault="007E7955" w:rsidP="007E7955">
            <w:r w:rsidRPr="005107FF">
              <w:rPr>
                <w:rFonts w:ascii="Times New Roman" w:hAnsi="Times New Roman" w:cs="Times New Roman"/>
                <w:lang w:val="uk-UA"/>
              </w:rPr>
              <w:t>Сидоренко А.П.</w:t>
            </w:r>
          </w:p>
        </w:tc>
      </w:tr>
      <w:tr w:rsidR="007E7955" w:rsidRPr="00A73380" w:rsidTr="003836D1">
        <w:tc>
          <w:tcPr>
            <w:tcW w:w="991" w:type="dxa"/>
          </w:tcPr>
          <w:p w:rsidR="007E7955" w:rsidRPr="00A73380" w:rsidRDefault="007E7955" w:rsidP="007E7955">
            <w:pPr>
              <w:pStyle w:val="a4"/>
              <w:numPr>
                <w:ilvl w:val="0"/>
                <w:numId w:val="9"/>
              </w:numPr>
              <w:jc w:val="center"/>
              <w:rPr>
                <w:rFonts w:ascii="Times New Roman" w:hAnsi="Times New Roman" w:cs="Times New Roman"/>
                <w:lang w:val="uk-UA"/>
              </w:rPr>
            </w:pPr>
          </w:p>
        </w:tc>
        <w:tc>
          <w:tcPr>
            <w:tcW w:w="1701" w:type="dxa"/>
          </w:tcPr>
          <w:p w:rsidR="007E7955" w:rsidRPr="00A73380" w:rsidRDefault="007E7955" w:rsidP="007E7955">
            <w:pPr>
              <w:jc w:val="both"/>
              <w:rPr>
                <w:rFonts w:ascii="Times New Roman" w:hAnsi="Times New Roman" w:cs="Times New Roman"/>
                <w:lang w:val="uk-UA"/>
              </w:rPr>
            </w:pPr>
            <w:r w:rsidRPr="00A73380">
              <w:rPr>
                <w:rFonts w:ascii="Times New Roman" w:hAnsi="Times New Roman" w:cs="Times New Roman"/>
                <w:lang w:val="uk-UA"/>
              </w:rPr>
              <w:t>591/1684/20</w:t>
            </w:r>
          </w:p>
          <w:p w:rsidR="007E7955" w:rsidRPr="00A73380" w:rsidRDefault="007E7955" w:rsidP="007E7955">
            <w:pPr>
              <w:jc w:val="both"/>
              <w:rPr>
                <w:rFonts w:ascii="Times New Roman" w:hAnsi="Times New Roman" w:cs="Times New Roman"/>
                <w:lang w:val="uk-UA"/>
              </w:rPr>
            </w:pPr>
            <w:r w:rsidRPr="00A73380">
              <w:rPr>
                <w:rFonts w:ascii="Times New Roman" w:hAnsi="Times New Roman" w:cs="Times New Roman"/>
                <w:lang w:val="uk-UA"/>
              </w:rPr>
              <w:t>2/591/1614/20</w:t>
            </w:r>
          </w:p>
        </w:tc>
        <w:tc>
          <w:tcPr>
            <w:tcW w:w="6523" w:type="dxa"/>
          </w:tcPr>
          <w:p w:rsidR="007E7955" w:rsidRPr="00A73380" w:rsidRDefault="007E7955" w:rsidP="007E7955">
            <w:pPr>
              <w:jc w:val="both"/>
              <w:rPr>
                <w:rFonts w:ascii="Times New Roman" w:hAnsi="Times New Roman" w:cs="Times New Roman"/>
                <w:lang w:val="uk-UA"/>
              </w:rPr>
            </w:pPr>
            <w:r w:rsidRPr="00A73380">
              <w:rPr>
                <w:rFonts w:ascii="Times New Roman" w:hAnsi="Times New Roman" w:cs="Times New Roman"/>
                <w:lang w:val="uk-UA"/>
              </w:rPr>
              <w:t>За позовом Грінцової Алли Олександрівни до Грінцова Володимира Івановича про розірвання шлюбу</w:t>
            </w:r>
          </w:p>
        </w:tc>
        <w:tc>
          <w:tcPr>
            <w:tcW w:w="1843" w:type="dxa"/>
          </w:tcPr>
          <w:p w:rsidR="007E7955" w:rsidRDefault="007E7955" w:rsidP="007E7955">
            <w:r w:rsidRPr="005107FF">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591/2339/20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2/591/1732/20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Акціонерного товариства  Комерційний банк «Приватбанк» до   Заровної Галини Федорівни про стягнення боргу кредитором спадкодавця</w:t>
            </w:r>
          </w:p>
        </w:tc>
        <w:tc>
          <w:tcPr>
            <w:tcW w:w="1843" w:type="dxa"/>
            <w:vAlign w:val="center"/>
          </w:tcPr>
          <w:p w:rsidR="001431CB" w:rsidRPr="00A73380" w:rsidRDefault="007E7955" w:rsidP="00396928">
            <w:pPr>
              <w:jc w:val="center"/>
              <w:rPr>
                <w:rFonts w:ascii="Times New Roman" w:hAnsi="Times New Roman" w:cs="Times New Roman"/>
                <w:lang w:val="uk-UA"/>
              </w:rPr>
            </w:pPr>
            <w:r>
              <w:rPr>
                <w:rFonts w:ascii="Times New Roman" w:hAnsi="Times New Roman" w:cs="Times New Roman"/>
                <w:lang w:val="uk-UA"/>
              </w:rPr>
              <w:t>Шелєхова Г.В.</w:t>
            </w:r>
          </w:p>
        </w:tc>
      </w:tr>
      <w:tr w:rsidR="007E7955" w:rsidRPr="00A73380" w:rsidTr="003836D1">
        <w:tc>
          <w:tcPr>
            <w:tcW w:w="991" w:type="dxa"/>
          </w:tcPr>
          <w:p w:rsidR="007E7955" w:rsidRPr="00A73380" w:rsidRDefault="007E7955" w:rsidP="007E7955">
            <w:pPr>
              <w:pStyle w:val="a4"/>
              <w:numPr>
                <w:ilvl w:val="0"/>
                <w:numId w:val="9"/>
              </w:numPr>
              <w:jc w:val="center"/>
              <w:rPr>
                <w:rFonts w:ascii="Times New Roman" w:hAnsi="Times New Roman" w:cs="Times New Roman"/>
                <w:lang w:val="uk-UA"/>
              </w:rPr>
            </w:pPr>
          </w:p>
        </w:tc>
        <w:tc>
          <w:tcPr>
            <w:tcW w:w="1701" w:type="dxa"/>
          </w:tcPr>
          <w:p w:rsidR="007E7955" w:rsidRPr="00A73380" w:rsidRDefault="007E7955" w:rsidP="007E7955">
            <w:pPr>
              <w:jc w:val="both"/>
              <w:rPr>
                <w:rFonts w:ascii="Times New Roman" w:hAnsi="Times New Roman" w:cs="Times New Roman"/>
                <w:lang w:val="uk-UA"/>
              </w:rPr>
            </w:pPr>
            <w:r w:rsidRPr="00A73380">
              <w:rPr>
                <w:rFonts w:ascii="Times New Roman" w:hAnsi="Times New Roman" w:cs="Times New Roman"/>
                <w:lang w:val="uk-UA"/>
              </w:rPr>
              <w:t>591/2380/20</w:t>
            </w:r>
          </w:p>
          <w:p w:rsidR="007E7955" w:rsidRPr="00A73380" w:rsidRDefault="007E7955" w:rsidP="007E7955">
            <w:pPr>
              <w:jc w:val="both"/>
              <w:rPr>
                <w:rFonts w:ascii="Times New Roman" w:hAnsi="Times New Roman" w:cs="Times New Roman"/>
                <w:lang w:val="uk-UA"/>
              </w:rPr>
            </w:pPr>
            <w:r w:rsidRPr="00A73380">
              <w:rPr>
                <w:rFonts w:ascii="Times New Roman" w:hAnsi="Times New Roman" w:cs="Times New Roman"/>
                <w:lang w:val="uk-UA"/>
              </w:rPr>
              <w:t>2/591/1737/20</w:t>
            </w:r>
          </w:p>
        </w:tc>
        <w:tc>
          <w:tcPr>
            <w:tcW w:w="6523" w:type="dxa"/>
          </w:tcPr>
          <w:p w:rsidR="007E7955" w:rsidRPr="00A73380" w:rsidRDefault="007E7955" w:rsidP="007E7955">
            <w:pPr>
              <w:jc w:val="both"/>
              <w:rPr>
                <w:rFonts w:ascii="Times New Roman" w:hAnsi="Times New Roman" w:cs="Times New Roman"/>
                <w:lang w:val="uk-UA"/>
              </w:rPr>
            </w:pPr>
            <w:r w:rsidRPr="00A73380">
              <w:rPr>
                <w:rFonts w:ascii="Times New Roman" w:hAnsi="Times New Roman" w:cs="Times New Roman"/>
                <w:lang w:val="uk-UA"/>
              </w:rPr>
              <w:t>За позовом Луньова Андрія Вікторовича до Товариства з обмеженою відповідальністю «Горобина», третя особа: Демура Володимир Олексійович  про  визнання незаконним  наказ, поновлення на посаді, стягнення середнього заробітку  за час вимушеного прогулу</w:t>
            </w:r>
          </w:p>
        </w:tc>
        <w:tc>
          <w:tcPr>
            <w:tcW w:w="1843" w:type="dxa"/>
          </w:tcPr>
          <w:p w:rsidR="007E7955" w:rsidRDefault="007E7955" w:rsidP="007E7955">
            <w:r w:rsidRPr="000D16B4">
              <w:rPr>
                <w:rFonts w:ascii="Times New Roman" w:hAnsi="Times New Roman" w:cs="Times New Roman"/>
                <w:lang w:val="uk-UA"/>
              </w:rPr>
              <w:t>Сидоренко А.П.</w:t>
            </w:r>
          </w:p>
        </w:tc>
      </w:tr>
      <w:tr w:rsidR="007E7955" w:rsidRPr="00A73380" w:rsidTr="003836D1">
        <w:tc>
          <w:tcPr>
            <w:tcW w:w="991" w:type="dxa"/>
          </w:tcPr>
          <w:p w:rsidR="007E7955" w:rsidRPr="00A73380" w:rsidRDefault="007E7955" w:rsidP="007E7955">
            <w:pPr>
              <w:pStyle w:val="a4"/>
              <w:numPr>
                <w:ilvl w:val="0"/>
                <w:numId w:val="9"/>
              </w:numPr>
              <w:jc w:val="center"/>
              <w:rPr>
                <w:rFonts w:ascii="Times New Roman" w:hAnsi="Times New Roman" w:cs="Times New Roman"/>
                <w:lang w:val="uk-UA"/>
              </w:rPr>
            </w:pPr>
          </w:p>
        </w:tc>
        <w:tc>
          <w:tcPr>
            <w:tcW w:w="1701" w:type="dxa"/>
          </w:tcPr>
          <w:p w:rsidR="007E7955" w:rsidRPr="00A73380" w:rsidRDefault="007E7955" w:rsidP="007E7955">
            <w:pPr>
              <w:jc w:val="both"/>
              <w:rPr>
                <w:rFonts w:ascii="Times New Roman" w:hAnsi="Times New Roman" w:cs="Times New Roman"/>
                <w:lang w:val="uk-UA"/>
              </w:rPr>
            </w:pPr>
            <w:r w:rsidRPr="00A73380">
              <w:rPr>
                <w:rFonts w:ascii="Times New Roman" w:hAnsi="Times New Roman" w:cs="Times New Roman"/>
                <w:lang w:val="uk-UA"/>
              </w:rPr>
              <w:t>592/3864/20</w:t>
            </w:r>
          </w:p>
          <w:p w:rsidR="007E7955" w:rsidRPr="00A73380" w:rsidRDefault="007E7955" w:rsidP="007E7955">
            <w:pPr>
              <w:jc w:val="both"/>
              <w:rPr>
                <w:rFonts w:ascii="Times New Roman" w:hAnsi="Times New Roman" w:cs="Times New Roman"/>
                <w:lang w:val="uk-UA"/>
              </w:rPr>
            </w:pPr>
            <w:r w:rsidRPr="00A73380">
              <w:rPr>
                <w:rFonts w:ascii="Times New Roman" w:hAnsi="Times New Roman" w:cs="Times New Roman"/>
                <w:lang w:val="uk-UA"/>
              </w:rPr>
              <w:t>2/591/1739/20</w:t>
            </w:r>
          </w:p>
        </w:tc>
        <w:tc>
          <w:tcPr>
            <w:tcW w:w="6523" w:type="dxa"/>
          </w:tcPr>
          <w:p w:rsidR="007E7955" w:rsidRPr="00A73380" w:rsidRDefault="007E7955" w:rsidP="007E7955">
            <w:pPr>
              <w:jc w:val="both"/>
              <w:rPr>
                <w:rFonts w:ascii="Times New Roman" w:hAnsi="Times New Roman" w:cs="Times New Roman"/>
                <w:lang w:val="uk-UA"/>
              </w:rPr>
            </w:pPr>
            <w:r w:rsidRPr="00A73380">
              <w:rPr>
                <w:rFonts w:ascii="Times New Roman" w:hAnsi="Times New Roman" w:cs="Times New Roman"/>
                <w:lang w:val="uk-UA"/>
              </w:rPr>
              <w:t>За позовом Дудка Лілії Олексіївни до Дудки Олександра Михайловича про стягнення аліментів на утримання неповнолітньої дитини</w:t>
            </w:r>
          </w:p>
        </w:tc>
        <w:tc>
          <w:tcPr>
            <w:tcW w:w="1843" w:type="dxa"/>
          </w:tcPr>
          <w:p w:rsidR="007E7955" w:rsidRDefault="007E7955" w:rsidP="007E7955">
            <w:r w:rsidRPr="000D16B4">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591/2420/20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2/591/1741/20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Північно-східного Міжрегіонального управління міністерства юстиції (м.Суми) про зняття арешту з нерухомого майна</w:t>
            </w:r>
          </w:p>
        </w:tc>
        <w:tc>
          <w:tcPr>
            <w:tcW w:w="1843" w:type="dxa"/>
            <w:vAlign w:val="center"/>
          </w:tcPr>
          <w:p w:rsidR="001431CB" w:rsidRPr="00A73380" w:rsidRDefault="007E7955" w:rsidP="00396928">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color w:val="000000" w:themeColor="text1"/>
                <w:lang w:val="uk-UA"/>
              </w:rPr>
            </w:pPr>
          </w:p>
        </w:tc>
        <w:tc>
          <w:tcPr>
            <w:tcW w:w="1701" w:type="dxa"/>
          </w:tcPr>
          <w:p w:rsidR="001431CB" w:rsidRPr="00A73380" w:rsidRDefault="001431CB" w:rsidP="00396928">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591/2423/20</w:t>
            </w:r>
          </w:p>
          <w:p w:rsidR="001431CB" w:rsidRPr="00A73380" w:rsidRDefault="001431CB" w:rsidP="00396928">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2/591/1742/20</w:t>
            </w:r>
          </w:p>
        </w:tc>
        <w:tc>
          <w:tcPr>
            <w:tcW w:w="6523" w:type="dxa"/>
          </w:tcPr>
          <w:p w:rsidR="001431CB" w:rsidRPr="00A73380" w:rsidRDefault="001431CB" w:rsidP="00396928">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За позовом Наумко Романа Федоровича до Беспалого Руслана Олександровича про стягнення суми боргу</w:t>
            </w:r>
          </w:p>
        </w:tc>
        <w:tc>
          <w:tcPr>
            <w:tcW w:w="1843" w:type="dxa"/>
            <w:vAlign w:val="center"/>
          </w:tcPr>
          <w:p w:rsidR="001431CB" w:rsidRPr="00A73380" w:rsidRDefault="007E7955" w:rsidP="00396928">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591/2425/20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2/591/1744/20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Акціонерного товариства «Універсал банк» до Прибилєва Владислава Ігоровича про стягнення заборгованості</w:t>
            </w:r>
          </w:p>
        </w:tc>
        <w:tc>
          <w:tcPr>
            <w:tcW w:w="1843" w:type="dxa"/>
            <w:vAlign w:val="center"/>
          </w:tcPr>
          <w:p w:rsidR="001431CB" w:rsidRPr="00A73380" w:rsidRDefault="007E7955" w:rsidP="00396928">
            <w:pPr>
              <w:jc w:val="center"/>
              <w:rPr>
                <w:rFonts w:ascii="Times New Roman" w:hAnsi="Times New Roman" w:cs="Times New Roman"/>
                <w:lang w:val="uk-UA"/>
              </w:rPr>
            </w:pPr>
            <w:r>
              <w:rPr>
                <w:rFonts w:ascii="Times New Roman" w:hAnsi="Times New Roman" w:cs="Times New Roman"/>
                <w:lang w:val="uk-UA"/>
              </w:rPr>
              <w:t>Клименко А.Я.</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591/2426/20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2/591/1745/20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Пересадько Романа Івановича до  Курбанова Назіма Вахід-Огли, Курбанової Аліни Віталіївни, Приватного підприємства «Джем-М», Сумської міської ради в особі управління «Центр надання адміністративних послуг у м.Суми», треті особи: Харченко Владислав Володимирович, Харченко Лариса Володимирівна про визнання договору купівлі-продажу недійсним, протоколу загальних зборів, визнання недійсним змін до установчих документів та скасування реєстраційної дії</w:t>
            </w:r>
          </w:p>
        </w:tc>
        <w:tc>
          <w:tcPr>
            <w:tcW w:w="1843" w:type="dxa"/>
            <w:vAlign w:val="center"/>
          </w:tcPr>
          <w:p w:rsidR="001431CB" w:rsidRPr="00A73380" w:rsidRDefault="007E7955" w:rsidP="00396928">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591/2450/20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2/591/1750/20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Акціонерного товариства «Державний ощадний банк України»  до Рубан Антона Валерійовича про стягнення заборгованості  за договором комплексного банківського обслуговування фізичних осіб</w:t>
            </w:r>
          </w:p>
        </w:tc>
        <w:tc>
          <w:tcPr>
            <w:tcW w:w="1843" w:type="dxa"/>
            <w:vAlign w:val="center"/>
          </w:tcPr>
          <w:p w:rsidR="001431CB" w:rsidRPr="00A73380" w:rsidRDefault="007E7955"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591/2463/20</w:t>
            </w:r>
          </w:p>
          <w:p w:rsidR="001431CB" w:rsidRPr="00A73380" w:rsidRDefault="001431CB" w:rsidP="00396928">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2/591/1753/20</w:t>
            </w:r>
          </w:p>
        </w:tc>
        <w:tc>
          <w:tcPr>
            <w:tcW w:w="6523" w:type="dxa"/>
          </w:tcPr>
          <w:p w:rsidR="001431CB" w:rsidRPr="00A73380" w:rsidRDefault="001431CB" w:rsidP="00396928">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За позовом Головашова Володимира Миколайовича до Кудрявець Наталії Вікторівни про стягнення суми боргу</w:t>
            </w:r>
          </w:p>
        </w:tc>
        <w:tc>
          <w:tcPr>
            <w:tcW w:w="1843" w:type="dxa"/>
            <w:vAlign w:val="center"/>
          </w:tcPr>
          <w:p w:rsidR="001431CB" w:rsidRPr="00A73380" w:rsidRDefault="007E7955" w:rsidP="00396928">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Шелєхова Г.В.</w:t>
            </w:r>
          </w:p>
        </w:tc>
      </w:tr>
      <w:tr w:rsidR="00AB2C27" w:rsidRPr="00A73380" w:rsidTr="003836D1">
        <w:tc>
          <w:tcPr>
            <w:tcW w:w="991" w:type="dxa"/>
          </w:tcPr>
          <w:p w:rsidR="00AB2C27" w:rsidRPr="00A73380" w:rsidRDefault="00AB2C27" w:rsidP="00AB2C27">
            <w:pPr>
              <w:pStyle w:val="a4"/>
              <w:numPr>
                <w:ilvl w:val="0"/>
                <w:numId w:val="9"/>
              </w:numPr>
              <w:jc w:val="center"/>
              <w:rPr>
                <w:rFonts w:ascii="Times New Roman" w:hAnsi="Times New Roman" w:cs="Times New Roman"/>
                <w:lang w:val="uk-UA"/>
              </w:rPr>
            </w:pPr>
          </w:p>
        </w:tc>
        <w:tc>
          <w:tcPr>
            <w:tcW w:w="1701" w:type="dxa"/>
          </w:tcPr>
          <w:p w:rsidR="00AB2C27" w:rsidRPr="00A73380" w:rsidRDefault="00AB2C27" w:rsidP="00AB2C27">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591/2512/20</w:t>
            </w:r>
          </w:p>
          <w:p w:rsidR="00AB2C27" w:rsidRPr="00A73380" w:rsidRDefault="00AB2C27" w:rsidP="00AB2C27">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lastRenderedPageBreak/>
              <w:t>2/591/1760/20</w:t>
            </w:r>
          </w:p>
        </w:tc>
        <w:tc>
          <w:tcPr>
            <w:tcW w:w="6523" w:type="dxa"/>
          </w:tcPr>
          <w:p w:rsidR="00AB2C27" w:rsidRPr="00A73380" w:rsidRDefault="00AB2C27" w:rsidP="00AB2C27">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lastRenderedPageBreak/>
              <w:t xml:space="preserve">За позовом Богачова Ігоря Олексійовича до Богачова Олексія </w:t>
            </w:r>
            <w:r w:rsidRPr="00A73380">
              <w:rPr>
                <w:rFonts w:ascii="Times New Roman" w:hAnsi="Times New Roman" w:cs="Times New Roman"/>
                <w:color w:val="000000" w:themeColor="text1"/>
                <w:lang w:val="uk-UA"/>
              </w:rPr>
              <w:lastRenderedPageBreak/>
              <w:t>Миколайовича про стягнення аліментів на дитину, яка продовжує навчання</w:t>
            </w:r>
          </w:p>
        </w:tc>
        <w:tc>
          <w:tcPr>
            <w:tcW w:w="1843" w:type="dxa"/>
          </w:tcPr>
          <w:p w:rsidR="00AB2C27" w:rsidRDefault="00AB2C27" w:rsidP="00AB2C27">
            <w:r w:rsidRPr="003F0B3F">
              <w:rPr>
                <w:rFonts w:ascii="Times New Roman" w:hAnsi="Times New Roman" w:cs="Times New Roman"/>
                <w:lang w:val="uk-UA"/>
              </w:rPr>
              <w:lastRenderedPageBreak/>
              <w:t>Сидоренко А.П.</w:t>
            </w:r>
          </w:p>
        </w:tc>
      </w:tr>
      <w:tr w:rsidR="00AB2C27" w:rsidRPr="00A73380" w:rsidTr="003836D1">
        <w:tc>
          <w:tcPr>
            <w:tcW w:w="991" w:type="dxa"/>
          </w:tcPr>
          <w:p w:rsidR="00AB2C27" w:rsidRPr="00A73380" w:rsidRDefault="00AB2C27" w:rsidP="00AB2C27">
            <w:pPr>
              <w:pStyle w:val="a4"/>
              <w:numPr>
                <w:ilvl w:val="0"/>
                <w:numId w:val="9"/>
              </w:numPr>
              <w:jc w:val="center"/>
              <w:rPr>
                <w:rFonts w:ascii="Times New Roman" w:hAnsi="Times New Roman" w:cs="Times New Roman"/>
                <w:lang w:val="uk-UA"/>
              </w:rPr>
            </w:pPr>
          </w:p>
        </w:tc>
        <w:tc>
          <w:tcPr>
            <w:tcW w:w="1701" w:type="dxa"/>
          </w:tcPr>
          <w:p w:rsidR="00AB2C27" w:rsidRPr="00A73380" w:rsidRDefault="00AB2C27" w:rsidP="00AB2C27">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591/2542/20</w:t>
            </w:r>
          </w:p>
          <w:p w:rsidR="00AB2C27" w:rsidRPr="00A73380" w:rsidRDefault="00AB2C27" w:rsidP="00AB2C27">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2/591/1766/20</w:t>
            </w:r>
          </w:p>
        </w:tc>
        <w:tc>
          <w:tcPr>
            <w:tcW w:w="6523" w:type="dxa"/>
          </w:tcPr>
          <w:p w:rsidR="00AB2C27" w:rsidRPr="00A73380" w:rsidRDefault="00AB2C27" w:rsidP="00AB2C27">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За позовом Красько Віктора Петровича до Комунального підприємства Сумської міської ради «Електроавтотранс», третя особа: Клюєва Любов Яківна про відшкодування завданої шкоди, завданої ДТП</w:t>
            </w:r>
          </w:p>
        </w:tc>
        <w:tc>
          <w:tcPr>
            <w:tcW w:w="1843" w:type="dxa"/>
          </w:tcPr>
          <w:p w:rsidR="00AB2C27" w:rsidRDefault="00AB2C27" w:rsidP="00AB2C27">
            <w:r w:rsidRPr="003F0B3F">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591/2577/20</w:t>
            </w:r>
          </w:p>
          <w:p w:rsidR="001431CB" w:rsidRPr="00A73380" w:rsidRDefault="001431CB" w:rsidP="00396928">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2/591/1770/20</w:t>
            </w:r>
          </w:p>
        </w:tc>
        <w:tc>
          <w:tcPr>
            <w:tcW w:w="6523" w:type="dxa"/>
          </w:tcPr>
          <w:p w:rsidR="001431CB" w:rsidRPr="00A73380" w:rsidRDefault="001431CB" w:rsidP="00396928">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За позовом Кузнеченкова Володимира Петровича до Виконавчого комітету Сумської міської ради, третя особа: Бабич Андрій Миколайович про поновлення строку звернення до суду,  визнання недійсним свідоцтва про право власності на квартиру</w:t>
            </w:r>
          </w:p>
        </w:tc>
        <w:tc>
          <w:tcPr>
            <w:tcW w:w="1843" w:type="dxa"/>
            <w:vAlign w:val="center"/>
          </w:tcPr>
          <w:p w:rsidR="001431CB" w:rsidRPr="00A73380" w:rsidRDefault="00AB2C27" w:rsidP="00396928">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Шелєхова Г.В.</w:t>
            </w:r>
          </w:p>
        </w:tc>
      </w:tr>
      <w:tr w:rsidR="00AB2C27" w:rsidRPr="00A73380" w:rsidTr="003836D1">
        <w:tc>
          <w:tcPr>
            <w:tcW w:w="991" w:type="dxa"/>
          </w:tcPr>
          <w:p w:rsidR="00AB2C27" w:rsidRPr="00A73380" w:rsidRDefault="00AB2C27" w:rsidP="00AB2C27">
            <w:pPr>
              <w:pStyle w:val="a4"/>
              <w:numPr>
                <w:ilvl w:val="0"/>
                <w:numId w:val="9"/>
              </w:numPr>
              <w:jc w:val="center"/>
              <w:rPr>
                <w:rFonts w:ascii="Times New Roman" w:hAnsi="Times New Roman" w:cs="Times New Roman"/>
                <w:lang w:val="uk-UA"/>
              </w:rPr>
            </w:pPr>
          </w:p>
        </w:tc>
        <w:tc>
          <w:tcPr>
            <w:tcW w:w="1701" w:type="dxa"/>
          </w:tcPr>
          <w:p w:rsidR="00AB2C27" w:rsidRPr="00A73380" w:rsidRDefault="00AB2C27" w:rsidP="00AB2C27">
            <w:pPr>
              <w:jc w:val="both"/>
              <w:rPr>
                <w:rFonts w:ascii="Times New Roman" w:hAnsi="Times New Roman" w:cs="Times New Roman"/>
                <w:lang w:val="uk-UA"/>
              </w:rPr>
            </w:pPr>
            <w:r w:rsidRPr="00A73380">
              <w:rPr>
                <w:rFonts w:ascii="Times New Roman" w:hAnsi="Times New Roman" w:cs="Times New Roman"/>
                <w:lang w:val="uk-UA"/>
              </w:rPr>
              <w:t>591/2578/20</w:t>
            </w:r>
          </w:p>
          <w:p w:rsidR="00AB2C27" w:rsidRPr="00A73380" w:rsidRDefault="00AB2C27" w:rsidP="00AB2C27">
            <w:pPr>
              <w:jc w:val="both"/>
              <w:rPr>
                <w:rFonts w:ascii="Times New Roman" w:hAnsi="Times New Roman" w:cs="Times New Roman"/>
                <w:lang w:val="uk-UA"/>
              </w:rPr>
            </w:pPr>
            <w:r w:rsidRPr="00A73380">
              <w:rPr>
                <w:rFonts w:ascii="Times New Roman" w:hAnsi="Times New Roman" w:cs="Times New Roman"/>
                <w:lang w:val="uk-UA"/>
              </w:rPr>
              <w:t>2/591/1771/20</w:t>
            </w:r>
          </w:p>
        </w:tc>
        <w:tc>
          <w:tcPr>
            <w:tcW w:w="6523" w:type="dxa"/>
          </w:tcPr>
          <w:p w:rsidR="00AB2C27" w:rsidRPr="00A73380" w:rsidRDefault="00AB2C27" w:rsidP="00AB2C27">
            <w:pPr>
              <w:jc w:val="both"/>
              <w:rPr>
                <w:rFonts w:ascii="Times New Roman" w:hAnsi="Times New Roman" w:cs="Times New Roman"/>
                <w:lang w:val="uk-UA"/>
              </w:rPr>
            </w:pPr>
            <w:r w:rsidRPr="00A73380">
              <w:rPr>
                <w:rFonts w:ascii="Times New Roman" w:hAnsi="Times New Roman" w:cs="Times New Roman"/>
                <w:lang w:val="uk-UA"/>
              </w:rPr>
              <w:t>За позовом Пащенко Оксани Анатоліївни до фізичної особи-підприємця Чумаченко Андрія Павловича, Товариства з обмеженою відповідальністю «Туристична Компанія «Анекс Тур»   про стягнення  коштів</w:t>
            </w:r>
          </w:p>
        </w:tc>
        <w:tc>
          <w:tcPr>
            <w:tcW w:w="1843" w:type="dxa"/>
          </w:tcPr>
          <w:p w:rsidR="00AB2C27" w:rsidRDefault="00AB2C27" w:rsidP="00AB2C27">
            <w:r w:rsidRPr="00CF2A90">
              <w:rPr>
                <w:rFonts w:ascii="Times New Roman" w:hAnsi="Times New Roman" w:cs="Times New Roman"/>
                <w:lang w:val="uk-UA"/>
              </w:rPr>
              <w:t>Сидоренко А.П.</w:t>
            </w:r>
          </w:p>
        </w:tc>
      </w:tr>
      <w:tr w:rsidR="00AB2C27" w:rsidRPr="00A73380" w:rsidTr="003836D1">
        <w:tc>
          <w:tcPr>
            <w:tcW w:w="991" w:type="dxa"/>
          </w:tcPr>
          <w:p w:rsidR="00AB2C27" w:rsidRPr="00A73380" w:rsidRDefault="00AB2C27" w:rsidP="00AB2C27">
            <w:pPr>
              <w:pStyle w:val="a4"/>
              <w:numPr>
                <w:ilvl w:val="0"/>
                <w:numId w:val="9"/>
              </w:numPr>
              <w:jc w:val="center"/>
              <w:rPr>
                <w:rFonts w:ascii="Times New Roman" w:hAnsi="Times New Roman" w:cs="Times New Roman"/>
                <w:lang w:val="uk-UA"/>
              </w:rPr>
            </w:pPr>
          </w:p>
        </w:tc>
        <w:tc>
          <w:tcPr>
            <w:tcW w:w="1701" w:type="dxa"/>
          </w:tcPr>
          <w:p w:rsidR="00AB2C27" w:rsidRPr="00A73380" w:rsidRDefault="00AB2C27" w:rsidP="00AB2C27">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591/7788/18</w:t>
            </w:r>
          </w:p>
          <w:p w:rsidR="00AB2C27" w:rsidRPr="00A73380" w:rsidRDefault="00AB2C27" w:rsidP="00AB2C27">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2/591/1772/20</w:t>
            </w:r>
          </w:p>
        </w:tc>
        <w:tc>
          <w:tcPr>
            <w:tcW w:w="6523" w:type="dxa"/>
          </w:tcPr>
          <w:p w:rsidR="00AB2C27" w:rsidRPr="00A73380" w:rsidRDefault="00AB2C27" w:rsidP="00AB2C27">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За позовом Рудика Миколи Павловича  до Управління Державної архітектурно-будівельної інспекції у Сумській області, треті особи: ДПТП «Сумбудпроект» ПАТ «Сумбуд», Теліженко Галина Олександрівна про скасування декларації про готовність об’єкта до експлуатації СМ 142142680141 від 25.09.2014 р.,</w:t>
            </w:r>
          </w:p>
        </w:tc>
        <w:tc>
          <w:tcPr>
            <w:tcW w:w="1843" w:type="dxa"/>
          </w:tcPr>
          <w:p w:rsidR="00AB2C27" w:rsidRDefault="00AB2C27" w:rsidP="00AB2C27">
            <w:r w:rsidRPr="00CF2A90">
              <w:rPr>
                <w:rFonts w:ascii="Times New Roman" w:hAnsi="Times New Roman" w:cs="Times New Roman"/>
                <w:lang w:val="uk-UA"/>
              </w:rPr>
              <w:t>Сидоренко А.П.</w:t>
            </w:r>
          </w:p>
        </w:tc>
      </w:tr>
      <w:tr w:rsidR="00AB2C27" w:rsidRPr="00A73380" w:rsidTr="003836D1">
        <w:tc>
          <w:tcPr>
            <w:tcW w:w="991" w:type="dxa"/>
          </w:tcPr>
          <w:p w:rsidR="00AB2C27" w:rsidRPr="00A73380" w:rsidRDefault="00AB2C27" w:rsidP="00AB2C27">
            <w:pPr>
              <w:pStyle w:val="a4"/>
              <w:numPr>
                <w:ilvl w:val="0"/>
                <w:numId w:val="9"/>
              </w:numPr>
              <w:jc w:val="center"/>
              <w:rPr>
                <w:rFonts w:ascii="Times New Roman" w:hAnsi="Times New Roman" w:cs="Times New Roman"/>
                <w:lang w:val="uk-UA"/>
              </w:rPr>
            </w:pPr>
          </w:p>
        </w:tc>
        <w:tc>
          <w:tcPr>
            <w:tcW w:w="1701" w:type="dxa"/>
          </w:tcPr>
          <w:p w:rsidR="00AB2C27" w:rsidRPr="00A73380" w:rsidRDefault="00AB2C27" w:rsidP="00AB2C27">
            <w:pPr>
              <w:jc w:val="both"/>
              <w:rPr>
                <w:rFonts w:ascii="Times New Roman" w:hAnsi="Times New Roman" w:cs="Times New Roman"/>
                <w:lang w:val="uk-UA"/>
              </w:rPr>
            </w:pPr>
            <w:r w:rsidRPr="00A73380">
              <w:rPr>
                <w:rFonts w:ascii="Times New Roman" w:hAnsi="Times New Roman" w:cs="Times New Roman"/>
                <w:lang w:val="uk-UA"/>
              </w:rPr>
              <w:t>591/2590/20</w:t>
            </w:r>
          </w:p>
          <w:p w:rsidR="00AB2C27" w:rsidRPr="00A73380" w:rsidRDefault="00AB2C27" w:rsidP="00AB2C27">
            <w:pPr>
              <w:jc w:val="both"/>
              <w:rPr>
                <w:rFonts w:ascii="Times New Roman" w:hAnsi="Times New Roman" w:cs="Times New Roman"/>
                <w:lang w:val="uk-UA"/>
              </w:rPr>
            </w:pPr>
            <w:r w:rsidRPr="00A73380">
              <w:rPr>
                <w:rFonts w:ascii="Times New Roman" w:hAnsi="Times New Roman" w:cs="Times New Roman"/>
                <w:lang w:val="uk-UA"/>
              </w:rPr>
              <w:t>2/591/1773/20</w:t>
            </w:r>
          </w:p>
        </w:tc>
        <w:tc>
          <w:tcPr>
            <w:tcW w:w="6523" w:type="dxa"/>
          </w:tcPr>
          <w:p w:rsidR="00AB2C27" w:rsidRPr="00A73380" w:rsidRDefault="00AB2C27" w:rsidP="00AB2C27">
            <w:pPr>
              <w:jc w:val="both"/>
              <w:rPr>
                <w:rFonts w:ascii="Times New Roman" w:hAnsi="Times New Roman" w:cs="Times New Roman"/>
                <w:lang w:val="uk-UA"/>
              </w:rPr>
            </w:pPr>
            <w:r w:rsidRPr="00A73380">
              <w:rPr>
                <w:rFonts w:ascii="Times New Roman" w:hAnsi="Times New Roman" w:cs="Times New Roman"/>
                <w:lang w:val="uk-UA"/>
              </w:rPr>
              <w:t>За позовом Голуб Руслани Ігорівни до Голуб Володимира Вікторовича про стягнення аліментів на утримання неповнолітньої дитини</w:t>
            </w:r>
          </w:p>
        </w:tc>
        <w:tc>
          <w:tcPr>
            <w:tcW w:w="1843" w:type="dxa"/>
          </w:tcPr>
          <w:p w:rsidR="00AB2C27" w:rsidRDefault="00AB2C27" w:rsidP="00AB2C27">
            <w:r w:rsidRPr="00CF2A90">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591/2598/20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2/591/1777/20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Осадчої Анни Олександрівни до Осадчого Максима Миколайовича про стягнення аліментів на утримання неповнолітньої дитини</w:t>
            </w:r>
          </w:p>
        </w:tc>
        <w:tc>
          <w:tcPr>
            <w:tcW w:w="1843" w:type="dxa"/>
            <w:vAlign w:val="center"/>
          </w:tcPr>
          <w:p w:rsidR="001431CB" w:rsidRPr="00A73380" w:rsidRDefault="00AB2C27" w:rsidP="00396928">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591/2599/20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2/591/1778/20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Іншина Олександра Івановича до Ковтун Віталія Івановича про стягнення суми боргу</w:t>
            </w:r>
          </w:p>
        </w:tc>
        <w:tc>
          <w:tcPr>
            <w:tcW w:w="1843" w:type="dxa"/>
            <w:vAlign w:val="center"/>
          </w:tcPr>
          <w:p w:rsidR="001431CB" w:rsidRPr="00A73380" w:rsidRDefault="00AB2C27" w:rsidP="00396928">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591/2601/20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2/591/1779/20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Харченко Руслана Миколайовича до АТ «Перший український міжнародний банк» про визнання кредитного договору частково недійсним</w:t>
            </w:r>
          </w:p>
        </w:tc>
        <w:tc>
          <w:tcPr>
            <w:tcW w:w="1843" w:type="dxa"/>
            <w:vAlign w:val="center"/>
          </w:tcPr>
          <w:p w:rsidR="001431CB" w:rsidRPr="00A73380" w:rsidRDefault="00AB2C27"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AB2C27" w:rsidRPr="00A73380" w:rsidTr="003836D1">
        <w:tc>
          <w:tcPr>
            <w:tcW w:w="991" w:type="dxa"/>
          </w:tcPr>
          <w:p w:rsidR="00AB2C27" w:rsidRPr="00A73380" w:rsidRDefault="00AB2C27" w:rsidP="00AB2C27">
            <w:pPr>
              <w:pStyle w:val="a4"/>
              <w:numPr>
                <w:ilvl w:val="0"/>
                <w:numId w:val="9"/>
              </w:numPr>
              <w:jc w:val="center"/>
              <w:rPr>
                <w:rFonts w:ascii="Times New Roman" w:hAnsi="Times New Roman" w:cs="Times New Roman"/>
                <w:lang w:val="uk-UA"/>
              </w:rPr>
            </w:pPr>
          </w:p>
        </w:tc>
        <w:tc>
          <w:tcPr>
            <w:tcW w:w="1701" w:type="dxa"/>
          </w:tcPr>
          <w:p w:rsidR="00AB2C27" w:rsidRPr="00A73380" w:rsidRDefault="00AB2C27" w:rsidP="00AB2C27">
            <w:pPr>
              <w:jc w:val="both"/>
              <w:rPr>
                <w:rFonts w:ascii="Times New Roman" w:hAnsi="Times New Roman" w:cs="Times New Roman"/>
                <w:lang w:val="uk-UA"/>
              </w:rPr>
            </w:pPr>
            <w:r w:rsidRPr="00A73380">
              <w:rPr>
                <w:rFonts w:ascii="Times New Roman" w:hAnsi="Times New Roman" w:cs="Times New Roman"/>
                <w:lang w:val="uk-UA"/>
              </w:rPr>
              <w:t>591/2612/20</w:t>
            </w:r>
          </w:p>
          <w:p w:rsidR="00AB2C27" w:rsidRPr="00A73380" w:rsidRDefault="00AB2C27" w:rsidP="00AB2C27">
            <w:pPr>
              <w:jc w:val="both"/>
              <w:rPr>
                <w:rFonts w:ascii="Times New Roman" w:hAnsi="Times New Roman" w:cs="Times New Roman"/>
                <w:lang w:val="uk-UA"/>
              </w:rPr>
            </w:pPr>
            <w:r w:rsidRPr="00A73380">
              <w:rPr>
                <w:rFonts w:ascii="Times New Roman" w:hAnsi="Times New Roman" w:cs="Times New Roman"/>
                <w:lang w:val="uk-UA"/>
              </w:rPr>
              <w:t>2/591/1785/20</w:t>
            </w:r>
          </w:p>
        </w:tc>
        <w:tc>
          <w:tcPr>
            <w:tcW w:w="6523" w:type="dxa"/>
          </w:tcPr>
          <w:p w:rsidR="00AB2C27" w:rsidRPr="00A73380" w:rsidRDefault="00AB2C27" w:rsidP="00AB2C27">
            <w:pPr>
              <w:jc w:val="both"/>
              <w:rPr>
                <w:rFonts w:ascii="Times New Roman" w:hAnsi="Times New Roman" w:cs="Times New Roman"/>
                <w:lang w:val="uk-UA"/>
              </w:rPr>
            </w:pPr>
            <w:r w:rsidRPr="00A73380">
              <w:rPr>
                <w:rFonts w:ascii="Times New Roman" w:hAnsi="Times New Roman" w:cs="Times New Roman"/>
                <w:lang w:val="uk-UA"/>
              </w:rPr>
              <w:t>За позовом Гринченко Марини Сергіївни до Гринченко Андрія Миколайовича про розірвання шлюбу</w:t>
            </w:r>
          </w:p>
        </w:tc>
        <w:tc>
          <w:tcPr>
            <w:tcW w:w="1843" w:type="dxa"/>
          </w:tcPr>
          <w:p w:rsidR="00AB2C27" w:rsidRDefault="00AB2C27" w:rsidP="00AB2C27">
            <w:r w:rsidRPr="00997745">
              <w:rPr>
                <w:rFonts w:ascii="Times New Roman" w:hAnsi="Times New Roman" w:cs="Times New Roman"/>
                <w:lang w:val="uk-UA"/>
              </w:rPr>
              <w:t>Сидоренко А.П.</w:t>
            </w:r>
          </w:p>
        </w:tc>
      </w:tr>
      <w:tr w:rsidR="00AB2C27" w:rsidRPr="00A73380" w:rsidTr="003836D1">
        <w:tc>
          <w:tcPr>
            <w:tcW w:w="991" w:type="dxa"/>
          </w:tcPr>
          <w:p w:rsidR="00AB2C27" w:rsidRPr="00A73380" w:rsidRDefault="00AB2C27" w:rsidP="00AB2C27">
            <w:pPr>
              <w:pStyle w:val="a4"/>
              <w:numPr>
                <w:ilvl w:val="0"/>
                <w:numId w:val="9"/>
              </w:numPr>
              <w:jc w:val="center"/>
              <w:rPr>
                <w:rFonts w:ascii="Times New Roman" w:hAnsi="Times New Roman" w:cs="Times New Roman"/>
                <w:lang w:val="uk-UA"/>
              </w:rPr>
            </w:pPr>
          </w:p>
        </w:tc>
        <w:tc>
          <w:tcPr>
            <w:tcW w:w="1701" w:type="dxa"/>
          </w:tcPr>
          <w:p w:rsidR="00AB2C27" w:rsidRPr="00A73380" w:rsidRDefault="00AB2C27" w:rsidP="00AB2C27">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591/2636/20</w:t>
            </w:r>
          </w:p>
          <w:p w:rsidR="00AB2C27" w:rsidRPr="00A73380" w:rsidRDefault="00AB2C27" w:rsidP="00AB2C27">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2/591/1787/20</w:t>
            </w:r>
          </w:p>
        </w:tc>
        <w:tc>
          <w:tcPr>
            <w:tcW w:w="6523" w:type="dxa"/>
          </w:tcPr>
          <w:p w:rsidR="00AB2C27" w:rsidRPr="00A73380" w:rsidRDefault="00AB2C27" w:rsidP="00AB2C27">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За позовом Приватного ремонтно-будівельного підприємства «РЕМБУД» до Вольської Ірини Володимирівни про стягнення заборгованості по оплаті послуг з утримання будинків, спору і прибудинкових територій</w:t>
            </w:r>
          </w:p>
        </w:tc>
        <w:tc>
          <w:tcPr>
            <w:tcW w:w="1843" w:type="dxa"/>
          </w:tcPr>
          <w:p w:rsidR="00AB2C27" w:rsidRDefault="00AB2C27" w:rsidP="00AB2C27">
            <w:r w:rsidRPr="00997745">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591/2641/20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2/591/1789/20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Нестеренко Анатолія Васильовича до ТОВ «КОМФІ ТРЕЙД» про стягнення коштів, стягнення моральної шкоди</w:t>
            </w:r>
          </w:p>
        </w:tc>
        <w:tc>
          <w:tcPr>
            <w:tcW w:w="1843" w:type="dxa"/>
            <w:vAlign w:val="center"/>
          </w:tcPr>
          <w:p w:rsidR="001431CB" w:rsidRPr="00A73380" w:rsidRDefault="00AB2C27" w:rsidP="00396928">
            <w:pPr>
              <w:jc w:val="center"/>
              <w:rPr>
                <w:rFonts w:ascii="Times New Roman" w:hAnsi="Times New Roman" w:cs="Times New Roman"/>
                <w:lang w:val="uk-UA"/>
              </w:rPr>
            </w:pPr>
            <w:r>
              <w:rPr>
                <w:rFonts w:ascii="Times New Roman" w:hAnsi="Times New Roman" w:cs="Times New Roman"/>
                <w:lang w:val="uk-UA"/>
              </w:rPr>
              <w:t>Клименко А.Я.</w:t>
            </w:r>
          </w:p>
        </w:tc>
      </w:tr>
      <w:tr w:rsidR="00AB2C27" w:rsidRPr="00A73380" w:rsidTr="003836D1">
        <w:tc>
          <w:tcPr>
            <w:tcW w:w="991" w:type="dxa"/>
          </w:tcPr>
          <w:p w:rsidR="00AB2C27" w:rsidRPr="00A73380" w:rsidRDefault="00AB2C27" w:rsidP="00AB2C27">
            <w:pPr>
              <w:pStyle w:val="a4"/>
              <w:numPr>
                <w:ilvl w:val="0"/>
                <w:numId w:val="9"/>
              </w:numPr>
              <w:jc w:val="center"/>
              <w:rPr>
                <w:rFonts w:ascii="Times New Roman" w:hAnsi="Times New Roman" w:cs="Times New Roman"/>
                <w:lang w:val="uk-UA"/>
              </w:rPr>
            </w:pPr>
          </w:p>
        </w:tc>
        <w:tc>
          <w:tcPr>
            <w:tcW w:w="1701" w:type="dxa"/>
          </w:tcPr>
          <w:p w:rsidR="00AB2C27" w:rsidRPr="00A73380" w:rsidRDefault="00AB2C27" w:rsidP="00AB2C27">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591/2660/20</w:t>
            </w:r>
          </w:p>
          <w:p w:rsidR="00AB2C27" w:rsidRPr="00A73380" w:rsidRDefault="00AB2C27" w:rsidP="00AB2C27">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2/591/1796/20</w:t>
            </w:r>
          </w:p>
        </w:tc>
        <w:tc>
          <w:tcPr>
            <w:tcW w:w="6523" w:type="dxa"/>
          </w:tcPr>
          <w:p w:rsidR="00AB2C27" w:rsidRPr="00A73380" w:rsidRDefault="00AB2C27" w:rsidP="00AB2C27">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За позовом Ткаченко Ірини Юріївни до Ткаченко Євгена Миколайовича про стягнення аліментів на утримання неповнолітніх дітей, на утримання дружини до досягнення дитиною трирічного віку</w:t>
            </w:r>
          </w:p>
        </w:tc>
        <w:tc>
          <w:tcPr>
            <w:tcW w:w="1843" w:type="dxa"/>
          </w:tcPr>
          <w:p w:rsidR="00AB2C27" w:rsidRDefault="00AB2C27" w:rsidP="00AB2C27">
            <w:r w:rsidRPr="00D34A37">
              <w:rPr>
                <w:rFonts w:ascii="Times New Roman" w:hAnsi="Times New Roman" w:cs="Times New Roman"/>
                <w:lang w:val="uk-UA"/>
              </w:rPr>
              <w:t>Сидоренко А.П.</w:t>
            </w:r>
          </w:p>
        </w:tc>
      </w:tr>
      <w:tr w:rsidR="00AB2C27" w:rsidRPr="00A73380" w:rsidTr="003836D1">
        <w:tc>
          <w:tcPr>
            <w:tcW w:w="991" w:type="dxa"/>
          </w:tcPr>
          <w:p w:rsidR="00AB2C27" w:rsidRPr="00A73380" w:rsidRDefault="00AB2C27" w:rsidP="00AB2C27">
            <w:pPr>
              <w:pStyle w:val="a4"/>
              <w:numPr>
                <w:ilvl w:val="0"/>
                <w:numId w:val="9"/>
              </w:numPr>
              <w:jc w:val="center"/>
              <w:rPr>
                <w:rFonts w:ascii="Times New Roman" w:hAnsi="Times New Roman" w:cs="Times New Roman"/>
                <w:lang w:val="uk-UA"/>
              </w:rPr>
            </w:pPr>
          </w:p>
        </w:tc>
        <w:tc>
          <w:tcPr>
            <w:tcW w:w="1701" w:type="dxa"/>
          </w:tcPr>
          <w:p w:rsidR="00AB2C27" w:rsidRPr="00A73380" w:rsidRDefault="00AB2C27" w:rsidP="00AB2C27">
            <w:pPr>
              <w:jc w:val="both"/>
              <w:rPr>
                <w:rFonts w:ascii="Times New Roman" w:hAnsi="Times New Roman" w:cs="Times New Roman"/>
                <w:lang w:val="uk-UA"/>
              </w:rPr>
            </w:pPr>
            <w:r w:rsidRPr="00A73380">
              <w:rPr>
                <w:rFonts w:ascii="Times New Roman" w:hAnsi="Times New Roman" w:cs="Times New Roman"/>
                <w:lang w:val="uk-UA"/>
              </w:rPr>
              <w:t>591/2672/20</w:t>
            </w:r>
          </w:p>
          <w:p w:rsidR="00AB2C27" w:rsidRPr="00A73380" w:rsidRDefault="00AB2C27" w:rsidP="00AB2C27">
            <w:pPr>
              <w:jc w:val="both"/>
              <w:rPr>
                <w:rFonts w:ascii="Times New Roman" w:hAnsi="Times New Roman" w:cs="Times New Roman"/>
                <w:lang w:val="uk-UA"/>
              </w:rPr>
            </w:pPr>
            <w:r w:rsidRPr="00A73380">
              <w:rPr>
                <w:rFonts w:ascii="Times New Roman" w:hAnsi="Times New Roman" w:cs="Times New Roman"/>
                <w:lang w:val="uk-UA"/>
              </w:rPr>
              <w:t>2/591/1800/20</w:t>
            </w:r>
          </w:p>
        </w:tc>
        <w:tc>
          <w:tcPr>
            <w:tcW w:w="6523" w:type="dxa"/>
          </w:tcPr>
          <w:p w:rsidR="00AB2C27" w:rsidRPr="00A73380" w:rsidRDefault="00AB2C27" w:rsidP="00AB2C27">
            <w:pPr>
              <w:jc w:val="both"/>
              <w:rPr>
                <w:rFonts w:ascii="Times New Roman" w:hAnsi="Times New Roman" w:cs="Times New Roman"/>
                <w:lang w:val="uk-UA"/>
              </w:rPr>
            </w:pPr>
            <w:r w:rsidRPr="00A73380">
              <w:rPr>
                <w:rFonts w:ascii="Times New Roman" w:hAnsi="Times New Roman" w:cs="Times New Roman"/>
                <w:lang w:val="uk-UA"/>
              </w:rPr>
              <w:t>За позовом Крижського Ігоря Васильовича до Крижської Тетяни Миколаївни про розірвання шлюбу</w:t>
            </w:r>
          </w:p>
        </w:tc>
        <w:tc>
          <w:tcPr>
            <w:tcW w:w="1843" w:type="dxa"/>
          </w:tcPr>
          <w:p w:rsidR="00AB2C27" w:rsidRDefault="00AB2C27" w:rsidP="00AB2C27">
            <w:r w:rsidRPr="00D34A37">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591/2674/20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2/591/1801/20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Турчиної Інни Василівни  до Турчин Юрія Миколайовича про розірвання шлюбу</w:t>
            </w:r>
          </w:p>
        </w:tc>
        <w:tc>
          <w:tcPr>
            <w:tcW w:w="1843" w:type="dxa"/>
            <w:vAlign w:val="center"/>
          </w:tcPr>
          <w:p w:rsidR="001431CB" w:rsidRPr="00A73380" w:rsidRDefault="00AB2C27" w:rsidP="00396928">
            <w:pPr>
              <w:jc w:val="center"/>
              <w:rPr>
                <w:rFonts w:ascii="Times New Roman" w:hAnsi="Times New Roman" w:cs="Times New Roman"/>
                <w:lang w:val="uk-UA"/>
              </w:rPr>
            </w:pPr>
            <w:r>
              <w:rPr>
                <w:rFonts w:ascii="Times New Roman" w:hAnsi="Times New Roman" w:cs="Times New Roman"/>
                <w:lang w:val="uk-UA"/>
              </w:rPr>
              <w:t>Клименко А.Я.</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591/2719/20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2/591/1810/20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Акціонерного товариства комерційний банк «ПриватБанк» до  Орєшкової Тетяни Володимирівни про стягнення заборгованості за кредитним договором</w:t>
            </w:r>
          </w:p>
        </w:tc>
        <w:tc>
          <w:tcPr>
            <w:tcW w:w="1843" w:type="dxa"/>
            <w:vAlign w:val="center"/>
          </w:tcPr>
          <w:p w:rsidR="001431CB" w:rsidRPr="00A73380" w:rsidRDefault="00AB2C27" w:rsidP="00396928">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591/2726/20</w:t>
            </w:r>
          </w:p>
          <w:p w:rsidR="001431CB" w:rsidRPr="00A73380" w:rsidRDefault="001431CB" w:rsidP="00396928">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2/591/1816/20</w:t>
            </w:r>
          </w:p>
        </w:tc>
        <w:tc>
          <w:tcPr>
            <w:tcW w:w="6523" w:type="dxa"/>
          </w:tcPr>
          <w:p w:rsidR="001431CB" w:rsidRPr="00A73380" w:rsidRDefault="001431CB" w:rsidP="00396928">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За позовом Литвиненко Анастасії Миколаївни до Литвиненко Станіслава Володимировича про розірвання шлюбу та стягнення аліментів</w:t>
            </w:r>
          </w:p>
        </w:tc>
        <w:tc>
          <w:tcPr>
            <w:tcW w:w="1843" w:type="dxa"/>
            <w:vAlign w:val="center"/>
          </w:tcPr>
          <w:p w:rsidR="001431CB" w:rsidRPr="00A73380" w:rsidRDefault="00AB2C27" w:rsidP="00396928">
            <w:pPr>
              <w:jc w:val="center"/>
              <w:rPr>
                <w:rFonts w:ascii="Times New Roman" w:hAnsi="Times New Roman" w:cs="Times New Roman"/>
                <w:color w:val="000000" w:themeColor="text1"/>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580/1843/13-ц</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2/591/1829/20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 xml:space="preserve">За позовом Долини Анатолія Анатолійовича до Леонова Олександра Олексійовича, третя особа – Інспекція державного </w:t>
            </w:r>
            <w:r w:rsidRPr="00A73380">
              <w:rPr>
                <w:rFonts w:ascii="Times New Roman" w:hAnsi="Times New Roman" w:cs="Times New Roman"/>
                <w:lang w:val="uk-UA"/>
              </w:rPr>
              <w:lastRenderedPageBreak/>
              <w:t>архітектурно-будівельного контролю у Сумській області  про розірвання договору та визнання права власності на нерухоме майно</w:t>
            </w:r>
          </w:p>
        </w:tc>
        <w:tc>
          <w:tcPr>
            <w:tcW w:w="1843" w:type="dxa"/>
            <w:vAlign w:val="center"/>
          </w:tcPr>
          <w:p w:rsidR="001431CB" w:rsidRPr="00A73380" w:rsidRDefault="00AB2C27" w:rsidP="00396928">
            <w:pPr>
              <w:jc w:val="center"/>
              <w:rPr>
                <w:rFonts w:ascii="Times New Roman" w:hAnsi="Times New Roman" w:cs="Times New Roman"/>
                <w:lang w:val="uk-UA"/>
              </w:rPr>
            </w:pPr>
            <w:r>
              <w:rPr>
                <w:rFonts w:ascii="Times New Roman" w:hAnsi="Times New Roman" w:cs="Times New Roman"/>
                <w:lang w:val="uk-UA"/>
              </w:rPr>
              <w:lastRenderedPageBreak/>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591/2849/20</w:t>
            </w:r>
          </w:p>
          <w:p w:rsidR="001431CB" w:rsidRPr="00A73380" w:rsidRDefault="001431CB" w:rsidP="00396928">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2/591/1837/20</w:t>
            </w:r>
          </w:p>
        </w:tc>
        <w:tc>
          <w:tcPr>
            <w:tcW w:w="6523" w:type="dxa"/>
          </w:tcPr>
          <w:p w:rsidR="001431CB" w:rsidRPr="00A73380" w:rsidRDefault="001431CB" w:rsidP="00396928">
            <w:pPr>
              <w:jc w:val="both"/>
              <w:rPr>
                <w:rFonts w:ascii="Times New Roman" w:hAnsi="Times New Roman" w:cs="Times New Roman"/>
                <w:color w:val="000000" w:themeColor="text1"/>
                <w:lang w:val="uk-UA"/>
              </w:rPr>
            </w:pPr>
            <w:r w:rsidRPr="00A73380">
              <w:rPr>
                <w:rFonts w:ascii="Times New Roman" w:hAnsi="Times New Roman" w:cs="Times New Roman"/>
                <w:color w:val="000000" w:themeColor="text1"/>
                <w:lang w:val="uk-UA"/>
              </w:rPr>
              <w:t>За позовом Терских Нелі Іванівни до ВК Сумської міської ради, третя особа: приватний нотаріус  Сумського міського нотаріального округу Юморанова Валентина Михайлівна, приватний нотаріус Сумського міського нотаріального округу Репетун Олена Євгенівна про  визнання квартири спільною сумісною власністю подружжя, визнання права власності на 1/2 ідеальну  частку квартири</w:t>
            </w:r>
          </w:p>
        </w:tc>
        <w:tc>
          <w:tcPr>
            <w:tcW w:w="1843" w:type="dxa"/>
            <w:vAlign w:val="center"/>
          </w:tcPr>
          <w:p w:rsidR="001431CB" w:rsidRPr="00A73380" w:rsidRDefault="00AB2C27" w:rsidP="00396928">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591/2875/20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2/591/1841/20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Близнюк Юлії Іванівни до Близнюк Вадима Михайловича про розірвання шлюбу, визначення місця проживання дитини</w:t>
            </w:r>
          </w:p>
        </w:tc>
        <w:tc>
          <w:tcPr>
            <w:tcW w:w="1843" w:type="dxa"/>
            <w:vAlign w:val="center"/>
          </w:tcPr>
          <w:p w:rsidR="001431CB" w:rsidRPr="00A73380" w:rsidRDefault="00AB2C27" w:rsidP="00396928">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591/2884/20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2/591/1844/20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Ленчик Ірини Юріївни до Савченко Григорія Геннадійовича про збільшення розміру аліментів та зміну способу їх стягнення</w:t>
            </w:r>
          </w:p>
        </w:tc>
        <w:tc>
          <w:tcPr>
            <w:tcW w:w="1843" w:type="dxa"/>
            <w:vAlign w:val="center"/>
          </w:tcPr>
          <w:p w:rsidR="001431CB" w:rsidRPr="00A73380" w:rsidRDefault="00AB2C27"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591/2935/20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2/591/1852/20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Акціонерного товариства «Акцент-Банк» до Шульженко Владислава Валерійовича про стягнення заборгованості</w:t>
            </w:r>
          </w:p>
        </w:tc>
        <w:tc>
          <w:tcPr>
            <w:tcW w:w="1843" w:type="dxa"/>
            <w:vAlign w:val="center"/>
          </w:tcPr>
          <w:p w:rsidR="001431CB" w:rsidRPr="00A73380" w:rsidRDefault="00AB2C27" w:rsidP="00396928">
            <w:pPr>
              <w:jc w:val="center"/>
              <w:rPr>
                <w:rFonts w:ascii="Times New Roman" w:hAnsi="Times New Roman" w:cs="Times New Roman"/>
                <w:lang w:val="uk-UA"/>
              </w:rPr>
            </w:pPr>
            <w:r>
              <w:rPr>
                <w:rFonts w:ascii="Times New Roman" w:hAnsi="Times New Roman" w:cs="Times New Roman"/>
                <w:lang w:val="uk-UA"/>
              </w:rPr>
              <w:t>Клименко А.Я.</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591/2987/20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2/591/1858/20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Департаменту соціального захисту населення Сумської міської ради до Семенютенко Вікторії Володимирівни про стягнення державної соціальної допомоги малозабезпеченим сім’ям</w:t>
            </w:r>
          </w:p>
        </w:tc>
        <w:tc>
          <w:tcPr>
            <w:tcW w:w="1843" w:type="dxa"/>
            <w:vAlign w:val="center"/>
          </w:tcPr>
          <w:p w:rsidR="001431CB" w:rsidRPr="00A73380" w:rsidRDefault="00AB2C27" w:rsidP="00396928">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591/2988/20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2/591/1859/20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Шулікової Тетяни Володимирівни  до Товариства з обмеженою відповідальністю «Тревел  Профешнл груп», фізичної особи –підприємця Строколіс Олени Іванівни про стягнення суми збитків, неустойки та моральної шкоди</w:t>
            </w:r>
          </w:p>
        </w:tc>
        <w:tc>
          <w:tcPr>
            <w:tcW w:w="1843" w:type="dxa"/>
            <w:vAlign w:val="center"/>
          </w:tcPr>
          <w:p w:rsidR="001431CB" w:rsidRPr="00A73380" w:rsidRDefault="00AB2C27"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573/482/20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2/591/1863/20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Тагієвої Кахраба Фазіль Кизи до Приватного акціонерного товариства «Уніка» про стягнення суми страхового відшкодування</w:t>
            </w:r>
          </w:p>
        </w:tc>
        <w:tc>
          <w:tcPr>
            <w:tcW w:w="1843" w:type="dxa"/>
            <w:vAlign w:val="center"/>
          </w:tcPr>
          <w:p w:rsidR="001431CB" w:rsidRPr="00A73380" w:rsidRDefault="00AB2C27" w:rsidP="00396928">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591/3021/20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2/591/1865/20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Патьохи Миколи Петровича, поданої представником позивача адвокатом Рижовим Сергієм Євгеновичем, до Виконавчого комітету Сумської міської ради, Залізняк Дмитра Юрійовича, третя особа: Патьоха Лариса Вікторівна, Патьоха Юлія Миколаївна, Головаш Ольга Яківна, Комунальне підприємство "Сумське міське бюро технічної інвентаризації" Сумської міської ради  про  скасування державної реєстрації права спільної часткової власності на нерухоме майно, визнання недійсним свідоцтва, скасування рішення, визнання за родиною частки у спільній частковій власності на житловий будинок</w:t>
            </w:r>
          </w:p>
        </w:tc>
        <w:tc>
          <w:tcPr>
            <w:tcW w:w="1843" w:type="dxa"/>
            <w:vAlign w:val="center"/>
          </w:tcPr>
          <w:p w:rsidR="001431CB" w:rsidRPr="00A73380" w:rsidRDefault="00AB2C27" w:rsidP="00396928">
            <w:pPr>
              <w:jc w:val="center"/>
              <w:rPr>
                <w:rFonts w:ascii="Times New Roman" w:hAnsi="Times New Roman" w:cs="Times New Roman"/>
                <w:lang w:val="uk-UA"/>
              </w:rPr>
            </w:pPr>
            <w:r>
              <w:rPr>
                <w:rFonts w:ascii="Times New Roman" w:hAnsi="Times New Roman" w:cs="Times New Roman"/>
                <w:lang w:val="uk-UA"/>
              </w:rPr>
              <w:t>Шелєхова Г.В.</w:t>
            </w:r>
          </w:p>
        </w:tc>
      </w:tr>
      <w:tr w:rsidR="001431CB" w:rsidRPr="00A73380" w:rsidTr="001431CB">
        <w:tc>
          <w:tcPr>
            <w:tcW w:w="991" w:type="dxa"/>
          </w:tcPr>
          <w:p w:rsidR="001431CB" w:rsidRPr="00A73380" w:rsidRDefault="001431CB" w:rsidP="00396928">
            <w:pPr>
              <w:pStyle w:val="a4"/>
              <w:numPr>
                <w:ilvl w:val="0"/>
                <w:numId w:val="9"/>
              </w:numPr>
              <w:jc w:val="center"/>
              <w:rPr>
                <w:rFonts w:ascii="Times New Roman" w:hAnsi="Times New Roman" w:cs="Times New Roman"/>
                <w:lang w:val="uk-UA"/>
              </w:rPr>
            </w:pPr>
          </w:p>
        </w:tc>
        <w:tc>
          <w:tcPr>
            <w:tcW w:w="1701"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591/3028/20</w:t>
            </w:r>
          </w:p>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2/591/1868/20</w:t>
            </w:r>
          </w:p>
        </w:tc>
        <w:tc>
          <w:tcPr>
            <w:tcW w:w="6523" w:type="dxa"/>
          </w:tcPr>
          <w:p w:rsidR="001431CB" w:rsidRPr="00A73380" w:rsidRDefault="001431CB" w:rsidP="00396928">
            <w:pPr>
              <w:jc w:val="both"/>
              <w:rPr>
                <w:rFonts w:ascii="Times New Roman" w:hAnsi="Times New Roman" w:cs="Times New Roman"/>
                <w:lang w:val="uk-UA"/>
              </w:rPr>
            </w:pPr>
            <w:r w:rsidRPr="00A73380">
              <w:rPr>
                <w:rFonts w:ascii="Times New Roman" w:hAnsi="Times New Roman" w:cs="Times New Roman"/>
                <w:lang w:val="uk-UA"/>
              </w:rPr>
              <w:t>За позовом Косар Тетяни Іванівни до Школа Сергія Михайловича, Симоненко Лариси Михайлівни, Пономаренко Бориса Костянтиновича, Ніколаєвої Лідії Миколаївни, Шовкун Максима Сергійовича, Семко Тамари Сергіївни, Сіренко Ольги Вікторівни, треті особи: приватний нотаріус Сумського міського нотаріального округу нагорна Наталія Василівна, Товариство з обмеженою відповідальністю торгова фірма «Магазин «Славутич» про визнання недійсним свідоцтва про право власності на спадщину за законом</w:t>
            </w:r>
          </w:p>
        </w:tc>
        <w:tc>
          <w:tcPr>
            <w:tcW w:w="1843" w:type="dxa"/>
            <w:vAlign w:val="center"/>
          </w:tcPr>
          <w:p w:rsidR="001431CB" w:rsidRPr="00A73380" w:rsidRDefault="00AB2C27" w:rsidP="00396928">
            <w:pPr>
              <w:jc w:val="center"/>
              <w:rPr>
                <w:rFonts w:ascii="Times New Roman" w:hAnsi="Times New Roman" w:cs="Times New Roman"/>
                <w:lang w:val="uk-UA"/>
              </w:rPr>
            </w:pPr>
            <w:r>
              <w:rPr>
                <w:rFonts w:ascii="Times New Roman" w:hAnsi="Times New Roman" w:cs="Times New Roman"/>
                <w:lang w:val="uk-UA"/>
              </w:rPr>
              <w:t>Сидоренко А.П.</w:t>
            </w:r>
          </w:p>
        </w:tc>
      </w:tr>
      <w:tr w:rsidR="00AB2C27" w:rsidRPr="00A73380" w:rsidTr="003836D1">
        <w:tc>
          <w:tcPr>
            <w:tcW w:w="991" w:type="dxa"/>
          </w:tcPr>
          <w:p w:rsidR="00AB2C27" w:rsidRPr="00A73380" w:rsidRDefault="00AB2C27" w:rsidP="00AB2C27">
            <w:pPr>
              <w:pStyle w:val="a4"/>
              <w:numPr>
                <w:ilvl w:val="0"/>
                <w:numId w:val="9"/>
              </w:numPr>
              <w:jc w:val="center"/>
              <w:rPr>
                <w:rFonts w:ascii="Times New Roman" w:hAnsi="Times New Roman" w:cs="Times New Roman"/>
                <w:lang w:val="uk-UA"/>
              </w:rPr>
            </w:pPr>
          </w:p>
        </w:tc>
        <w:tc>
          <w:tcPr>
            <w:tcW w:w="1701" w:type="dxa"/>
          </w:tcPr>
          <w:p w:rsidR="00AB2C27" w:rsidRPr="00A73380" w:rsidRDefault="00AB2C27" w:rsidP="00AB2C27">
            <w:pPr>
              <w:jc w:val="both"/>
              <w:rPr>
                <w:rFonts w:ascii="Times New Roman" w:hAnsi="Times New Roman" w:cs="Times New Roman"/>
                <w:lang w:val="uk-UA"/>
              </w:rPr>
            </w:pPr>
            <w:r w:rsidRPr="00A73380">
              <w:rPr>
                <w:rFonts w:ascii="Times New Roman" w:hAnsi="Times New Roman" w:cs="Times New Roman"/>
                <w:lang w:val="uk-UA"/>
              </w:rPr>
              <w:t>591/3078/20</w:t>
            </w:r>
          </w:p>
          <w:p w:rsidR="00AB2C27" w:rsidRPr="00A73380" w:rsidRDefault="00AB2C27" w:rsidP="00AB2C27">
            <w:pPr>
              <w:jc w:val="both"/>
              <w:rPr>
                <w:rFonts w:ascii="Times New Roman" w:hAnsi="Times New Roman" w:cs="Times New Roman"/>
                <w:lang w:val="uk-UA"/>
              </w:rPr>
            </w:pPr>
            <w:r w:rsidRPr="00A73380">
              <w:rPr>
                <w:rFonts w:ascii="Times New Roman" w:hAnsi="Times New Roman" w:cs="Times New Roman"/>
                <w:lang w:val="uk-UA"/>
              </w:rPr>
              <w:t>2/591/1870/20</w:t>
            </w:r>
          </w:p>
        </w:tc>
        <w:tc>
          <w:tcPr>
            <w:tcW w:w="6523" w:type="dxa"/>
          </w:tcPr>
          <w:p w:rsidR="00AB2C27" w:rsidRDefault="00AB2C27" w:rsidP="00AB2C27">
            <w:pPr>
              <w:jc w:val="both"/>
              <w:rPr>
                <w:rFonts w:ascii="Times New Roman" w:hAnsi="Times New Roman" w:cs="Times New Roman"/>
                <w:lang w:val="uk-UA"/>
              </w:rPr>
            </w:pPr>
            <w:r w:rsidRPr="00A73380">
              <w:rPr>
                <w:rFonts w:ascii="Times New Roman" w:hAnsi="Times New Roman" w:cs="Times New Roman"/>
                <w:lang w:val="uk-UA"/>
              </w:rPr>
              <w:t xml:space="preserve">За позовом Шкут Олександра Володимировича до Товариства з обмеженою відповідальністю «Росвен Інвест Україна», треті особи:  приватного нотаріуса Броварського районного  нотаріального округу Колейчик Володимира Вікторовича, приватного виконавця виконавчого округу міста Києва Павелків </w:t>
            </w:r>
            <w:r w:rsidRPr="00A73380">
              <w:rPr>
                <w:rFonts w:ascii="Times New Roman" w:hAnsi="Times New Roman" w:cs="Times New Roman"/>
                <w:lang w:val="uk-UA"/>
              </w:rPr>
              <w:lastRenderedPageBreak/>
              <w:t>(Вольф) Тетяна Леонідівна, про визнання виконавчого напису таким, що не підлягає виконанню</w:t>
            </w:r>
          </w:p>
          <w:p w:rsidR="00AB2C27" w:rsidRPr="00A73380" w:rsidRDefault="00AB2C27" w:rsidP="00AB2C27">
            <w:pPr>
              <w:jc w:val="both"/>
              <w:rPr>
                <w:rFonts w:ascii="Times New Roman" w:hAnsi="Times New Roman" w:cs="Times New Roman"/>
                <w:lang w:val="uk-UA"/>
              </w:rPr>
            </w:pPr>
          </w:p>
        </w:tc>
        <w:tc>
          <w:tcPr>
            <w:tcW w:w="1843" w:type="dxa"/>
          </w:tcPr>
          <w:p w:rsidR="00AB2C27" w:rsidRDefault="00AB2C27" w:rsidP="00AB2C27">
            <w:r w:rsidRPr="008F6B4A">
              <w:rPr>
                <w:rFonts w:ascii="Times New Roman" w:hAnsi="Times New Roman" w:cs="Times New Roman"/>
                <w:lang w:val="uk-UA"/>
              </w:rPr>
              <w:lastRenderedPageBreak/>
              <w:t>Сидоренко А.П.</w:t>
            </w:r>
          </w:p>
        </w:tc>
      </w:tr>
      <w:tr w:rsidR="00AB2C27" w:rsidRPr="00A73380" w:rsidTr="003836D1">
        <w:tc>
          <w:tcPr>
            <w:tcW w:w="991" w:type="dxa"/>
          </w:tcPr>
          <w:p w:rsidR="00AB2C27" w:rsidRPr="00A73380" w:rsidRDefault="00AB2C27" w:rsidP="00AB2C27">
            <w:pPr>
              <w:pStyle w:val="a4"/>
              <w:numPr>
                <w:ilvl w:val="0"/>
                <w:numId w:val="9"/>
              </w:numPr>
              <w:jc w:val="center"/>
              <w:rPr>
                <w:rFonts w:ascii="Times New Roman" w:hAnsi="Times New Roman" w:cs="Times New Roman"/>
                <w:lang w:val="uk-UA"/>
              </w:rPr>
            </w:pPr>
          </w:p>
        </w:tc>
        <w:tc>
          <w:tcPr>
            <w:tcW w:w="1701" w:type="dxa"/>
          </w:tcPr>
          <w:p w:rsidR="00AB2C27" w:rsidRPr="00A73380" w:rsidRDefault="00AB2C27" w:rsidP="00AB2C27">
            <w:pPr>
              <w:jc w:val="both"/>
              <w:rPr>
                <w:rFonts w:ascii="Times New Roman" w:hAnsi="Times New Roman" w:cs="Times New Roman"/>
                <w:lang w:val="uk-UA"/>
              </w:rPr>
            </w:pPr>
            <w:r w:rsidRPr="00A73380">
              <w:rPr>
                <w:rFonts w:ascii="Times New Roman" w:hAnsi="Times New Roman" w:cs="Times New Roman"/>
                <w:lang w:val="uk-UA"/>
              </w:rPr>
              <w:t>591/3116/20</w:t>
            </w:r>
          </w:p>
          <w:p w:rsidR="00AB2C27" w:rsidRPr="00A73380" w:rsidRDefault="00AB2C27" w:rsidP="00AB2C27">
            <w:pPr>
              <w:jc w:val="both"/>
              <w:rPr>
                <w:rFonts w:ascii="Times New Roman" w:hAnsi="Times New Roman" w:cs="Times New Roman"/>
                <w:lang w:val="uk-UA"/>
              </w:rPr>
            </w:pPr>
            <w:r w:rsidRPr="00A73380">
              <w:rPr>
                <w:rFonts w:ascii="Times New Roman" w:hAnsi="Times New Roman" w:cs="Times New Roman"/>
                <w:lang w:val="uk-UA"/>
              </w:rPr>
              <w:t>2/591/1873/20</w:t>
            </w:r>
          </w:p>
        </w:tc>
        <w:tc>
          <w:tcPr>
            <w:tcW w:w="6523" w:type="dxa"/>
          </w:tcPr>
          <w:p w:rsidR="00AB2C27" w:rsidRPr="00A73380" w:rsidRDefault="00AB2C27" w:rsidP="00AB2C27">
            <w:pPr>
              <w:jc w:val="both"/>
              <w:rPr>
                <w:rFonts w:ascii="Times New Roman" w:hAnsi="Times New Roman" w:cs="Times New Roman"/>
                <w:lang w:val="uk-UA"/>
              </w:rPr>
            </w:pPr>
            <w:r w:rsidRPr="00A73380">
              <w:rPr>
                <w:rFonts w:ascii="Times New Roman" w:hAnsi="Times New Roman" w:cs="Times New Roman"/>
                <w:lang w:val="uk-UA"/>
              </w:rPr>
              <w:t>За позовом Акціонерного товариство «Державний ощадний банк України» до Солод Євгенія Вікторовича про стягнення заборгованості  за договором комплексного банківського обслуговування фізичних осіб</w:t>
            </w:r>
          </w:p>
        </w:tc>
        <w:tc>
          <w:tcPr>
            <w:tcW w:w="1843" w:type="dxa"/>
          </w:tcPr>
          <w:p w:rsidR="00AB2C27" w:rsidRDefault="00AB2C27" w:rsidP="00AB2C27">
            <w:r w:rsidRPr="008F6B4A">
              <w:rPr>
                <w:rFonts w:ascii="Times New Roman" w:hAnsi="Times New Roman" w:cs="Times New Roman"/>
                <w:lang w:val="uk-UA"/>
              </w:rPr>
              <w:t>Сидоренко А.П.</w:t>
            </w:r>
          </w:p>
        </w:tc>
      </w:tr>
      <w:tr w:rsidR="00AB2C27" w:rsidRPr="00A73380" w:rsidTr="003836D1">
        <w:tc>
          <w:tcPr>
            <w:tcW w:w="991" w:type="dxa"/>
          </w:tcPr>
          <w:p w:rsidR="00AB2C27" w:rsidRPr="00A73380" w:rsidRDefault="00AB2C27" w:rsidP="00AB2C27">
            <w:pPr>
              <w:pStyle w:val="a4"/>
              <w:numPr>
                <w:ilvl w:val="0"/>
                <w:numId w:val="9"/>
              </w:numPr>
              <w:jc w:val="center"/>
              <w:rPr>
                <w:rFonts w:ascii="Times New Roman" w:hAnsi="Times New Roman" w:cs="Times New Roman"/>
                <w:lang w:val="uk-UA"/>
              </w:rPr>
            </w:pPr>
          </w:p>
        </w:tc>
        <w:tc>
          <w:tcPr>
            <w:tcW w:w="1701" w:type="dxa"/>
          </w:tcPr>
          <w:p w:rsidR="00AB2C27" w:rsidRPr="00A73380" w:rsidRDefault="00AB2C27" w:rsidP="00AB2C27">
            <w:pPr>
              <w:jc w:val="both"/>
              <w:rPr>
                <w:rFonts w:ascii="Times New Roman" w:hAnsi="Times New Roman" w:cs="Times New Roman"/>
                <w:lang w:val="uk-UA"/>
              </w:rPr>
            </w:pPr>
            <w:r w:rsidRPr="00A73380">
              <w:rPr>
                <w:rFonts w:ascii="Times New Roman" w:hAnsi="Times New Roman" w:cs="Times New Roman"/>
                <w:lang w:val="uk-UA"/>
              </w:rPr>
              <w:t>591/3117/20</w:t>
            </w:r>
          </w:p>
          <w:p w:rsidR="00AB2C27" w:rsidRPr="00A73380" w:rsidRDefault="00AB2C27" w:rsidP="00AB2C27">
            <w:pPr>
              <w:jc w:val="both"/>
              <w:rPr>
                <w:rFonts w:ascii="Times New Roman" w:hAnsi="Times New Roman" w:cs="Times New Roman"/>
                <w:lang w:val="uk-UA"/>
              </w:rPr>
            </w:pPr>
            <w:r w:rsidRPr="00A73380">
              <w:rPr>
                <w:rFonts w:ascii="Times New Roman" w:hAnsi="Times New Roman" w:cs="Times New Roman"/>
                <w:lang w:val="uk-UA"/>
              </w:rPr>
              <w:t>2/591/1874/20</w:t>
            </w:r>
          </w:p>
        </w:tc>
        <w:tc>
          <w:tcPr>
            <w:tcW w:w="6523" w:type="dxa"/>
          </w:tcPr>
          <w:p w:rsidR="00AB2C27" w:rsidRPr="00A73380" w:rsidRDefault="00AB2C27" w:rsidP="00AB2C27">
            <w:pPr>
              <w:jc w:val="both"/>
              <w:rPr>
                <w:rFonts w:ascii="Times New Roman" w:hAnsi="Times New Roman" w:cs="Times New Roman"/>
                <w:lang w:val="uk-UA"/>
              </w:rPr>
            </w:pPr>
            <w:r w:rsidRPr="00A73380">
              <w:rPr>
                <w:rFonts w:ascii="Times New Roman" w:hAnsi="Times New Roman" w:cs="Times New Roman"/>
                <w:lang w:val="uk-UA"/>
              </w:rPr>
              <w:t>За позовом Акціонерного товариство «Державний ощадний банк України» до  Мамедова Малік Гусейн огли про стягнення заборгованості  за договором комплексного банківського обслуговування фізичних осіб</w:t>
            </w:r>
          </w:p>
        </w:tc>
        <w:tc>
          <w:tcPr>
            <w:tcW w:w="1843" w:type="dxa"/>
          </w:tcPr>
          <w:p w:rsidR="00AB2C27" w:rsidRDefault="00AB2C27" w:rsidP="00AB2C27">
            <w:r w:rsidRPr="008F6B4A">
              <w:rPr>
                <w:rFonts w:ascii="Times New Roman" w:hAnsi="Times New Roman" w:cs="Times New Roman"/>
                <w:lang w:val="uk-UA"/>
              </w:rPr>
              <w:t>Сидоренко А.П.</w:t>
            </w:r>
          </w:p>
        </w:tc>
      </w:tr>
      <w:tr w:rsidR="00AB2C27" w:rsidRPr="00A73380" w:rsidTr="003836D1">
        <w:tc>
          <w:tcPr>
            <w:tcW w:w="991" w:type="dxa"/>
          </w:tcPr>
          <w:p w:rsidR="00AB2C27" w:rsidRPr="00A73380" w:rsidRDefault="00AB2C27" w:rsidP="00AB2C27">
            <w:pPr>
              <w:pStyle w:val="a4"/>
              <w:numPr>
                <w:ilvl w:val="0"/>
                <w:numId w:val="9"/>
              </w:numPr>
              <w:jc w:val="center"/>
              <w:rPr>
                <w:rFonts w:ascii="Times New Roman" w:hAnsi="Times New Roman" w:cs="Times New Roman"/>
                <w:lang w:val="uk-UA"/>
              </w:rPr>
            </w:pPr>
          </w:p>
        </w:tc>
        <w:tc>
          <w:tcPr>
            <w:tcW w:w="1701" w:type="dxa"/>
          </w:tcPr>
          <w:p w:rsidR="00AB2C27" w:rsidRPr="00A73380" w:rsidRDefault="00AB2C27" w:rsidP="00AB2C27">
            <w:pPr>
              <w:jc w:val="both"/>
              <w:rPr>
                <w:rFonts w:ascii="Times New Roman" w:hAnsi="Times New Roman" w:cs="Times New Roman"/>
                <w:lang w:val="uk-UA"/>
              </w:rPr>
            </w:pPr>
            <w:r w:rsidRPr="00A73380">
              <w:rPr>
                <w:rFonts w:ascii="Times New Roman" w:hAnsi="Times New Roman" w:cs="Times New Roman"/>
                <w:lang w:val="uk-UA"/>
              </w:rPr>
              <w:t>591/3139/20</w:t>
            </w:r>
          </w:p>
          <w:p w:rsidR="00AB2C27" w:rsidRPr="00A73380" w:rsidRDefault="00AB2C27" w:rsidP="00AB2C27">
            <w:pPr>
              <w:jc w:val="both"/>
              <w:rPr>
                <w:rFonts w:ascii="Times New Roman" w:hAnsi="Times New Roman" w:cs="Times New Roman"/>
                <w:lang w:val="uk-UA"/>
              </w:rPr>
            </w:pPr>
            <w:r w:rsidRPr="00A73380">
              <w:rPr>
                <w:rFonts w:ascii="Times New Roman" w:hAnsi="Times New Roman" w:cs="Times New Roman"/>
                <w:lang w:val="uk-UA"/>
              </w:rPr>
              <w:t>2/591/1875/20</w:t>
            </w:r>
          </w:p>
        </w:tc>
        <w:tc>
          <w:tcPr>
            <w:tcW w:w="6523" w:type="dxa"/>
          </w:tcPr>
          <w:p w:rsidR="00AB2C27" w:rsidRPr="00A73380" w:rsidRDefault="00AB2C27" w:rsidP="00AB2C27">
            <w:pPr>
              <w:jc w:val="both"/>
              <w:rPr>
                <w:rFonts w:ascii="Times New Roman" w:hAnsi="Times New Roman" w:cs="Times New Roman"/>
                <w:lang w:val="uk-UA"/>
              </w:rPr>
            </w:pPr>
            <w:r w:rsidRPr="00A73380">
              <w:rPr>
                <w:rFonts w:ascii="Times New Roman" w:hAnsi="Times New Roman" w:cs="Times New Roman"/>
                <w:lang w:val="uk-UA"/>
              </w:rPr>
              <w:t>За позовом Троцан Марини Миколаївни до Троцан Костянтина Григоровича про розірвання шлюбу</w:t>
            </w:r>
          </w:p>
        </w:tc>
        <w:tc>
          <w:tcPr>
            <w:tcW w:w="1843" w:type="dxa"/>
          </w:tcPr>
          <w:p w:rsidR="00AB2C27" w:rsidRDefault="00AB2C27" w:rsidP="00AB2C27">
            <w:r w:rsidRPr="008F6B4A">
              <w:rPr>
                <w:rFonts w:ascii="Times New Roman" w:hAnsi="Times New Roman" w:cs="Times New Roman"/>
                <w:lang w:val="uk-UA"/>
              </w:rPr>
              <w:t>Сидоренко А.П.</w:t>
            </w:r>
          </w:p>
        </w:tc>
      </w:tr>
      <w:tr w:rsidR="00AB2C27" w:rsidRPr="00A73380" w:rsidTr="003836D1">
        <w:tc>
          <w:tcPr>
            <w:tcW w:w="991" w:type="dxa"/>
          </w:tcPr>
          <w:p w:rsidR="00AB2C27" w:rsidRPr="00A73380" w:rsidRDefault="00AB2C27" w:rsidP="00AB2C27">
            <w:pPr>
              <w:pStyle w:val="a4"/>
              <w:numPr>
                <w:ilvl w:val="0"/>
                <w:numId w:val="9"/>
              </w:numPr>
              <w:jc w:val="center"/>
              <w:rPr>
                <w:rFonts w:ascii="Times New Roman" w:hAnsi="Times New Roman" w:cs="Times New Roman"/>
                <w:lang w:val="uk-UA"/>
              </w:rPr>
            </w:pPr>
          </w:p>
        </w:tc>
        <w:tc>
          <w:tcPr>
            <w:tcW w:w="1701" w:type="dxa"/>
          </w:tcPr>
          <w:p w:rsidR="00AB2C27" w:rsidRPr="00A73380" w:rsidRDefault="00AB2C27" w:rsidP="00AB2C27">
            <w:pPr>
              <w:jc w:val="both"/>
              <w:rPr>
                <w:rFonts w:ascii="Times New Roman" w:hAnsi="Times New Roman" w:cs="Times New Roman"/>
                <w:lang w:val="uk-UA"/>
              </w:rPr>
            </w:pPr>
            <w:r w:rsidRPr="00A73380">
              <w:rPr>
                <w:rFonts w:ascii="Times New Roman" w:hAnsi="Times New Roman" w:cs="Times New Roman"/>
                <w:lang w:val="uk-UA"/>
              </w:rPr>
              <w:t>591/2245/18</w:t>
            </w:r>
          </w:p>
          <w:p w:rsidR="00AB2C27" w:rsidRPr="00A73380" w:rsidRDefault="00AB2C27" w:rsidP="00AB2C27">
            <w:pPr>
              <w:jc w:val="both"/>
              <w:rPr>
                <w:rFonts w:ascii="Times New Roman" w:hAnsi="Times New Roman" w:cs="Times New Roman"/>
                <w:lang w:val="uk-UA"/>
              </w:rPr>
            </w:pPr>
            <w:r w:rsidRPr="00A73380">
              <w:rPr>
                <w:rFonts w:ascii="Times New Roman" w:hAnsi="Times New Roman" w:cs="Times New Roman"/>
                <w:lang w:val="uk-UA"/>
              </w:rPr>
              <w:t>2/591/1942/20</w:t>
            </w:r>
          </w:p>
        </w:tc>
        <w:tc>
          <w:tcPr>
            <w:tcW w:w="6523" w:type="dxa"/>
          </w:tcPr>
          <w:p w:rsidR="00AB2C27" w:rsidRPr="00A73380" w:rsidRDefault="00AB2C27" w:rsidP="00AB2C27">
            <w:pPr>
              <w:jc w:val="both"/>
              <w:rPr>
                <w:rFonts w:ascii="Times New Roman" w:hAnsi="Times New Roman" w:cs="Times New Roman"/>
                <w:lang w:val="uk-UA"/>
              </w:rPr>
            </w:pPr>
            <w:r w:rsidRPr="00A73380">
              <w:rPr>
                <w:rFonts w:ascii="Times New Roman" w:hAnsi="Times New Roman" w:cs="Times New Roman"/>
                <w:lang w:val="uk-UA"/>
              </w:rPr>
              <w:t>За позовом Акціонерного товариства комерційний банк «ПриватБанк» до  Овдієнко Ірини Григорівни про стягнення заборгованості</w:t>
            </w:r>
          </w:p>
        </w:tc>
        <w:tc>
          <w:tcPr>
            <w:tcW w:w="1843" w:type="dxa"/>
          </w:tcPr>
          <w:p w:rsidR="00AB2C27" w:rsidRDefault="00AB2C27" w:rsidP="00AB2C27">
            <w:r w:rsidRPr="008F6B4A">
              <w:rPr>
                <w:rFonts w:ascii="Times New Roman" w:hAnsi="Times New Roman" w:cs="Times New Roman"/>
                <w:lang w:val="uk-UA"/>
              </w:rPr>
              <w:t>Сидоренко А.П.</w:t>
            </w:r>
          </w:p>
        </w:tc>
      </w:tr>
    </w:tbl>
    <w:p w:rsidR="00336DD1" w:rsidRDefault="00336DD1" w:rsidP="00E70C59">
      <w:pPr>
        <w:autoSpaceDE w:val="0"/>
        <w:autoSpaceDN w:val="0"/>
        <w:adjustRightInd w:val="0"/>
        <w:spacing w:after="0"/>
        <w:rPr>
          <w:rFonts w:ascii="Times New Roman" w:eastAsia="Times New Roman" w:hAnsi="Times New Roman" w:cs="Times New Roman"/>
          <w:color w:val="000000"/>
          <w:lang w:val="uk-UA" w:eastAsia="uk-UA"/>
        </w:rPr>
      </w:pPr>
    </w:p>
    <w:tbl>
      <w:tblPr>
        <w:tblStyle w:val="a3"/>
        <w:tblW w:w="11340" w:type="dxa"/>
        <w:tblInd w:w="-1026" w:type="dxa"/>
        <w:tblLook w:val="04A0" w:firstRow="1" w:lastRow="0" w:firstColumn="1" w:lastColumn="0" w:noHBand="0" w:noVBand="1"/>
      </w:tblPr>
      <w:tblGrid>
        <w:gridCol w:w="769"/>
        <w:gridCol w:w="1693"/>
        <w:gridCol w:w="6327"/>
        <w:gridCol w:w="2551"/>
      </w:tblGrid>
      <w:tr w:rsidR="00D02E68" w:rsidRPr="00A73380" w:rsidTr="00E01ECE">
        <w:tc>
          <w:tcPr>
            <w:tcW w:w="11340" w:type="dxa"/>
            <w:gridSpan w:val="4"/>
            <w:shd w:val="clear" w:color="auto" w:fill="auto"/>
          </w:tcPr>
          <w:p w:rsidR="00D02E68" w:rsidRPr="00A73380" w:rsidRDefault="00D02E68" w:rsidP="00D02E68">
            <w:pPr>
              <w:autoSpaceDE w:val="0"/>
              <w:autoSpaceDN w:val="0"/>
              <w:adjustRightInd w:val="0"/>
              <w:jc w:val="center"/>
              <w:rPr>
                <w:rFonts w:ascii="Times New Roman" w:eastAsia="Times New Roman" w:hAnsi="Times New Roman" w:cs="Times New Roman"/>
                <w:b/>
                <w:color w:val="000000"/>
                <w:sz w:val="28"/>
                <w:szCs w:val="28"/>
                <w:lang w:val="uk-UA" w:eastAsia="uk-UA"/>
              </w:rPr>
            </w:pPr>
            <w:r w:rsidRPr="00A73380">
              <w:rPr>
                <w:rFonts w:ascii="Times New Roman" w:eastAsia="Times New Roman" w:hAnsi="Times New Roman" w:cs="Times New Roman"/>
                <w:b/>
                <w:color w:val="000000"/>
                <w:sz w:val="28"/>
                <w:szCs w:val="28"/>
                <w:lang w:val="uk-UA" w:eastAsia="uk-UA"/>
              </w:rPr>
              <w:t>Кримінальні провадже</w:t>
            </w:r>
            <w:r w:rsidR="001A29E7" w:rsidRPr="00A73380">
              <w:rPr>
                <w:rFonts w:ascii="Times New Roman" w:eastAsia="Times New Roman" w:hAnsi="Times New Roman" w:cs="Times New Roman"/>
                <w:b/>
                <w:color w:val="000000"/>
                <w:sz w:val="28"/>
                <w:szCs w:val="28"/>
                <w:lang w:val="uk-UA" w:eastAsia="uk-UA"/>
              </w:rPr>
              <w:t>ння (в яких суддя  Грищенко О.В.</w:t>
            </w:r>
            <w:r w:rsidR="006770CF">
              <w:rPr>
                <w:rFonts w:ascii="Times New Roman" w:eastAsia="Times New Roman" w:hAnsi="Times New Roman" w:cs="Times New Roman"/>
                <w:b/>
                <w:color w:val="000000"/>
                <w:sz w:val="28"/>
                <w:szCs w:val="28"/>
                <w:lang w:val="uk-UA" w:eastAsia="uk-UA"/>
              </w:rPr>
              <w:t xml:space="preserve"> була</w:t>
            </w:r>
            <w:r w:rsidRPr="00A73380">
              <w:rPr>
                <w:rFonts w:ascii="Times New Roman" w:eastAsia="Times New Roman" w:hAnsi="Times New Roman" w:cs="Times New Roman"/>
                <w:b/>
                <w:color w:val="000000"/>
                <w:sz w:val="28"/>
                <w:szCs w:val="28"/>
                <w:lang w:val="uk-UA" w:eastAsia="uk-UA"/>
              </w:rPr>
              <w:t xml:space="preserve"> головуючим суддею та в яких входи</w:t>
            </w:r>
            <w:r w:rsidR="006770CF">
              <w:rPr>
                <w:rFonts w:ascii="Times New Roman" w:eastAsia="Times New Roman" w:hAnsi="Times New Roman" w:cs="Times New Roman"/>
                <w:b/>
                <w:color w:val="000000"/>
                <w:sz w:val="28"/>
                <w:szCs w:val="28"/>
                <w:lang w:val="uk-UA" w:eastAsia="uk-UA"/>
              </w:rPr>
              <w:t>ла</w:t>
            </w:r>
            <w:r w:rsidRPr="00A73380">
              <w:rPr>
                <w:rFonts w:ascii="Times New Roman" w:eastAsia="Times New Roman" w:hAnsi="Times New Roman" w:cs="Times New Roman"/>
                <w:b/>
                <w:color w:val="000000"/>
                <w:sz w:val="28"/>
                <w:szCs w:val="28"/>
                <w:lang w:val="uk-UA" w:eastAsia="uk-UA"/>
              </w:rPr>
              <w:t xml:space="preserve"> до складу колегії)</w:t>
            </w:r>
          </w:p>
          <w:p w:rsidR="00D02E68" w:rsidRPr="00A73380" w:rsidRDefault="00D02E68" w:rsidP="007A22D8">
            <w:pPr>
              <w:jc w:val="center"/>
              <w:rPr>
                <w:rFonts w:ascii="Times New Roman" w:hAnsi="Times New Roman" w:cs="Times New Roman"/>
                <w:lang w:val="uk-UA"/>
              </w:rPr>
            </w:pPr>
          </w:p>
        </w:tc>
      </w:tr>
      <w:tr w:rsidR="006770CF" w:rsidRPr="00A73380" w:rsidTr="0078513E">
        <w:tc>
          <w:tcPr>
            <w:tcW w:w="769" w:type="dxa"/>
            <w:shd w:val="clear" w:color="auto" w:fill="auto"/>
          </w:tcPr>
          <w:p w:rsidR="006770CF" w:rsidRPr="00A73380" w:rsidRDefault="006770CF" w:rsidP="007A22D8">
            <w:pPr>
              <w:autoSpaceDE w:val="0"/>
              <w:autoSpaceDN w:val="0"/>
              <w:adjustRightInd w:val="0"/>
              <w:ind w:left="425"/>
              <w:rPr>
                <w:rFonts w:ascii="Times New Roman" w:eastAsia="Times New Roman" w:hAnsi="Times New Roman" w:cs="Times New Roman"/>
                <w:color w:val="000000" w:themeColor="text1"/>
                <w:lang w:val="uk-UA" w:eastAsia="uk-UA"/>
              </w:rPr>
            </w:pPr>
          </w:p>
        </w:tc>
        <w:tc>
          <w:tcPr>
            <w:tcW w:w="1693" w:type="dxa"/>
          </w:tcPr>
          <w:p w:rsidR="006770CF" w:rsidRPr="00A73380" w:rsidRDefault="006770CF" w:rsidP="007A22D8">
            <w:pPr>
              <w:jc w:val="center"/>
              <w:rPr>
                <w:rFonts w:ascii="Times New Roman" w:hAnsi="Times New Roman" w:cs="Times New Roman"/>
                <w:lang w:val="uk-UA"/>
              </w:rPr>
            </w:pPr>
            <w:r w:rsidRPr="00A73380">
              <w:rPr>
                <w:rFonts w:ascii="Times New Roman" w:hAnsi="Times New Roman" w:cs="Times New Roman"/>
                <w:lang w:val="uk-UA"/>
              </w:rPr>
              <w:t>№ справи та провадження</w:t>
            </w:r>
          </w:p>
        </w:tc>
        <w:tc>
          <w:tcPr>
            <w:tcW w:w="6327" w:type="dxa"/>
          </w:tcPr>
          <w:p w:rsidR="006770CF" w:rsidRPr="00A73380" w:rsidRDefault="006770CF" w:rsidP="007A22D8">
            <w:pPr>
              <w:jc w:val="center"/>
              <w:rPr>
                <w:rFonts w:ascii="Times New Roman" w:hAnsi="Times New Roman" w:cs="Times New Roman"/>
                <w:lang w:val="uk-UA"/>
              </w:rPr>
            </w:pPr>
            <w:r w:rsidRPr="00A73380">
              <w:rPr>
                <w:rFonts w:ascii="Times New Roman" w:hAnsi="Times New Roman" w:cs="Times New Roman"/>
                <w:lang w:val="uk-UA"/>
              </w:rPr>
              <w:t>ПІБ обвинуваченого, стаття КК України</w:t>
            </w:r>
          </w:p>
        </w:tc>
        <w:tc>
          <w:tcPr>
            <w:tcW w:w="2551" w:type="dxa"/>
          </w:tcPr>
          <w:p w:rsidR="006770CF" w:rsidRPr="00A73380" w:rsidRDefault="006770CF" w:rsidP="007A22D8">
            <w:pPr>
              <w:jc w:val="center"/>
              <w:rPr>
                <w:rFonts w:ascii="Times New Roman" w:hAnsi="Times New Roman" w:cs="Times New Roman"/>
                <w:lang w:val="uk-UA"/>
              </w:rPr>
            </w:pPr>
            <w:r w:rsidRPr="00A73380">
              <w:rPr>
                <w:rFonts w:ascii="Times New Roman" w:hAnsi="Times New Roman" w:cs="Times New Roman"/>
                <w:lang w:val="uk-UA"/>
              </w:rPr>
              <w:t>Головуючий суддя</w:t>
            </w:r>
          </w:p>
        </w:tc>
      </w:tr>
      <w:tr w:rsidR="0078513E" w:rsidRPr="00A73380" w:rsidTr="0078513E">
        <w:tc>
          <w:tcPr>
            <w:tcW w:w="769" w:type="dxa"/>
            <w:shd w:val="clear" w:color="auto" w:fill="auto"/>
          </w:tcPr>
          <w:p w:rsidR="0078513E" w:rsidRPr="00A73380" w:rsidRDefault="0078513E" w:rsidP="00126782">
            <w:pPr>
              <w:pStyle w:val="a4"/>
              <w:numPr>
                <w:ilvl w:val="0"/>
                <w:numId w:val="7"/>
              </w:numPr>
              <w:autoSpaceDE w:val="0"/>
              <w:autoSpaceDN w:val="0"/>
              <w:adjustRightInd w:val="0"/>
              <w:rPr>
                <w:rFonts w:ascii="Times New Roman" w:eastAsia="Times New Roman" w:hAnsi="Times New Roman" w:cs="Times New Roman"/>
                <w:color w:val="000000" w:themeColor="text1"/>
                <w:lang w:val="uk-UA" w:eastAsia="uk-UA"/>
              </w:rPr>
            </w:pPr>
          </w:p>
        </w:tc>
        <w:tc>
          <w:tcPr>
            <w:tcW w:w="1693" w:type="dxa"/>
          </w:tcPr>
          <w:p w:rsidR="0078513E" w:rsidRPr="00A73380" w:rsidRDefault="0078513E" w:rsidP="00126782">
            <w:pPr>
              <w:rPr>
                <w:rFonts w:ascii="Times New Roman" w:eastAsia="Times New Roman" w:hAnsi="Times New Roman" w:cs="Times New Roman"/>
                <w:color w:val="000000" w:themeColor="text1"/>
                <w:lang w:val="uk-UA" w:eastAsia="uk-UA"/>
              </w:rPr>
            </w:pPr>
            <w:r w:rsidRPr="00A73380">
              <w:rPr>
                <w:rFonts w:ascii="Times New Roman" w:eastAsia="Times New Roman" w:hAnsi="Times New Roman" w:cs="Times New Roman"/>
                <w:color w:val="000000" w:themeColor="text1"/>
                <w:lang w:val="uk-UA" w:eastAsia="uk-UA"/>
              </w:rPr>
              <w:t>591/8919/14-к</w:t>
            </w:r>
          </w:p>
          <w:p w:rsidR="0078513E" w:rsidRPr="00A73380" w:rsidRDefault="0078513E" w:rsidP="00126782">
            <w:pPr>
              <w:rPr>
                <w:rFonts w:ascii="Times New Roman" w:eastAsia="Times New Roman" w:hAnsi="Times New Roman" w:cs="Times New Roman"/>
                <w:color w:val="000000" w:themeColor="text1"/>
                <w:lang w:val="uk-UA" w:eastAsia="uk-UA"/>
              </w:rPr>
            </w:pPr>
            <w:r w:rsidRPr="00A73380">
              <w:rPr>
                <w:rFonts w:ascii="Times New Roman" w:eastAsia="Times New Roman" w:hAnsi="Times New Roman" w:cs="Times New Roman"/>
                <w:color w:val="000000" w:themeColor="text1"/>
                <w:lang w:val="uk-UA" w:eastAsia="uk-UA"/>
              </w:rPr>
              <w:t>1-кп/591/5/20</w:t>
            </w:r>
          </w:p>
        </w:tc>
        <w:tc>
          <w:tcPr>
            <w:tcW w:w="6327" w:type="dxa"/>
          </w:tcPr>
          <w:p w:rsidR="0078513E" w:rsidRPr="00A73380" w:rsidRDefault="0078513E" w:rsidP="00F06E0F">
            <w:pPr>
              <w:jc w:val="both"/>
              <w:rPr>
                <w:rFonts w:ascii="Times New Roman" w:eastAsia="Times New Roman" w:hAnsi="Times New Roman" w:cs="Times New Roman"/>
                <w:color w:val="000000" w:themeColor="text1"/>
                <w:lang w:val="uk-UA" w:eastAsia="uk-UA"/>
              </w:rPr>
            </w:pPr>
            <w:r w:rsidRPr="00A73380">
              <w:rPr>
                <w:rFonts w:ascii="Times New Roman" w:eastAsia="Times New Roman" w:hAnsi="Times New Roman" w:cs="Times New Roman"/>
                <w:color w:val="000000" w:themeColor="text1"/>
                <w:lang w:val="uk-UA" w:eastAsia="uk-UA"/>
              </w:rPr>
              <w:t xml:space="preserve">Кримінальне провадження за обвинуваченням </w:t>
            </w:r>
            <w:r>
              <w:rPr>
                <w:rFonts w:ascii="Times New Roman" w:eastAsia="Times New Roman" w:hAnsi="Times New Roman" w:cs="Times New Roman"/>
                <w:color w:val="000000" w:themeColor="text1"/>
                <w:lang w:val="uk-UA" w:eastAsia="uk-UA"/>
              </w:rPr>
              <w:t xml:space="preserve">ргомадянина </w:t>
            </w:r>
            <w:r w:rsidRPr="00A73380">
              <w:rPr>
                <w:rFonts w:ascii="Times New Roman" w:eastAsia="Times New Roman" w:hAnsi="Times New Roman" w:cs="Times New Roman"/>
                <w:color w:val="000000" w:themeColor="text1"/>
                <w:lang w:val="uk-UA" w:eastAsia="uk-UA"/>
              </w:rPr>
              <w:t>Б</w:t>
            </w:r>
            <w:r>
              <w:rPr>
                <w:rFonts w:ascii="Times New Roman" w:eastAsia="Times New Roman" w:hAnsi="Times New Roman" w:cs="Times New Roman"/>
                <w:color w:val="000000" w:themeColor="text1"/>
                <w:lang w:val="uk-UA" w:eastAsia="uk-UA"/>
              </w:rPr>
              <w:t>.</w:t>
            </w:r>
            <w:r w:rsidRPr="00A73380">
              <w:rPr>
                <w:rFonts w:ascii="Times New Roman" w:eastAsia="Times New Roman" w:hAnsi="Times New Roman" w:cs="Times New Roman"/>
                <w:color w:val="000000" w:themeColor="text1"/>
                <w:lang w:val="uk-UA" w:eastAsia="uk-UA"/>
              </w:rPr>
              <w:t xml:space="preserve"> у вчиненні кримінального правопорушення, передбаченого ч.2 ст.289 КК України</w:t>
            </w:r>
          </w:p>
        </w:tc>
        <w:tc>
          <w:tcPr>
            <w:tcW w:w="2551" w:type="dxa"/>
            <w:vAlign w:val="center"/>
          </w:tcPr>
          <w:p w:rsidR="0078513E" w:rsidRPr="00A73380" w:rsidRDefault="0078513E" w:rsidP="0078513E">
            <w:pPr>
              <w:jc w:val="both"/>
              <w:rPr>
                <w:rFonts w:ascii="Times New Roman" w:hAnsi="Times New Roman" w:cs="Times New Roman"/>
                <w:b/>
                <w:lang w:val="uk-UA"/>
              </w:rPr>
            </w:pPr>
            <w:r>
              <w:rPr>
                <w:rFonts w:ascii="Times New Roman" w:hAnsi="Times New Roman" w:cs="Times New Roman"/>
                <w:b/>
                <w:lang w:val="uk-UA"/>
              </w:rPr>
              <w:t>Клімашевська І.В.</w:t>
            </w:r>
          </w:p>
        </w:tc>
      </w:tr>
      <w:tr w:rsidR="0078513E" w:rsidRPr="00A73380" w:rsidTr="0078513E">
        <w:tc>
          <w:tcPr>
            <w:tcW w:w="769" w:type="dxa"/>
            <w:shd w:val="clear" w:color="auto" w:fill="auto"/>
          </w:tcPr>
          <w:p w:rsidR="0078513E" w:rsidRPr="00A73380" w:rsidRDefault="0078513E" w:rsidP="00126782">
            <w:pPr>
              <w:pStyle w:val="a4"/>
              <w:numPr>
                <w:ilvl w:val="0"/>
                <w:numId w:val="7"/>
              </w:numPr>
              <w:autoSpaceDE w:val="0"/>
              <w:autoSpaceDN w:val="0"/>
              <w:adjustRightInd w:val="0"/>
              <w:rPr>
                <w:rFonts w:ascii="Times New Roman" w:eastAsia="Times New Roman" w:hAnsi="Times New Roman" w:cs="Times New Roman"/>
                <w:color w:val="000000" w:themeColor="text1"/>
                <w:lang w:val="uk-UA" w:eastAsia="uk-UA"/>
              </w:rPr>
            </w:pPr>
          </w:p>
        </w:tc>
        <w:tc>
          <w:tcPr>
            <w:tcW w:w="1693" w:type="dxa"/>
          </w:tcPr>
          <w:p w:rsidR="0078513E" w:rsidRPr="00A73380" w:rsidRDefault="0078513E" w:rsidP="00126782">
            <w:pPr>
              <w:rPr>
                <w:rFonts w:ascii="Times New Roman" w:eastAsia="Times New Roman" w:hAnsi="Times New Roman" w:cs="Times New Roman"/>
                <w:color w:val="000000" w:themeColor="text1"/>
                <w:lang w:val="uk-UA" w:eastAsia="uk-UA"/>
              </w:rPr>
            </w:pPr>
            <w:r w:rsidRPr="00A73380">
              <w:rPr>
                <w:rFonts w:ascii="Times New Roman" w:eastAsia="Times New Roman" w:hAnsi="Times New Roman" w:cs="Times New Roman"/>
                <w:color w:val="000000" w:themeColor="text1"/>
                <w:lang w:val="uk-UA" w:eastAsia="uk-UA"/>
              </w:rPr>
              <w:t>591/1189/16-к</w:t>
            </w:r>
          </w:p>
          <w:p w:rsidR="0078513E" w:rsidRPr="00A73380" w:rsidRDefault="0078513E" w:rsidP="00126782">
            <w:pPr>
              <w:rPr>
                <w:rFonts w:ascii="Times New Roman" w:eastAsia="Times New Roman" w:hAnsi="Times New Roman" w:cs="Times New Roman"/>
                <w:color w:val="000000" w:themeColor="text1"/>
                <w:lang w:val="uk-UA" w:eastAsia="uk-UA"/>
              </w:rPr>
            </w:pPr>
            <w:r w:rsidRPr="00A73380">
              <w:rPr>
                <w:rFonts w:ascii="Times New Roman" w:eastAsia="Times New Roman" w:hAnsi="Times New Roman" w:cs="Times New Roman"/>
                <w:color w:val="000000" w:themeColor="text1"/>
                <w:lang w:val="uk-UA" w:eastAsia="uk-UA"/>
              </w:rPr>
              <w:t>1-кп/591/16/20</w:t>
            </w:r>
          </w:p>
        </w:tc>
        <w:tc>
          <w:tcPr>
            <w:tcW w:w="6327" w:type="dxa"/>
          </w:tcPr>
          <w:p w:rsidR="0078513E" w:rsidRPr="00A73380" w:rsidRDefault="0078513E" w:rsidP="00F06E0F">
            <w:pPr>
              <w:jc w:val="both"/>
              <w:rPr>
                <w:rFonts w:ascii="Times New Roman" w:eastAsia="Times New Roman" w:hAnsi="Times New Roman" w:cs="Times New Roman"/>
                <w:color w:val="000000" w:themeColor="text1"/>
                <w:lang w:val="uk-UA" w:eastAsia="uk-UA"/>
              </w:rPr>
            </w:pPr>
            <w:r w:rsidRPr="00A73380">
              <w:rPr>
                <w:rFonts w:ascii="Times New Roman" w:eastAsia="Times New Roman" w:hAnsi="Times New Roman" w:cs="Times New Roman"/>
                <w:color w:val="000000" w:themeColor="text1"/>
                <w:lang w:val="uk-UA" w:eastAsia="uk-UA"/>
              </w:rPr>
              <w:t xml:space="preserve">Кримінальне провадження за обвинуваченням </w:t>
            </w:r>
            <w:r>
              <w:rPr>
                <w:rFonts w:ascii="Times New Roman" w:eastAsia="Times New Roman" w:hAnsi="Times New Roman" w:cs="Times New Roman"/>
                <w:color w:val="000000" w:themeColor="text1"/>
                <w:lang w:val="uk-UA" w:eastAsia="uk-UA"/>
              </w:rPr>
              <w:t xml:space="preserve">громадянина </w:t>
            </w:r>
            <w:r w:rsidRPr="00A73380">
              <w:rPr>
                <w:rFonts w:ascii="Times New Roman" w:eastAsia="Times New Roman" w:hAnsi="Times New Roman" w:cs="Times New Roman"/>
                <w:color w:val="000000" w:themeColor="text1"/>
                <w:lang w:val="uk-UA" w:eastAsia="uk-UA"/>
              </w:rPr>
              <w:t>С</w:t>
            </w:r>
            <w:r>
              <w:rPr>
                <w:rFonts w:ascii="Times New Roman" w:eastAsia="Times New Roman" w:hAnsi="Times New Roman" w:cs="Times New Roman"/>
                <w:color w:val="000000" w:themeColor="text1"/>
                <w:lang w:val="uk-UA" w:eastAsia="uk-UA"/>
              </w:rPr>
              <w:t>.</w:t>
            </w:r>
            <w:r w:rsidRPr="00A73380">
              <w:rPr>
                <w:rFonts w:ascii="Times New Roman" w:eastAsia="Times New Roman" w:hAnsi="Times New Roman" w:cs="Times New Roman"/>
                <w:color w:val="000000" w:themeColor="text1"/>
                <w:lang w:val="uk-UA" w:eastAsia="uk-UA"/>
              </w:rPr>
              <w:t xml:space="preserve"> у вчиненні кримінального правопорушення, передбаченого ч.ч.2,3 ст.307 КК України</w:t>
            </w:r>
          </w:p>
        </w:tc>
        <w:tc>
          <w:tcPr>
            <w:tcW w:w="2551" w:type="dxa"/>
          </w:tcPr>
          <w:p w:rsidR="0078513E" w:rsidRDefault="0078513E" w:rsidP="00263486">
            <w:pPr>
              <w:autoSpaceDE w:val="0"/>
              <w:autoSpaceDN w:val="0"/>
              <w:adjustRightInd w:val="0"/>
              <w:jc w:val="both"/>
              <w:rPr>
                <w:rFonts w:ascii="Times New Roman" w:eastAsia="Times New Roman" w:hAnsi="Times New Roman" w:cs="Times New Roman"/>
                <w:b/>
                <w:color w:val="000000" w:themeColor="text1"/>
                <w:lang w:val="uk-UA" w:eastAsia="uk-UA"/>
              </w:rPr>
            </w:pPr>
            <w:r w:rsidRPr="00B460B2">
              <w:rPr>
                <w:rFonts w:ascii="Times New Roman" w:eastAsia="Times New Roman" w:hAnsi="Times New Roman" w:cs="Times New Roman"/>
                <w:b/>
                <w:color w:val="000000" w:themeColor="text1"/>
                <w:lang w:val="uk-UA" w:eastAsia="uk-UA"/>
              </w:rPr>
              <w:t>Мальована-Когер В.В.</w:t>
            </w:r>
          </w:p>
          <w:p w:rsidR="0078513E" w:rsidRPr="00B460B2" w:rsidRDefault="0078513E" w:rsidP="00263486">
            <w:pPr>
              <w:autoSpaceDE w:val="0"/>
              <w:autoSpaceDN w:val="0"/>
              <w:adjustRightInd w:val="0"/>
              <w:jc w:val="both"/>
              <w:rPr>
                <w:rFonts w:ascii="Times New Roman" w:eastAsia="Times New Roman" w:hAnsi="Times New Roman" w:cs="Times New Roman"/>
                <w:color w:val="000000" w:themeColor="text1"/>
                <w:lang w:val="uk-UA" w:eastAsia="uk-UA"/>
              </w:rPr>
            </w:pPr>
            <w:r w:rsidRPr="00B460B2">
              <w:rPr>
                <w:rFonts w:ascii="Times New Roman" w:eastAsia="Times New Roman" w:hAnsi="Times New Roman" w:cs="Times New Roman"/>
                <w:color w:val="000000" w:themeColor="text1"/>
                <w:lang w:val="uk-UA" w:eastAsia="uk-UA"/>
              </w:rPr>
              <w:t>Капкін О.Б.</w:t>
            </w:r>
          </w:p>
          <w:p w:rsidR="0078513E" w:rsidRPr="00B460B2" w:rsidRDefault="0078513E" w:rsidP="00263486">
            <w:pPr>
              <w:autoSpaceDE w:val="0"/>
              <w:autoSpaceDN w:val="0"/>
              <w:adjustRightInd w:val="0"/>
              <w:jc w:val="both"/>
              <w:rPr>
                <w:rFonts w:ascii="Times New Roman" w:eastAsia="Times New Roman" w:hAnsi="Times New Roman" w:cs="Times New Roman"/>
                <w:color w:val="000000" w:themeColor="text1"/>
                <w:lang w:val="uk-UA" w:eastAsia="uk-UA"/>
              </w:rPr>
            </w:pPr>
            <w:r w:rsidRPr="00B460B2">
              <w:rPr>
                <w:rFonts w:ascii="Times New Roman" w:eastAsia="Times New Roman" w:hAnsi="Times New Roman" w:cs="Times New Roman"/>
                <w:color w:val="000000" w:themeColor="text1"/>
                <w:lang w:val="uk-UA" w:eastAsia="uk-UA"/>
              </w:rPr>
              <w:t>Клімашевська І.В.</w:t>
            </w:r>
          </w:p>
          <w:p w:rsidR="0078513E" w:rsidRPr="00B460B2" w:rsidRDefault="0078513E" w:rsidP="00263486">
            <w:pPr>
              <w:autoSpaceDE w:val="0"/>
              <w:autoSpaceDN w:val="0"/>
              <w:adjustRightInd w:val="0"/>
              <w:jc w:val="both"/>
              <w:rPr>
                <w:rFonts w:ascii="Times New Roman" w:eastAsia="Times New Roman" w:hAnsi="Times New Roman" w:cs="Times New Roman"/>
                <w:b/>
                <w:color w:val="000000" w:themeColor="text1"/>
                <w:lang w:val="uk-UA" w:eastAsia="uk-UA"/>
              </w:rPr>
            </w:pPr>
          </w:p>
        </w:tc>
      </w:tr>
      <w:tr w:rsidR="0078513E" w:rsidRPr="00A73380" w:rsidTr="0078513E">
        <w:tc>
          <w:tcPr>
            <w:tcW w:w="769" w:type="dxa"/>
            <w:shd w:val="clear" w:color="auto" w:fill="auto"/>
          </w:tcPr>
          <w:p w:rsidR="0078513E" w:rsidRPr="00A73380" w:rsidRDefault="0078513E" w:rsidP="00126782">
            <w:pPr>
              <w:pStyle w:val="a4"/>
              <w:numPr>
                <w:ilvl w:val="0"/>
                <w:numId w:val="7"/>
              </w:numPr>
              <w:autoSpaceDE w:val="0"/>
              <w:autoSpaceDN w:val="0"/>
              <w:adjustRightInd w:val="0"/>
              <w:rPr>
                <w:rFonts w:ascii="Times New Roman" w:eastAsia="Times New Roman" w:hAnsi="Times New Roman" w:cs="Times New Roman"/>
                <w:color w:val="000000" w:themeColor="text1"/>
                <w:lang w:val="uk-UA" w:eastAsia="uk-UA"/>
              </w:rPr>
            </w:pPr>
          </w:p>
        </w:tc>
        <w:tc>
          <w:tcPr>
            <w:tcW w:w="1693" w:type="dxa"/>
          </w:tcPr>
          <w:p w:rsidR="0078513E" w:rsidRPr="00A73380" w:rsidRDefault="0078513E" w:rsidP="00126782">
            <w:pPr>
              <w:rPr>
                <w:rFonts w:ascii="Times New Roman" w:eastAsia="Times New Roman" w:hAnsi="Times New Roman" w:cs="Times New Roman"/>
                <w:color w:val="000000" w:themeColor="text1"/>
                <w:lang w:val="uk-UA" w:eastAsia="uk-UA"/>
              </w:rPr>
            </w:pPr>
            <w:r w:rsidRPr="00A73380">
              <w:rPr>
                <w:rFonts w:ascii="Times New Roman" w:eastAsia="Times New Roman" w:hAnsi="Times New Roman" w:cs="Times New Roman"/>
                <w:color w:val="000000" w:themeColor="text1"/>
                <w:lang w:val="uk-UA" w:eastAsia="uk-UA"/>
              </w:rPr>
              <w:t>585/2421/17</w:t>
            </w:r>
          </w:p>
          <w:p w:rsidR="0078513E" w:rsidRPr="00A73380" w:rsidRDefault="0078513E" w:rsidP="00126782">
            <w:pPr>
              <w:rPr>
                <w:rFonts w:ascii="Times New Roman" w:eastAsia="Times New Roman" w:hAnsi="Times New Roman" w:cs="Times New Roman"/>
                <w:color w:val="000000" w:themeColor="text1"/>
                <w:lang w:val="uk-UA" w:eastAsia="uk-UA"/>
              </w:rPr>
            </w:pPr>
            <w:r w:rsidRPr="00A73380">
              <w:rPr>
                <w:rFonts w:ascii="Times New Roman" w:eastAsia="Times New Roman" w:hAnsi="Times New Roman" w:cs="Times New Roman"/>
                <w:color w:val="000000" w:themeColor="text1"/>
                <w:lang w:val="uk-UA" w:eastAsia="uk-UA"/>
              </w:rPr>
              <w:t>1-кп/591/59/20</w:t>
            </w:r>
          </w:p>
        </w:tc>
        <w:tc>
          <w:tcPr>
            <w:tcW w:w="6327" w:type="dxa"/>
          </w:tcPr>
          <w:p w:rsidR="0078513E" w:rsidRPr="00A73380" w:rsidRDefault="0078513E" w:rsidP="00F06E0F">
            <w:pPr>
              <w:jc w:val="both"/>
              <w:rPr>
                <w:rFonts w:ascii="Times New Roman" w:eastAsia="Times New Roman" w:hAnsi="Times New Roman" w:cs="Times New Roman"/>
                <w:color w:val="000000" w:themeColor="text1"/>
                <w:lang w:val="uk-UA" w:eastAsia="uk-UA"/>
              </w:rPr>
            </w:pPr>
            <w:r w:rsidRPr="00A73380">
              <w:rPr>
                <w:rFonts w:ascii="Times New Roman" w:eastAsia="Times New Roman" w:hAnsi="Times New Roman" w:cs="Times New Roman"/>
                <w:color w:val="000000" w:themeColor="text1"/>
                <w:lang w:val="uk-UA" w:eastAsia="uk-UA"/>
              </w:rPr>
              <w:t xml:space="preserve">Кримінальне провадження за обвинуваченням </w:t>
            </w:r>
            <w:r>
              <w:rPr>
                <w:rFonts w:ascii="Times New Roman" w:eastAsia="Times New Roman" w:hAnsi="Times New Roman" w:cs="Times New Roman"/>
                <w:color w:val="000000" w:themeColor="text1"/>
                <w:lang w:val="uk-UA" w:eastAsia="uk-UA"/>
              </w:rPr>
              <w:t>громадянина</w:t>
            </w:r>
            <w:r w:rsidRPr="00A73380">
              <w:rPr>
                <w:rFonts w:ascii="Times New Roman" w:eastAsia="Times New Roman" w:hAnsi="Times New Roman" w:cs="Times New Roman"/>
                <w:color w:val="000000" w:themeColor="text1"/>
                <w:lang w:val="uk-UA" w:eastAsia="uk-UA"/>
              </w:rPr>
              <w:t xml:space="preserve"> К</w:t>
            </w:r>
            <w:r>
              <w:rPr>
                <w:rFonts w:ascii="Times New Roman" w:eastAsia="Times New Roman" w:hAnsi="Times New Roman" w:cs="Times New Roman"/>
                <w:color w:val="000000" w:themeColor="text1"/>
                <w:lang w:val="uk-UA" w:eastAsia="uk-UA"/>
              </w:rPr>
              <w:t>.</w:t>
            </w:r>
            <w:r w:rsidRPr="00A73380">
              <w:rPr>
                <w:rFonts w:ascii="Times New Roman" w:eastAsia="Times New Roman" w:hAnsi="Times New Roman" w:cs="Times New Roman"/>
                <w:color w:val="000000" w:themeColor="text1"/>
                <w:lang w:val="uk-UA" w:eastAsia="uk-UA"/>
              </w:rPr>
              <w:t xml:space="preserve"> у вчиненні кримінального правопорушення, передбаченого ч.ч.2,5 ст.186 КК України</w:t>
            </w:r>
          </w:p>
        </w:tc>
        <w:tc>
          <w:tcPr>
            <w:tcW w:w="2551" w:type="dxa"/>
          </w:tcPr>
          <w:p w:rsidR="0078513E" w:rsidRDefault="0078513E" w:rsidP="00263486">
            <w:pPr>
              <w:jc w:val="both"/>
              <w:rPr>
                <w:rFonts w:ascii="Times New Roman" w:eastAsia="Times New Roman" w:hAnsi="Times New Roman" w:cs="Times New Roman"/>
                <w:b/>
                <w:color w:val="000000" w:themeColor="text1"/>
                <w:lang w:val="uk-UA" w:eastAsia="uk-UA"/>
              </w:rPr>
            </w:pPr>
            <w:r w:rsidRPr="00B460B2">
              <w:rPr>
                <w:rFonts w:ascii="Times New Roman" w:eastAsia="Times New Roman" w:hAnsi="Times New Roman" w:cs="Times New Roman"/>
                <w:b/>
                <w:color w:val="000000" w:themeColor="text1"/>
                <w:lang w:val="uk-UA" w:eastAsia="uk-UA"/>
              </w:rPr>
              <w:t>Клімашевська І.В.</w:t>
            </w:r>
          </w:p>
          <w:p w:rsidR="0078513E" w:rsidRDefault="0078513E" w:rsidP="00263486">
            <w:pPr>
              <w:jc w:val="both"/>
              <w:rPr>
                <w:rFonts w:ascii="Times New Roman" w:eastAsia="Times New Roman" w:hAnsi="Times New Roman" w:cs="Times New Roman"/>
                <w:color w:val="000000" w:themeColor="text1"/>
                <w:lang w:val="uk-UA" w:eastAsia="uk-UA"/>
              </w:rPr>
            </w:pPr>
            <w:r w:rsidRPr="00B460B2">
              <w:rPr>
                <w:rFonts w:ascii="Times New Roman" w:eastAsia="Times New Roman" w:hAnsi="Times New Roman" w:cs="Times New Roman"/>
                <w:color w:val="000000" w:themeColor="text1"/>
                <w:lang w:val="uk-UA" w:eastAsia="uk-UA"/>
              </w:rPr>
              <w:t>Шелєхова Г.В.</w:t>
            </w:r>
          </w:p>
          <w:p w:rsidR="0078513E" w:rsidRPr="00B460B2" w:rsidRDefault="0078513E" w:rsidP="00263486">
            <w:pPr>
              <w:jc w:val="both"/>
              <w:rPr>
                <w:rFonts w:ascii="Times New Roman" w:eastAsia="Times New Roman" w:hAnsi="Times New Roman" w:cs="Times New Roman"/>
                <w:color w:val="000000" w:themeColor="text1"/>
                <w:lang w:val="uk-UA" w:eastAsia="uk-UA"/>
              </w:rPr>
            </w:pPr>
            <w:r>
              <w:rPr>
                <w:rFonts w:ascii="Times New Roman" w:eastAsia="Times New Roman" w:hAnsi="Times New Roman" w:cs="Times New Roman"/>
                <w:color w:val="000000" w:themeColor="text1"/>
                <w:lang w:val="uk-UA" w:eastAsia="uk-UA"/>
              </w:rPr>
              <w:t>Сибільов О.В.</w:t>
            </w:r>
          </w:p>
        </w:tc>
      </w:tr>
      <w:tr w:rsidR="0078513E" w:rsidRPr="00A73380" w:rsidTr="0078513E">
        <w:tc>
          <w:tcPr>
            <w:tcW w:w="769" w:type="dxa"/>
            <w:shd w:val="clear" w:color="auto" w:fill="auto"/>
          </w:tcPr>
          <w:p w:rsidR="0078513E" w:rsidRPr="00A73380" w:rsidRDefault="0078513E" w:rsidP="00AC6BE7">
            <w:pPr>
              <w:pStyle w:val="a4"/>
              <w:numPr>
                <w:ilvl w:val="0"/>
                <w:numId w:val="7"/>
              </w:numPr>
              <w:autoSpaceDE w:val="0"/>
              <w:autoSpaceDN w:val="0"/>
              <w:adjustRightInd w:val="0"/>
              <w:rPr>
                <w:rFonts w:ascii="Times New Roman" w:eastAsia="Times New Roman" w:hAnsi="Times New Roman" w:cs="Times New Roman"/>
                <w:color w:val="000000" w:themeColor="text1"/>
                <w:lang w:val="uk-UA" w:eastAsia="uk-UA"/>
              </w:rPr>
            </w:pPr>
          </w:p>
        </w:tc>
        <w:tc>
          <w:tcPr>
            <w:tcW w:w="1693" w:type="dxa"/>
          </w:tcPr>
          <w:p w:rsidR="0078513E" w:rsidRPr="00A73380" w:rsidRDefault="0078513E" w:rsidP="00AC6BE7">
            <w:pPr>
              <w:rPr>
                <w:rFonts w:ascii="Times New Roman" w:eastAsia="Times New Roman" w:hAnsi="Times New Roman" w:cs="Times New Roman"/>
                <w:color w:val="000000" w:themeColor="text1"/>
                <w:lang w:val="uk-UA" w:eastAsia="uk-UA"/>
              </w:rPr>
            </w:pPr>
            <w:r w:rsidRPr="00A73380">
              <w:rPr>
                <w:rFonts w:ascii="Times New Roman" w:eastAsia="Times New Roman" w:hAnsi="Times New Roman" w:cs="Times New Roman"/>
                <w:color w:val="000000" w:themeColor="text1"/>
                <w:lang w:val="uk-UA" w:eastAsia="uk-UA"/>
              </w:rPr>
              <w:t>591/5138/17</w:t>
            </w:r>
          </w:p>
          <w:p w:rsidR="0078513E" w:rsidRPr="00A73380" w:rsidRDefault="0078513E" w:rsidP="00AC6BE7">
            <w:pPr>
              <w:rPr>
                <w:rFonts w:ascii="Times New Roman" w:eastAsia="Times New Roman" w:hAnsi="Times New Roman" w:cs="Times New Roman"/>
                <w:color w:val="000000" w:themeColor="text1"/>
                <w:lang w:val="uk-UA" w:eastAsia="uk-UA"/>
              </w:rPr>
            </w:pPr>
            <w:r w:rsidRPr="00A73380">
              <w:rPr>
                <w:rFonts w:ascii="Times New Roman" w:eastAsia="Times New Roman" w:hAnsi="Times New Roman" w:cs="Times New Roman"/>
                <w:color w:val="000000" w:themeColor="text1"/>
                <w:lang w:val="uk-UA" w:eastAsia="uk-UA"/>
              </w:rPr>
              <w:t>1-кп/591/68/20</w:t>
            </w:r>
          </w:p>
        </w:tc>
        <w:tc>
          <w:tcPr>
            <w:tcW w:w="6327" w:type="dxa"/>
          </w:tcPr>
          <w:p w:rsidR="0078513E" w:rsidRPr="00A73380" w:rsidRDefault="0078513E" w:rsidP="00F06E0F">
            <w:pPr>
              <w:jc w:val="both"/>
              <w:rPr>
                <w:rFonts w:ascii="Times New Roman" w:eastAsia="Times New Roman" w:hAnsi="Times New Roman" w:cs="Times New Roman"/>
                <w:color w:val="000000" w:themeColor="text1"/>
                <w:lang w:val="uk-UA" w:eastAsia="uk-UA"/>
              </w:rPr>
            </w:pPr>
            <w:r w:rsidRPr="00A73380">
              <w:rPr>
                <w:rFonts w:ascii="Times New Roman" w:eastAsia="Times New Roman" w:hAnsi="Times New Roman" w:cs="Times New Roman"/>
                <w:color w:val="000000" w:themeColor="text1"/>
                <w:lang w:val="uk-UA" w:eastAsia="uk-UA"/>
              </w:rPr>
              <w:t xml:space="preserve">Кримінальне провадження за обвинуваченням </w:t>
            </w:r>
            <w:r>
              <w:rPr>
                <w:rFonts w:ascii="Times New Roman" w:eastAsia="Times New Roman" w:hAnsi="Times New Roman" w:cs="Times New Roman"/>
                <w:color w:val="000000" w:themeColor="text1"/>
                <w:lang w:val="uk-UA" w:eastAsia="uk-UA"/>
              </w:rPr>
              <w:t>громадянина</w:t>
            </w:r>
            <w:r w:rsidRPr="00A73380">
              <w:rPr>
                <w:rFonts w:ascii="Times New Roman" w:eastAsia="Times New Roman" w:hAnsi="Times New Roman" w:cs="Times New Roman"/>
                <w:color w:val="000000" w:themeColor="text1"/>
                <w:lang w:val="uk-UA" w:eastAsia="uk-UA"/>
              </w:rPr>
              <w:t xml:space="preserve"> К</w:t>
            </w:r>
            <w:r>
              <w:rPr>
                <w:rFonts w:ascii="Times New Roman" w:eastAsia="Times New Roman" w:hAnsi="Times New Roman" w:cs="Times New Roman"/>
                <w:color w:val="000000" w:themeColor="text1"/>
                <w:lang w:val="uk-UA" w:eastAsia="uk-UA"/>
              </w:rPr>
              <w:t xml:space="preserve">. </w:t>
            </w:r>
            <w:r w:rsidRPr="00A73380">
              <w:rPr>
                <w:rFonts w:ascii="Times New Roman" w:eastAsia="Times New Roman" w:hAnsi="Times New Roman" w:cs="Times New Roman"/>
                <w:color w:val="000000" w:themeColor="text1"/>
                <w:lang w:val="uk-UA" w:eastAsia="uk-UA"/>
              </w:rPr>
              <w:t>у вчиненні кримінальних правопорушень, передбачених ст.258-3, ч.1 ст.110, ч.3 ст.109 КК України</w:t>
            </w:r>
          </w:p>
        </w:tc>
        <w:tc>
          <w:tcPr>
            <w:tcW w:w="2551" w:type="dxa"/>
          </w:tcPr>
          <w:p w:rsidR="0078513E" w:rsidRDefault="0078513E" w:rsidP="00263486">
            <w:pPr>
              <w:jc w:val="both"/>
              <w:rPr>
                <w:rFonts w:ascii="Times New Roman" w:hAnsi="Times New Roman" w:cs="Times New Roman"/>
                <w:b/>
                <w:lang w:val="uk-UA"/>
              </w:rPr>
            </w:pPr>
            <w:r>
              <w:rPr>
                <w:rFonts w:ascii="Times New Roman" w:hAnsi="Times New Roman" w:cs="Times New Roman"/>
                <w:b/>
                <w:lang w:val="uk-UA"/>
              </w:rPr>
              <w:t>Клімашевська І.В.</w:t>
            </w:r>
          </w:p>
          <w:p w:rsidR="0078513E" w:rsidRPr="00B460B2" w:rsidRDefault="0078513E" w:rsidP="00263486">
            <w:pPr>
              <w:jc w:val="both"/>
              <w:rPr>
                <w:rFonts w:ascii="Times New Roman" w:hAnsi="Times New Roman" w:cs="Times New Roman"/>
                <w:lang w:val="uk-UA"/>
              </w:rPr>
            </w:pPr>
            <w:r w:rsidRPr="00B460B2">
              <w:rPr>
                <w:rFonts w:ascii="Times New Roman" w:hAnsi="Times New Roman" w:cs="Times New Roman"/>
                <w:lang w:val="uk-UA"/>
              </w:rPr>
              <w:t>Сибільов О.В.</w:t>
            </w:r>
          </w:p>
          <w:p w:rsidR="0078513E" w:rsidRPr="00A73380" w:rsidRDefault="0078513E" w:rsidP="00263486">
            <w:pPr>
              <w:jc w:val="both"/>
              <w:rPr>
                <w:rFonts w:ascii="Times New Roman" w:eastAsia="Times New Roman" w:hAnsi="Times New Roman" w:cs="Times New Roman"/>
                <w:color w:val="000000" w:themeColor="text1"/>
                <w:lang w:val="uk-UA" w:eastAsia="uk-UA"/>
              </w:rPr>
            </w:pPr>
            <w:r w:rsidRPr="00B460B2">
              <w:rPr>
                <w:rFonts w:ascii="Times New Roman" w:hAnsi="Times New Roman" w:cs="Times New Roman"/>
                <w:lang w:val="uk-UA"/>
              </w:rPr>
              <w:t>Янголь Є.В.</w:t>
            </w:r>
          </w:p>
        </w:tc>
      </w:tr>
      <w:tr w:rsidR="0078513E" w:rsidRPr="00A73380" w:rsidTr="0078513E">
        <w:tc>
          <w:tcPr>
            <w:tcW w:w="769" w:type="dxa"/>
            <w:shd w:val="clear" w:color="auto" w:fill="auto"/>
          </w:tcPr>
          <w:p w:rsidR="0078513E" w:rsidRPr="00A73380" w:rsidRDefault="0078513E" w:rsidP="00AC6BE7">
            <w:pPr>
              <w:pStyle w:val="a4"/>
              <w:numPr>
                <w:ilvl w:val="0"/>
                <w:numId w:val="7"/>
              </w:numPr>
              <w:autoSpaceDE w:val="0"/>
              <w:autoSpaceDN w:val="0"/>
              <w:adjustRightInd w:val="0"/>
              <w:rPr>
                <w:rFonts w:ascii="Times New Roman" w:eastAsia="Times New Roman" w:hAnsi="Times New Roman" w:cs="Times New Roman"/>
                <w:color w:val="000000" w:themeColor="text1"/>
                <w:lang w:val="uk-UA" w:eastAsia="uk-UA"/>
              </w:rPr>
            </w:pPr>
          </w:p>
        </w:tc>
        <w:tc>
          <w:tcPr>
            <w:tcW w:w="1693" w:type="dxa"/>
          </w:tcPr>
          <w:p w:rsidR="0078513E" w:rsidRPr="00A73380" w:rsidRDefault="0078513E" w:rsidP="00AC6BE7">
            <w:pPr>
              <w:rPr>
                <w:rFonts w:ascii="Times New Roman" w:eastAsia="Times New Roman" w:hAnsi="Times New Roman" w:cs="Times New Roman"/>
                <w:color w:val="000000" w:themeColor="text1"/>
                <w:lang w:val="uk-UA" w:eastAsia="uk-UA"/>
              </w:rPr>
            </w:pPr>
            <w:r w:rsidRPr="00A73380">
              <w:rPr>
                <w:rFonts w:ascii="Times New Roman" w:eastAsia="Times New Roman" w:hAnsi="Times New Roman" w:cs="Times New Roman"/>
                <w:color w:val="000000" w:themeColor="text1"/>
                <w:lang w:val="uk-UA" w:eastAsia="uk-UA"/>
              </w:rPr>
              <w:t>591/5481/17</w:t>
            </w:r>
          </w:p>
          <w:p w:rsidR="0078513E" w:rsidRPr="00A73380" w:rsidRDefault="0078513E" w:rsidP="00AC6BE7">
            <w:pPr>
              <w:rPr>
                <w:rFonts w:ascii="Times New Roman" w:eastAsia="Times New Roman" w:hAnsi="Times New Roman" w:cs="Times New Roman"/>
                <w:color w:val="000000" w:themeColor="text1"/>
                <w:lang w:val="uk-UA" w:eastAsia="uk-UA"/>
              </w:rPr>
            </w:pPr>
            <w:r w:rsidRPr="00A73380">
              <w:rPr>
                <w:rFonts w:ascii="Times New Roman" w:eastAsia="Times New Roman" w:hAnsi="Times New Roman" w:cs="Times New Roman"/>
                <w:color w:val="000000" w:themeColor="text1"/>
                <w:lang w:val="uk-UA" w:eastAsia="uk-UA"/>
              </w:rPr>
              <w:t>1-кп/591/70/20</w:t>
            </w:r>
          </w:p>
        </w:tc>
        <w:tc>
          <w:tcPr>
            <w:tcW w:w="6327" w:type="dxa"/>
          </w:tcPr>
          <w:p w:rsidR="0078513E" w:rsidRPr="00A73380" w:rsidRDefault="0078513E" w:rsidP="00F06E0F">
            <w:pPr>
              <w:jc w:val="both"/>
              <w:rPr>
                <w:rFonts w:ascii="Times New Roman" w:eastAsia="Times New Roman" w:hAnsi="Times New Roman" w:cs="Times New Roman"/>
                <w:color w:val="000000" w:themeColor="text1"/>
                <w:lang w:val="uk-UA" w:eastAsia="uk-UA"/>
              </w:rPr>
            </w:pPr>
            <w:r w:rsidRPr="00A73380">
              <w:rPr>
                <w:rFonts w:ascii="Times New Roman" w:eastAsia="Times New Roman" w:hAnsi="Times New Roman" w:cs="Times New Roman"/>
                <w:color w:val="000000" w:themeColor="text1"/>
                <w:lang w:val="uk-UA" w:eastAsia="uk-UA"/>
              </w:rPr>
              <w:t xml:space="preserve">Кримінальне провадження за обвинуваченням </w:t>
            </w:r>
            <w:r>
              <w:rPr>
                <w:rFonts w:ascii="Times New Roman" w:eastAsia="Times New Roman" w:hAnsi="Times New Roman" w:cs="Times New Roman"/>
                <w:color w:val="000000" w:themeColor="text1"/>
                <w:lang w:val="uk-UA" w:eastAsia="uk-UA"/>
              </w:rPr>
              <w:t>громадянина</w:t>
            </w:r>
            <w:r w:rsidRPr="00A73380">
              <w:rPr>
                <w:rFonts w:ascii="Times New Roman" w:eastAsia="Times New Roman" w:hAnsi="Times New Roman" w:cs="Times New Roman"/>
                <w:color w:val="000000" w:themeColor="text1"/>
                <w:lang w:val="uk-UA" w:eastAsia="uk-UA"/>
              </w:rPr>
              <w:t xml:space="preserve"> Г</w:t>
            </w:r>
            <w:r>
              <w:rPr>
                <w:rFonts w:ascii="Times New Roman" w:eastAsia="Times New Roman" w:hAnsi="Times New Roman" w:cs="Times New Roman"/>
                <w:color w:val="000000" w:themeColor="text1"/>
                <w:lang w:val="uk-UA" w:eastAsia="uk-UA"/>
              </w:rPr>
              <w:t>.</w:t>
            </w:r>
            <w:r w:rsidRPr="00A73380">
              <w:rPr>
                <w:rFonts w:ascii="Times New Roman" w:eastAsia="Times New Roman" w:hAnsi="Times New Roman" w:cs="Times New Roman"/>
                <w:color w:val="000000" w:themeColor="text1"/>
                <w:lang w:val="uk-UA" w:eastAsia="uk-UA"/>
              </w:rPr>
              <w:t xml:space="preserve"> у вчиненні кримінальних правопорушень, передбачених ч.ч.2,4 ст.190, ч.3 ст.369  КК України</w:t>
            </w:r>
          </w:p>
        </w:tc>
        <w:tc>
          <w:tcPr>
            <w:tcW w:w="2551" w:type="dxa"/>
            <w:vAlign w:val="center"/>
          </w:tcPr>
          <w:p w:rsidR="0078513E" w:rsidRPr="004F5291" w:rsidRDefault="0078513E" w:rsidP="004F5291">
            <w:pPr>
              <w:jc w:val="both"/>
              <w:rPr>
                <w:rFonts w:ascii="Times New Roman" w:eastAsia="Times New Roman" w:hAnsi="Times New Roman" w:cs="Times New Roman"/>
                <w:color w:val="000000" w:themeColor="text1"/>
                <w:lang w:val="uk-UA" w:eastAsia="uk-UA"/>
              </w:rPr>
            </w:pPr>
            <w:r>
              <w:rPr>
                <w:rFonts w:ascii="Times New Roman" w:eastAsia="Times New Roman" w:hAnsi="Times New Roman" w:cs="Times New Roman"/>
                <w:b/>
                <w:color w:val="000000" w:themeColor="text1"/>
                <w:lang w:val="uk-UA" w:eastAsia="uk-UA"/>
              </w:rPr>
              <w:t>Янголь </w:t>
            </w:r>
            <w:r w:rsidRPr="004F5291">
              <w:rPr>
                <w:rFonts w:ascii="Times New Roman" w:eastAsia="Times New Roman" w:hAnsi="Times New Roman" w:cs="Times New Roman"/>
                <w:b/>
                <w:color w:val="000000" w:themeColor="text1"/>
                <w:lang w:val="uk-UA" w:eastAsia="uk-UA"/>
              </w:rPr>
              <w:t>Є.В.</w:t>
            </w:r>
            <w:r w:rsidRPr="004F5291">
              <w:rPr>
                <w:rFonts w:ascii="Times New Roman" w:eastAsia="Times New Roman" w:hAnsi="Times New Roman" w:cs="Times New Roman"/>
                <w:color w:val="000000" w:themeColor="text1"/>
                <w:lang w:val="uk-UA" w:eastAsia="uk-UA"/>
              </w:rPr>
              <w:t xml:space="preserve"> Сибільов О.В.</w:t>
            </w:r>
          </w:p>
          <w:p w:rsidR="0078513E" w:rsidRPr="004F5291" w:rsidRDefault="0078513E" w:rsidP="00263486">
            <w:pPr>
              <w:jc w:val="both"/>
              <w:rPr>
                <w:rFonts w:ascii="Times New Roman" w:eastAsia="Times New Roman" w:hAnsi="Times New Roman" w:cs="Times New Roman"/>
                <w:color w:val="000000" w:themeColor="text1"/>
                <w:lang w:val="uk-UA" w:eastAsia="uk-UA"/>
              </w:rPr>
            </w:pPr>
            <w:r w:rsidRPr="004F5291">
              <w:rPr>
                <w:rFonts w:ascii="Times New Roman" w:eastAsia="Times New Roman" w:hAnsi="Times New Roman" w:cs="Times New Roman"/>
                <w:color w:val="000000" w:themeColor="text1"/>
                <w:lang w:val="uk-UA" w:eastAsia="uk-UA"/>
              </w:rPr>
              <w:t>Клименко А.Я.</w:t>
            </w:r>
          </w:p>
        </w:tc>
      </w:tr>
      <w:tr w:rsidR="0078513E" w:rsidRPr="00A73380" w:rsidTr="0078513E">
        <w:tc>
          <w:tcPr>
            <w:tcW w:w="769" w:type="dxa"/>
            <w:shd w:val="clear" w:color="auto" w:fill="auto"/>
          </w:tcPr>
          <w:p w:rsidR="0078513E" w:rsidRPr="00A73380" w:rsidRDefault="0078513E" w:rsidP="00AC6BE7">
            <w:pPr>
              <w:pStyle w:val="a4"/>
              <w:numPr>
                <w:ilvl w:val="0"/>
                <w:numId w:val="7"/>
              </w:numPr>
              <w:autoSpaceDE w:val="0"/>
              <w:autoSpaceDN w:val="0"/>
              <w:adjustRightInd w:val="0"/>
              <w:rPr>
                <w:rFonts w:ascii="Times New Roman" w:eastAsia="Times New Roman" w:hAnsi="Times New Roman" w:cs="Times New Roman"/>
                <w:color w:val="000000" w:themeColor="text1"/>
                <w:lang w:val="uk-UA" w:eastAsia="uk-UA"/>
              </w:rPr>
            </w:pPr>
          </w:p>
        </w:tc>
        <w:tc>
          <w:tcPr>
            <w:tcW w:w="1693" w:type="dxa"/>
          </w:tcPr>
          <w:p w:rsidR="0078513E" w:rsidRPr="00A73380" w:rsidRDefault="0078513E" w:rsidP="00AC6BE7">
            <w:pPr>
              <w:rPr>
                <w:rFonts w:ascii="Times New Roman" w:eastAsia="Times New Roman" w:hAnsi="Times New Roman" w:cs="Times New Roman"/>
                <w:color w:val="000000" w:themeColor="text1"/>
                <w:lang w:val="uk-UA" w:eastAsia="uk-UA"/>
              </w:rPr>
            </w:pPr>
            <w:r w:rsidRPr="00A73380">
              <w:rPr>
                <w:rFonts w:ascii="Times New Roman" w:eastAsia="Times New Roman" w:hAnsi="Times New Roman" w:cs="Times New Roman"/>
                <w:color w:val="000000" w:themeColor="text1"/>
                <w:lang w:val="uk-UA" w:eastAsia="uk-UA"/>
              </w:rPr>
              <w:t>591/2636/18</w:t>
            </w:r>
          </w:p>
          <w:p w:rsidR="0078513E" w:rsidRPr="00A73380" w:rsidRDefault="0078513E" w:rsidP="00AC6BE7">
            <w:pPr>
              <w:rPr>
                <w:rFonts w:ascii="Times New Roman" w:eastAsia="Times New Roman" w:hAnsi="Times New Roman" w:cs="Times New Roman"/>
                <w:color w:val="000000" w:themeColor="text1"/>
                <w:lang w:val="uk-UA" w:eastAsia="uk-UA"/>
              </w:rPr>
            </w:pPr>
            <w:r w:rsidRPr="00A73380">
              <w:rPr>
                <w:rFonts w:ascii="Times New Roman" w:eastAsia="Times New Roman" w:hAnsi="Times New Roman" w:cs="Times New Roman"/>
                <w:color w:val="000000" w:themeColor="text1"/>
                <w:lang w:val="uk-UA" w:eastAsia="uk-UA"/>
              </w:rPr>
              <w:t>1-кп/591/104/20</w:t>
            </w:r>
          </w:p>
        </w:tc>
        <w:tc>
          <w:tcPr>
            <w:tcW w:w="6327" w:type="dxa"/>
          </w:tcPr>
          <w:p w:rsidR="0078513E" w:rsidRPr="00A73380" w:rsidRDefault="0078513E" w:rsidP="00F06E0F">
            <w:pPr>
              <w:jc w:val="both"/>
              <w:rPr>
                <w:rFonts w:ascii="Times New Roman" w:eastAsia="Times New Roman" w:hAnsi="Times New Roman" w:cs="Times New Roman"/>
                <w:color w:val="000000" w:themeColor="text1"/>
                <w:lang w:val="uk-UA" w:eastAsia="uk-UA"/>
              </w:rPr>
            </w:pPr>
            <w:r w:rsidRPr="00A73380">
              <w:rPr>
                <w:rFonts w:ascii="Times New Roman" w:eastAsia="Times New Roman" w:hAnsi="Times New Roman" w:cs="Times New Roman"/>
                <w:color w:val="000000" w:themeColor="text1"/>
                <w:lang w:val="uk-UA" w:eastAsia="uk-UA"/>
              </w:rPr>
              <w:t xml:space="preserve">Кримінальне провадження за обвинуваченням </w:t>
            </w:r>
            <w:r>
              <w:rPr>
                <w:rFonts w:ascii="Times New Roman" w:eastAsia="Times New Roman" w:hAnsi="Times New Roman" w:cs="Times New Roman"/>
                <w:color w:val="000000" w:themeColor="text1"/>
                <w:lang w:val="uk-UA" w:eastAsia="uk-UA"/>
              </w:rPr>
              <w:t>громадянина</w:t>
            </w:r>
            <w:r w:rsidRPr="00A73380">
              <w:rPr>
                <w:rFonts w:ascii="Times New Roman" w:eastAsia="Times New Roman" w:hAnsi="Times New Roman" w:cs="Times New Roman"/>
                <w:color w:val="000000" w:themeColor="text1"/>
                <w:lang w:val="uk-UA" w:eastAsia="uk-UA"/>
              </w:rPr>
              <w:t xml:space="preserve"> Т</w:t>
            </w:r>
            <w:r>
              <w:rPr>
                <w:rFonts w:ascii="Times New Roman" w:eastAsia="Times New Roman" w:hAnsi="Times New Roman" w:cs="Times New Roman"/>
                <w:color w:val="000000" w:themeColor="text1"/>
                <w:lang w:val="uk-UA" w:eastAsia="uk-UA"/>
              </w:rPr>
              <w:t>. у</w:t>
            </w:r>
            <w:r w:rsidRPr="00A73380">
              <w:rPr>
                <w:rFonts w:ascii="Times New Roman" w:eastAsia="Times New Roman" w:hAnsi="Times New Roman" w:cs="Times New Roman"/>
                <w:color w:val="000000" w:themeColor="text1"/>
                <w:lang w:val="uk-UA" w:eastAsia="uk-UA"/>
              </w:rPr>
              <w:t xml:space="preserve"> вчиненні кримінальних правопорушень, передбачених ч.1 ст.115, п.1 ч.2 ст.115 КК України</w:t>
            </w:r>
          </w:p>
        </w:tc>
        <w:tc>
          <w:tcPr>
            <w:tcW w:w="2551" w:type="dxa"/>
          </w:tcPr>
          <w:p w:rsidR="0078513E" w:rsidRPr="00E45BF8" w:rsidRDefault="0078513E" w:rsidP="00263486">
            <w:pPr>
              <w:jc w:val="both"/>
              <w:rPr>
                <w:rFonts w:ascii="Times New Roman" w:eastAsia="Times New Roman" w:hAnsi="Times New Roman" w:cs="Times New Roman"/>
                <w:b/>
                <w:color w:val="000000" w:themeColor="text1"/>
                <w:lang w:val="uk-UA" w:eastAsia="uk-UA"/>
              </w:rPr>
            </w:pPr>
            <w:r w:rsidRPr="00E45BF8">
              <w:rPr>
                <w:rFonts w:ascii="Times New Roman" w:eastAsia="Times New Roman" w:hAnsi="Times New Roman" w:cs="Times New Roman"/>
                <w:b/>
                <w:color w:val="000000" w:themeColor="text1"/>
                <w:lang w:val="uk-UA" w:eastAsia="uk-UA"/>
              </w:rPr>
              <w:t>Мальована-Когер В.В.</w:t>
            </w:r>
          </w:p>
          <w:p w:rsidR="0078513E" w:rsidRDefault="0078513E" w:rsidP="00263486">
            <w:pPr>
              <w:jc w:val="both"/>
              <w:rPr>
                <w:rFonts w:ascii="Times New Roman" w:eastAsia="Times New Roman" w:hAnsi="Times New Roman" w:cs="Times New Roman"/>
                <w:color w:val="000000" w:themeColor="text1"/>
                <w:lang w:val="uk-UA" w:eastAsia="uk-UA"/>
              </w:rPr>
            </w:pPr>
            <w:r>
              <w:rPr>
                <w:rFonts w:ascii="Times New Roman" w:eastAsia="Times New Roman" w:hAnsi="Times New Roman" w:cs="Times New Roman"/>
                <w:color w:val="000000" w:themeColor="text1"/>
                <w:lang w:val="uk-UA" w:eastAsia="uk-UA"/>
              </w:rPr>
              <w:t>Янголь Є.В.</w:t>
            </w:r>
          </w:p>
          <w:p w:rsidR="0078513E" w:rsidRPr="00A73380" w:rsidRDefault="0078513E" w:rsidP="00263486">
            <w:pPr>
              <w:jc w:val="both"/>
              <w:rPr>
                <w:rFonts w:ascii="Times New Roman" w:eastAsia="Times New Roman" w:hAnsi="Times New Roman" w:cs="Times New Roman"/>
                <w:color w:val="000000" w:themeColor="text1"/>
                <w:lang w:val="uk-UA" w:eastAsia="uk-UA"/>
              </w:rPr>
            </w:pPr>
            <w:r>
              <w:rPr>
                <w:rFonts w:ascii="Times New Roman" w:eastAsia="Times New Roman" w:hAnsi="Times New Roman" w:cs="Times New Roman"/>
                <w:color w:val="000000" w:themeColor="text1"/>
                <w:lang w:val="uk-UA" w:eastAsia="uk-UA"/>
              </w:rPr>
              <w:t>Шелєхова Г.В.</w:t>
            </w:r>
          </w:p>
        </w:tc>
      </w:tr>
      <w:tr w:rsidR="0078513E" w:rsidRPr="00A73380" w:rsidTr="0078513E">
        <w:tc>
          <w:tcPr>
            <w:tcW w:w="769" w:type="dxa"/>
            <w:shd w:val="clear" w:color="auto" w:fill="auto"/>
          </w:tcPr>
          <w:p w:rsidR="0078513E" w:rsidRPr="00A73380" w:rsidRDefault="0078513E" w:rsidP="00AC6BE7">
            <w:pPr>
              <w:pStyle w:val="a4"/>
              <w:numPr>
                <w:ilvl w:val="0"/>
                <w:numId w:val="7"/>
              </w:numPr>
              <w:autoSpaceDE w:val="0"/>
              <w:autoSpaceDN w:val="0"/>
              <w:adjustRightInd w:val="0"/>
              <w:rPr>
                <w:rFonts w:ascii="Times New Roman" w:eastAsia="Times New Roman" w:hAnsi="Times New Roman" w:cs="Times New Roman"/>
                <w:color w:val="000000" w:themeColor="text1"/>
                <w:lang w:val="uk-UA" w:eastAsia="uk-UA"/>
              </w:rPr>
            </w:pPr>
          </w:p>
        </w:tc>
        <w:tc>
          <w:tcPr>
            <w:tcW w:w="1693" w:type="dxa"/>
          </w:tcPr>
          <w:p w:rsidR="0078513E" w:rsidRPr="00A73380" w:rsidRDefault="0078513E" w:rsidP="00AC6BE7">
            <w:pPr>
              <w:rPr>
                <w:rFonts w:ascii="Times New Roman" w:eastAsia="Times New Roman" w:hAnsi="Times New Roman" w:cs="Times New Roman"/>
                <w:color w:val="000000" w:themeColor="text1"/>
                <w:lang w:val="uk-UA" w:eastAsia="uk-UA"/>
              </w:rPr>
            </w:pPr>
            <w:r w:rsidRPr="00A73380">
              <w:rPr>
                <w:rFonts w:ascii="Times New Roman" w:eastAsia="Times New Roman" w:hAnsi="Times New Roman" w:cs="Times New Roman"/>
                <w:color w:val="000000" w:themeColor="text1"/>
                <w:lang w:val="uk-UA" w:eastAsia="uk-UA"/>
              </w:rPr>
              <w:t>591/2639/17</w:t>
            </w:r>
          </w:p>
          <w:p w:rsidR="0078513E" w:rsidRPr="00A73380" w:rsidRDefault="0078513E" w:rsidP="00AC6BE7">
            <w:pPr>
              <w:rPr>
                <w:rFonts w:ascii="Times New Roman" w:eastAsia="Times New Roman" w:hAnsi="Times New Roman" w:cs="Times New Roman"/>
                <w:color w:val="000000" w:themeColor="text1"/>
                <w:lang w:val="uk-UA" w:eastAsia="uk-UA"/>
              </w:rPr>
            </w:pPr>
            <w:r w:rsidRPr="00A73380">
              <w:rPr>
                <w:rFonts w:ascii="Times New Roman" w:eastAsia="Times New Roman" w:hAnsi="Times New Roman" w:cs="Times New Roman"/>
                <w:color w:val="000000" w:themeColor="text1"/>
                <w:lang w:val="uk-UA" w:eastAsia="uk-UA"/>
              </w:rPr>
              <w:t>1-кп/591/114/20</w:t>
            </w:r>
          </w:p>
        </w:tc>
        <w:tc>
          <w:tcPr>
            <w:tcW w:w="6327" w:type="dxa"/>
          </w:tcPr>
          <w:p w:rsidR="0078513E" w:rsidRPr="00A73380" w:rsidRDefault="0078513E" w:rsidP="00F06E0F">
            <w:pPr>
              <w:jc w:val="both"/>
              <w:rPr>
                <w:rFonts w:ascii="Times New Roman" w:eastAsia="Times New Roman" w:hAnsi="Times New Roman" w:cs="Times New Roman"/>
                <w:color w:val="000000" w:themeColor="text1"/>
                <w:lang w:val="uk-UA" w:eastAsia="uk-UA"/>
              </w:rPr>
            </w:pPr>
            <w:r w:rsidRPr="00A73380">
              <w:rPr>
                <w:rFonts w:ascii="Times New Roman" w:eastAsia="Times New Roman" w:hAnsi="Times New Roman" w:cs="Times New Roman"/>
                <w:color w:val="000000" w:themeColor="text1"/>
                <w:lang w:val="uk-UA" w:eastAsia="uk-UA"/>
              </w:rPr>
              <w:t xml:space="preserve">Кримінальне провадження за обвинуваченням </w:t>
            </w:r>
            <w:r>
              <w:rPr>
                <w:rFonts w:ascii="Times New Roman" w:eastAsia="Times New Roman" w:hAnsi="Times New Roman" w:cs="Times New Roman"/>
                <w:color w:val="000000" w:themeColor="text1"/>
                <w:lang w:val="uk-UA" w:eastAsia="uk-UA"/>
              </w:rPr>
              <w:t>громадянина</w:t>
            </w:r>
            <w:r w:rsidRPr="00A73380">
              <w:rPr>
                <w:rFonts w:ascii="Times New Roman" w:eastAsia="Times New Roman" w:hAnsi="Times New Roman" w:cs="Times New Roman"/>
                <w:color w:val="000000" w:themeColor="text1"/>
                <w:lang w:val="uk-UA" w:eastAsia="uk-UA"/>
              </w:rPr>
              <w:t xml:space="preserve"> Д</w:t>
            </w:r>
            <w:r>
              <w:rPr>
                <w:rFonts w:ascii="Times New Roman" w:eastAsia="Times New Roman" w:hAnsi="Times New Roman" w:cs="Times New Roman"/>
                <w:color w:val="000000" w:themeColor="text1"/>
                <w:lang w:val="uk-UA" w:eastAsia="uk-UA"/>
              </w:rPr>
              <w:t xml:space="preserve">. </w:t>
            </w:r>
            <w:r w:rsidRPr="00A73380">
              <w:rPr>
                <w:rFonts w:ascii="Times New Roman" w:eastAsia="Times New Roman" w:hAnsi="Times New Roman" w:cs="Times New Roman"/>
                <w:color w:val="000000" w:themeColor="text1"/>
                <w:lang w:val="uk-UA" w:eastAsia="uk-UA"/>
              </w:rPr>
              <w:t>у вчиненні кримінального правопорушення, передбаченого ч.4 ст.190 КК України</w:t>
            </w:r>
          </w:p>
        </w:tc>
        <w:tc>
          <w:tcPr>
            <w:tcW w:w="2551" w:type="dxa"/>
          </w:tcPr>
          <w:p w:rsidR="0078513E" w:rsidRPr="00E45BF8" w:rsidRDefault="0078513E" w:rsidP="00263486">
            <w:pPr>
              <w:jc w:val="both"/>
              <w:rPr>
                <w:rFonts w:ascii="Times New Roman" w:eastAsia="Times New Roman" w:hAnsi="Times New Roman" w:cs="Times New Roman"/>
                <w:b/>
                <w:color w:val="000000" w:themeColor="text1"/>
                <w:lang w:val="uk-UA" w:eastAsia="uk-UA"/>
              </w:rPr>
            </w:pPr>
            <w:r w:rsidRPr="00E45BF8">
              <w:rPr>
                <w:rFonts w:ascii="Times New Roman" w:eastAsia="Times New Roman" w:hAnsi="Times New Roman" w:cs="Times New Roman"/>
                <w:b/>
                <w:color w:val="000000" w:themeColor="text1"/>
                <w:lang w:val="uk-UA" w:eastAsia="uk-UA"/>
              </w:rPr>
              <w:t>Клименко А.Я.</w:t>
            </w:r>
          </w:p>
          <w:p w:rsidR="0078513E" w:rsidRDefault="0078513E" w:rsidP="00263486">
            <w:pPr>
              <w:jc w:val="both"/>
              <w:rPr>
                <w:rFonts w:ascii="Times New Roman" w:hAnsi="Times New Roman" w:cs="Times New Roman"/>
                <w:lang w:val="uk-UA"/>
              </w:rPr>
            </w:pPr>
            <w:r>
              <w:rPr>
                <w:rFonts w:ascii="Times New Roman" w:hAnsi="Times New Roman" w:cs="Times New Roman"/>
                <w:lang w:val="uk-UA"/>
              </w:rPr>
              <w:t>Сидоренко А.П.</w:t>
            </w:r>
          </w:p>
          <w:p w:rsidR="0078513E" w:rsidRPr="00A73380" w:rsidRDefault="0078513E" w:rsidP="00263486">
            <w:pPr>
              <w:jc w:val="both"/>
              <w:rPr>
                <w:rFonts w:ascii="Times New Roman" w:eastAsia="Times New Roman" w:hAnsi="Times New Roman" w:cs="Times New Roman"/>
                <w:color w:val="000000" w:themeColor="text1"/>
                <w:lang w:val="uk-UA" w:eastAsia="uk-UA"/>
              </w:rPr>
            </w:pPr>
            <w:r>
              <w:rPr>
                <w:rFonts w:ascii="Times New Roman" w:hAnsi="Times New Roman" w:cs="Times New Roman"/>
                <w:lang w:val="uk-UA"/>
              </w:rPr>
              <w:t>Клімашевська І.В.</w:t>
            </w:r>
          </w:p>
        </w:tc>
      </w:tr>
      <w:tr w:rsidR="0078513E" w:rsidRPr="00A73380" w:rsidTr="0078513E">
        <w:tc>
          <w:tcPr>
            <w:tcW w:w="769" w:type="dxa"/>
            <w:shd w:val="clear" w:color="auto" w:fill="auto"/>
          </w:tcPr>
          <w:p w:rsidR="0078513E" w:rsidRPr="00A73380" w:rsidRDefault="0078513E" w:rsidP="00AC6BE7">
            <w:pPr>
              <w:pStyle w:val="a4"/>
              <w:numPr>
                <w:ilvl w:val="0"/>
                <w:numId w:val="7"/>
              </w:numPr>
              <w:autoSpaceDE w:val="0"/>
              <w:autoSpaceDN w:val="0"/>
              <w:adjustRightInd w:val="0"/>
              <w:rPr>
                <w:rFonts w:ascii="Times New Roman" w:eastAsia="Times New Roman" w:hAnsi="Times New Roman" w:cs="Times New Roman"/>
                <w:color w:val="000000" w:themeColor="text1"/>
                <w:lang w:val="uk-UA" w:eastAsia="uk-UA"/>
              </w:rPr>
            </w:pPr>
          </w:p>
        </w:tc>
        <w:tc>
          <w:tcPr>
            <w:tcW w:w="1693" w:type="dxa"/>
          </w:tcPr>
          <w:p w:rsidR="0078513E" w:rsidRPr="00A73380" w:rsidRDefault="0078513E" w:rsidP="00AC6BE7">
            <w:pPr>
              <w:rPr>
                <w:rFonts w:ascii="Times New Roman" w:eastAsia="Times New Roman" w:hAnsi="Times New Roman" w:cs="Times New Roman"/>
                <w:color w:val="000000" w:themeColor="text1"/>
                <w:lang w:val="uk-UA" w:eastAsia="uk-UA"/>
              </w:rPr>
            </w:pPr>
            <w:r w:rsidRPr="00A73380">
              <w:rPr>
                <w:rFonts w:ascii="Times New Roman" w:eastAsia="Times New Roman" w:hAnsi="Times New Roman" w:cs="Times New Roman"/>
                <w:color w:val="000000" w:themeColor="text1"/>
                <w:lang w:val="uk-UA" w:eastAsia="uk-UA"/>
              </w:rPr>
              <w:t>591/1554/18</w:t>
            </w:r>
          </w:p>
          <w:p w:rsidR="0078513E" w:rsidRPr="00A73380" w:rsidRDefault="0078513E" w:rsidP="00AC6BE7">
            <w:pPr>
              <w:rPr>
                <w:rFonts w:ascii="Times New Roman" w:eastAsia="Times New Roman" w:hAnsi="Times New Roman" w:cs="Times New Roman"/>
                <w:color w:val="000000" w:themeColor="text1"/>
                <w:lang w:val="uk-UA" w:eastAsia="uk-UA"/>
              </w:rPr>
            </w:pPr>
            <w:r w:rsidRPr="00A73380">
              <w:rPr>
                <w:rFonts w:ascii="Times New Roman" w:eastAsia="Times New Roman" w:hAnsi="Times New Roman" w:cs="Times New Roman"/>
                <w:color w:val="000000" w:themeColor="text1"/>
                <w:lang w:val="uk-UA" w:eastAsia="uk-UA"/>
              </w:rPr>
              <w:t>1-кп/591/527/20</w:t>
            </w:r>
          </w:p>
        </w:tc>
        <w:tc>
          <w:tcPr>
            <w:tcW w:w="6327" w:type="dxa"/>
          </w:tcPr>
          <w:p w:rsidR="0078513E" w:rsidRPr="00A73380" w:rsidRDefault="0078513E" w:rsidP="00F06E0F">
            <w:pPr>
              <w:jc w:val="both"/>
              <w:rPr>
                <w:rFonts w:ascii="Times New Roman" w:eastAsia="Times New Roman" w:hAnsi="Times New Roman" w:cs="Times New Roman"/>
                <w:color w:val="000000" w:themeColor="text1"/>
                <w:lang w:val="uk-UA" w:eastAsia="uk-UA"/>
              </w:rPr>
            </w:pPr>
            <w:r w:rsidRPr="00A73380">
              <w:rPr>
                <w:rFonts w:ascii="Times New Roman" w:eastAsia="Times New Roman" w:hAnsi="Times New Roman" w:cs="Times New Roman"/>
                <w:color w:val="000000" w:themeColor="text1"/>
                <w:lang w:val="uk-UA" w:eastAsia="uk-UA"/>
              </w:rPr>
              <w:t xml:space="preserve">Кримінальне провадження за обвинуваченням </w:t>
            </w:r>
            <w:r>
              <w:rPr>
                <w:rFonts w:ascii="Times New Roman" w:eastAsia="Times New Roman" w:hAnsi="Times New Roman" w:cs="Times New Roman"/>
                <w:color w:val="000000" w:themeColor="text1"/>
                <w:lang w:val="uk-UA" w:eastAsia="uk-UA"/>
              </w:rPr>
              <w:t>громадянина</w:t>
            </w:r>
            <w:r w:rsidRPr="00A73380">
              <w:rPr>
                <w:rFonts w:ascii="Times New Roman" w:eastAsia="Times New Roman" w:hAnsi="Times New Roman" w:cs="Times New Roman"/>
                <w:color w:val="000000" w:themeColor="text1"/>
                <w:lang w:val="uk-UA" w:eastAsia="uk-UA"/>
              </w:rPr>
              <w:t xml:space="preserve"> Х</w:t>
            </w:r>
            <w:r>
              <w:rPr>
                <w:rFonts w:ascii="Times New Roman" w:eastAsia="Times New Roman" w:hAnsi="Times New Roman" w:cs="Times New Roman"/>
                <w:color w:val="000000" w:themeColor="text1"/>
                <w:lang w:val="uk-UA" w:eastAsia="uk-UA"/>
              </w:rPr>
              <w:t xml:space="preserve">. </w:t>
            </w:r>
            <w:r w:rsidRPr="00A73380">
              <w:rPr>
                <w:rFonts w:ascii="Times New Roman" w:eastAsia="Times New Roman" w:hAnsi="Times New Roman" w:cs="Times New Roman"/>
                <w:color w:val="000000" w:themeColor="text1"/>
                <w:lang w:val="uk-UA" w:eastAsia="uk-UA"/>
              </w:rPr>
              <w:t>у вчиненні кримінальних правопорушень, передбачених ч.3 ст.187, ч.1 чт.263, ч.4 ст.296 КК України</w:t>
            </w:r>
          </w:p>
        </w:tc>
        <w:tc>
          <w:tcPr>
            <w:tcW w:w="2551" w:type="dxa"/>
          </w:tcPr>
          <w:p w:rsidR="0078513E" w:rsidRDefault="0078513E" w:rsidP="00263486">
            <w:pPr>
              <w:jc w:val="both"/>
              <w:rPr>
                <w:rFonts w:ascii="Times New Roman" w:eastAsia="Times New Roman" w:hAnsi="Times New Roman" w:cs="Times New Roman"/>
                <w:b/>
                <w:color w:val="000000" w:themeColor="text1"/>
                <w:lang w:val="uk-UA" w:eastAsia="uk-UA"/>
              </w:rPr>
            </w:pPr>
            <w:r w:rsidRPr="00E45BF8">
              <w:rPr>
                <w:rFonts w:ascii="Times New Roman" w:eastAsia="Times New Roman" w:hAnsi="Times New Roman" w:cs="Times New Roman"/>
                <w:b/>
                <w:color w:val="000000" w:themeColor="text1"/>
                <w:lang w:val="uk-UA" w:eastAsia="uk-UA"/>
              </w:rPr>
              <w:t>Капкін О.Б.</w:t>
            </w:r>
          </w:p>
          <w:p w:rsidR="0078513E" w:rsidRDefault="0078513E" w:rsidP="00263486">
            <w:pPr>
              <w:jc w:val="both"/>
              <w:rPr>
                <w:rFonts w:ascii="Times New Roman" w:hAnsi="Times New Roman" w:cs="Times New Roman"/>
                <w:lang w:val="uk-UA"/>
              </w:rPr>
            </w:pPr>
            <w:r>
              <w:rPr>
                <w:rFonts w:ascii="Times New Roman" w:hAnsi="Times New Roman" w:cs="Times New Roman"/>
                <w:lang w:val="uk-UA"/>
              </w:rPr>
              <w:t>Сидоренко А.П.</w:t>
            </w:r>
          </w:p>
          <w:p w:rsidR="0078513E" w:rsidRDefault="0078513E" w:rsidP="00263486">
            <w:pPr>
              <w:jc w:val="both"/>
              <w:rPr>
                <w:rFonts w:ascii="Times New Roman" w:eastAsia="Times New Roman" w:hAnsi="Times New Roman" w:cs="Times New Roman"/>
                <w:color w:val="000000" w:themeColor="text1"/>
                <w:lang w:val="uk-UA" w:eastAsia="uk-UA"/>
              </w:rPr>
            </w:pPr>
            <w:r>
              <w:rPr>
                <w:rFonts w:ascii="Times New Roman" w:hAnsi="Times New Roman" w:cs="Times New Roman"/>
                <w:lang w:val="uk-UA"/>
              </w:rPr>
              <w:t>Клименко А.Я.</w:t>
            </w:r>
          </w:p>
          <w:p w:rsidR="0078513E" w:rsidRPr="00E45BF8" w:rsidRDefault="0078513E" w:rsidP="00263486">
            <w:pPr>
              <w:jc w:val="both"/>
              <w:rPr>
                <w:rFonts w:ascii="Times New Roman" w:eastAsia="Times New Roman" w:hAnsi="Times New Roman" w:cs="Times New Roman"/>
                <w:b/>
                <w:color w:val="000000" w:themeColor="text1"/>
                <w:lang w:val="uk-UA" w:eastAsia="uk-UA"/>
              </w:rPr>
            </w:pPr>
          </w:p>
        </w:tc>
      </w:tr>
      <w:tr w:rsidR="0078513E" w:rsidRPr="00A73380" w:rsidTr="0078513E">
        <w:tc>
          <w:tcPr>
            <w:tcW w:w="769" w:type="dxa"/>
            <w:shd w:val="clear" w:color="auto" w:fill="auto"/>
          </w:tcPr>
          <w:p w:rsidR="0078513E" w:rsidRPr="00A73380" w:rsidRDefault="0078513E" w:rsidP="00AC6BE7">
            <w:pPr>
              <w:pStyle w:val="a4"/>
              <w:numPr>
                <w:ilvl w:val="0"/>
                <w:numId w:val="7"/>
              </w:numPr>
              <w:autoSpaceDE w:val="0"/>
              <w:autoSpaceDN w:val="0"/>
              <w:adjustRightInd w:val="0"/>
              <w:rPr>
                <w:rFonts w:ascii="Times New Roman" w:eastAsia="Times New Roman" w:hAnsi="Times New Roman" w:cs="Times New Roman"/>
                <w:color w:val="000000" w:themeColor="text1"/>
                <w:lang w:val="uk-UA" w:eastAsia="uk-UA"/>
              </w:rPr>
            </w:pPr>
          </w:p>
        </w:tc>
        <w:tc>
          <w:tcPr>
            <w:tcW w:w="1693" w:type="dxa"/>
          </w:tcPr>
          <w:p w:rsidR="0078513E" w:rsidRPr="00A73380" w:rsidRDefault="0078513E" w:rsidP="00AC6BE7">
            <w:pPr>
              <w:rPr>
                <w:rFonts w:ascii="Times New Roman" w:eastAsia="Times New Roman" w:hAnsi="Times New Roman" w:cs="Times New Roman"/>
                <w:color w:val="000000" w:themeColor="text1"/>
                <w:lang w:val="uk-UA" w:eastAsia="uk-UA"/>
              </w:rPr>
            </w:pPr>
            <w:r w:rsidRPr="00A73380">
              <w:rPr>
                <w:rFonts w:ascii="Times New Roman" w:eastAsia="Times New Roman" w:hAnsi="Times New Roman" w:cs="Times New Roman"/>
                <w:color w:val="000000" w:themeColor="text1"/>
                <w:lang w:val="uk-UA" w:eastAsia="uk-UA"/>
              </w:rPr>
              <w:t>587/734/20</w:t>
            </w:r>
          </w:p>
          <w:p w:rsidR="0078513E" w:rsidRPr="00A73380" w:rsidRDefault="0078513E" w:rsidP="00AC6BE7">
            <w:pPr>
              <w:rPr>
                <w:rFonts w:ascii="Times New Roman" w:eastAsia="Times New Roman" w:hAnsi="Times New Roman" w:cs="Times New Roman"/>
                <w:color w:val="000000" w:themeColor="text1"/>
                <w:lang w:val="uk-UA" w:eastAsia="uk-UA"/>
              </w:rPr>
            </w:pPr>
            <w:r w:rsidRPr="00A73380">
              <w:rPr>
                <w:rFonts w:ascii="Times New Roman" w:eastAsia="Times New Roman" w:hAnsi="Times New Roman" w:cs="Times New Roman"/>
                <w:color w:val="000000" w:themeColor="text1"/>
                <w:lang w:val="uk-UA" w:eastAsia="uk-UA"/>
              </w:rPr>
              <w:t>1-кп/591/531/20</w:t>
            </w:r>
          </w:p>
        </w:tc>
        <w:tc>
          <w:tcPr>
            <w:tcW w:w="6327" w:type="dxa"/>
          </w:tcPr>
          <w:p w:rsidR="0078513E" w:rsidRPr="00A73380" w:rsidRDefault="0078513E" w:rsidP="00F06E0F">
            <w:pPr>
              <w:jc w:val="both"/>
              <w:rPr>
                <w:rFonts w:ascii="Times New Roman" w:eastAsia="Times New Roman" w:hAnsi="Times New Roman" w:cs="Times New Roman"/>
                <w:color w:val="000000" w:themeColor="text1"/>
                <w:lang w:val="uk-UA" w:eastAsia="uk-UA"/>
              </w:rPr>
            </w:pPr>
            <w:r w:rsidRPr="00A73380">
              <w:rPr>
                <w:rFonts w:ascii="Times New Roman" w:eastAsia="Times New Roman" w:hAnsi="Times New Roman" w:cs="Times New Roman"/>
                <w:color w:val="000000" w:themeColor="text1"/>
                <w:lang w:val="uk-UA" w:eastAsia="uk-UA"/>
              </w:rPr>
              <w:t xml:space="preserve">Кримінальне провадження за обвинуваченням </w:t>
            </w:r>
            <w:r>
              <w:rPr>
                <w:rFonts w:ascii="Times New Roman" w:eastAsia="Times New Roman" w:hAnsi="Times New Roman" w:cs="Times New Roman"/>
                <w:color w:val="000000" w:themeColor="text1"/>
                <w:lang w:val="uk-UA" w:eastAsia="uk-UA"/>
              </w:rPr>
              <w:t>громадянина</w:t>
            </w:r>
            <w:r w:rsidRPr="00A73380">
              <w:rPr>
                <w:rFonts w:ascii="Times New Roman" w:eastAsia="Times New Roman" w:hAnsi="Times New Roman" w:cs="Times New Roman"/>
                <w:color w:val="000000" w:themeColor="text1"/>
                <w:lang w:val="uk-UA" w:eastAsia="uk-UA"/>
              </w:rPr>
              <w:t xml:space="preserve"> К</w:t>
            </w:r>
            <w:r>
              <w:rPr>
                <w:rFonts w:ascii="Times New Roman" w:eastAsia="Times New Roman" w:hAnsi="Times New Roman" w:cs="Times New Roman"/>
                <w:color w:val="000000" w:themeColor="text1"/>
                <w:lang w:val="uk-UA" w:eastAsia="uk-UA"/>
              </w:rPr>
              <w:t>. у</w:t>
            </w:r>
            <w:r w:rsidRPr="00A73380">
              <w:rPr>
                <w:rFonts w:ascii="Times New Roman" w:eastAsia="Times New Roman" w:hAnsi="Times New Roman" w:cs="Times New Roman"/>
                <w:color w:val="000000" w:themeColor="text1"/>
                <w:lang w:val="uk-UA" w:eastAsia="uk-UA"/>
              </w:rPr>
              <w:t xml:space="preserve"> вчиненні кримінальних правопорушень, передбачених ч.5 ст.191, ч.1 ст.366, ч.4 ст.358 КК України</w:t>
            </w:r>
          </w:p>
        </w:tc>
        <w:tc>
          <w:tcPr>
            <w:tcW w:w="2551" w:type="dxa"/>
          </w:tcPr>
          <w:p w:rsidR="0078513E" w:rsidRPr="0094263D" w:rsidRDefault="0078513E" w:rsidP="00263486">
            <w:pPr>
              <w:jc w:val="both"/>
              <w:rPr>
                <w:rFonts w:ascii="Times New Roman" w:eastAsia="Times New Roman" w:hAnsi="Times New Roman" w:cs="Times New Roman"/>
                <w:b/>
                <w:color w:val="000000" w:themeColor="text1"/>
                <w:lang w:val="uk-UA" w:eastAsia="uk-UA"/>
              </w:rPr>
            </w:pPr>
            <w:r w:rsidRPr="0094263D">
              <w:rPr>
                <w:rFonts w:ascii="Times New Roman" w:eastAsia="Times New Roman" w:hAnsi="Times New Roman" w:cs="Times New Roman"/>
                <w:b/>
                <w:color w:val="000000" w:themeColor="text1"/>
                <w:lang w:val="uk-UA" w:eastAsia="uk-UA"/>
              </w:rPr>
              <w:t>Клімашевська І.В.</w:t>
            </w:r>
          </w:p>
          <w:p w:rsidR="0078513E" w:rsidRDefault="0078513E" w:rsidP="00263486">
            <w:pPr>
              <w:jc w:val="both"/>
              <w:rPr>
                <w:rFonts w:ascii="Times New Roman" w:eastAsia="Times New Roman" w:hAnsi="Times New Roman" w:cs="Times New Roman"/>
                <w:color w:val="000000" w:themeColor="text1"/>
                <w:lang w:val="uk-UA" w:eastAsia="uk-UA"/>
              </w:rPr>
            </w:pPr>
            <w:r>
              <w:rPr>
                <w:rFonts w:ascii="Times New Roman" w:eastAsia="Times New Roman" w:hAnsi="Times New Roman" w:cs="Times New Roman"/>
                <w:color w:val="000000" w:themeColor="text1"/>
                <w:lang w:val="uk-UA" w:eastAsia="uk-UA"/>
              </w:rPr>
              <w:t>Сибільов О.В.</w:t>
            </w:r>
          </w:p>
          <w:p w:rsidR="0078513E" w:rsidRPr="00A73380" w:rsidRDefault="0078513E" w:rsidP="00263486">
            <w:pPr>
              <w:jc w:val="both"/>
              <w:rPr>
                <w:rFonts w:ascii="Times New Roman" w:eastAsia="Times New Roman" w:hAnsi="Times New Roman" w:cs="Times New Roman"/>
                <w:color w:val="000000" w:themeColor="text1"/>
                <w:lang w:val="uk-UA" w:eastAsia="uk-UA"/>
              </w:rPr>
            </w:pPr>
            <w:r>
              <w:rPr>
                <w:rFonts w:ascii="Times New Roman" w:eastAsia="Times New Roman" w:hAnsi="Times New Roman" w:cs="Times New Roman"/>
                <w:color w:val="000000" w:themeColor="text1"/>
                <w:lang w:val="uk-UA" w:eastAsia="uk-UA"/>
              </w:rPr>
              <w:t xml:space="preserve">Сидоренко А.П. </w:t>
            </w:r>
          </w:p>
        </w:tc>
      </w:tr>
      <w:tr w:rsidR="0078513E" w:rsidRPr="00A73380" w:rsidTr="0078513E">
        <w:tc>
          <w:tcPr>
            <w:tcW w:w="769" w:type="dxa"/>
            <w:shd w:val="clear" w:color="auto" w:fill="auto"/>
          </w:tcPr>
          <w:p w:rsidR="0078513E" w:rsidRPr="00A73380" w:rsidRDefault="0078513E" w:rsidP="00AC6BE7">
            <w:pPr>
              <w:pStyle w:val="a4"/>
              <w:numPr>
                <w:ilvl w:val="0"/>
                <w:numId w:val="7"/>
              </w:numPr>
              <w:autoSpaceDE w:val="0"/>
              <w:autoSpaceDN w:val="0"/>
              <w:adjustRightInd w:val="0"/>
              <w:rPr>
                <w:rFonts w:ascii="Times New Roman" w:eastAsia="Times New Roman" w:hAnsi="Times New Roman" w:cs="Times New Roman"/>
                <w:color w:val="000000" w:themeColor="text1"/>
                <w:lang w:val="uk-UA" w:eastAsia="uk-UA"/>
              </w:rPr>
            </w:pPr>
          </w:p>
        </w:tc>
        <w:tc>
          <w:tcPr>
            <w:tcW w:w="1693" w:type="dxa"/>
          </w:tcPr>
          <w:p w:rsidR="0078513E" w:rsidRPr="00A73380" w:rsidRDefault="0078513E" w:rsidP="00AC6BE7">
            <w:pPr>
              <w:rPr>
                <w:rFonts w:ascii="Times New Roman" w:eastAsia="Times New Roman" w:hAnsi="Times New Roman" w:cs="Times New Roman"/>
                <w:color w:val="000000" w:themeColor="text1"/>
                <w:lang w:val="uk-UA" w:eastAsia="uk-UA"/>
              </w:rPr>
            </w:pPr>
            <w:r w:rsidRPr="00A73380">
              <w:rPr>
                <w:rFonts w:ascii="Times New Roman" w:eastAsia="Times New Roman" w:hAnsi="Times New Roman" w:cs="Times New Roman"/>
                <w:color w:val="000000" w:themeColor="text1"/>
                <w:lang w:val="uk-UA" w:eastAsia="uk-UA"/>
              </w:rPr>
              <w:t>591/2758/17</w:t>
            </w:r>
          </w:p>
          <w:p w:rsidR="0078513E" w:rsidRPr="00A73380" w:rsidRDefault="0078513E" w:rsidP="00AC6BE7">
            <w:pPr>
              <w:rPr>
                <w:rFonts w:ascii="Times New Roman" w:eastAsia="Times New Roman" w:hAnsi="Times New Roman" w:cs="Times New Roman"/>
                <w:color w:val="000000" w:themeColor="text1"/>
                <w:lang w:val="uk-UA" w:eastAsia="uk-UA"/>
              </w:rPr>
            </w:pPr>
            <w:r w:rsidRPr="00A73380">
              <w:rPr>
                <w:rFonts w:ascii="Times New Roman" w:eastAsia="Times New Roman" w:hAnsi="Times New Roman" w:cs="Times New Roman"/>
                <w:color w:val="000000" w:themeColor="text1"/>
                <w:lang w:val="uk-UA" w:eastAsia="uk-UA"/>
              </w:rPr>
              <w:t>1-кп/591/540/20</w:t>
            </w:r>
          </w:p>
        </w:tc>
        <w:tc>
          <w:tcPr>
            <w:tcW w:w="6327" w:type="dxa"/>
          </w:tcPr>
          <w:p w:rsidR="0078513E" w:rsidRPr="00A73380" w:rsidRDefault="0078513E" w:rsidP="00F06E0F">
            <w:pPr>
              <w:jc w:val="both"/>
              <w:rPr>
                <w:rFonts w:ascii="Times New Roman" w:eastAsia="Times New Roman" w:hAnsi="Times New Roman" w:cs="Times New Roman"/>
                <w:color w:val="000000" w:themeColor="text1"/>
                <w:lang w:val="uk-UA" w:eastAsia="uk-UA"/>
              </w:rPr>
            </w:pPr>
            <w:r w:rsidRPr="00A73380">
              <w:rPr>
                <w:rFonts w:ascii="Times New Roman" w:eastAsia="Times New Roman" w:hAnsi="Times New Roman" w:cs="Times New Roman"/>
                <w:color w:val="000000" w:themeColor="text1"/>
                <w:lang w:val="uk-UA" w:eastAsia="uk-UA"/>
              </w:rPr>
              <w:t>Кримінальне провадження за обвинуваченням В</w:t>
            </w:r>
            <w:r>
              <w:rPr>
                <w:rFonts w:ascii="Times New Roman" w:eastAsia="Times New Roman" w:hAnsi="Times New Roman" w:cs="Times New Roman"/>
                <w:color w:val="000000" w:themeColor="text1"/>
                <w:lang w:val="uk-UA" w:eastAsia="uk-UA"/>
              </w:rPr>
              <w:t xml:space="preserve">. </w:t>
            </w:r>
            <w:r w:rsidRPr="00A73380">
              <w:rPr>
                <w:rFonts w:ascii="Times New Roman" w:eastAsia="Times New Roman" w:hAnsi="Times New Roman" w:cs="Times New Roman"/>
                <w:color w:val="000000" w:themeColor="text1"/>
                <w:lang w:val="uk-UA" w:eastAsia="uk-UA"/>
              </w:rPr>
              <w:t>у вчиненні кримінальних правопорушень, передбачених ч.ч.2,3,4,5 ст. 191, ч.1, 2 ст. 366 КК України</w:t>
            </w:r>
          </w:p>
        </w:tc>
        <w:tc>
          <w:tcPr>
            <w:tcW w:w="2551" w:type="dxa"/>
          </w:tcPr>
          <w:p w:rsidR="0078513E" w:rsidRPr="00014120" w:rsidRDefault="0078513E" w:rsidP="00263486">
            <w:pPr>
              <w:jc w:val="both"/>
              <w:rPr>
                <w:rFonts w:ascii="Times New Roman" w:eastAsia="Times New Roman" w:hAnsi="Times New Roman" w:cs="Times New Roman"/>
                <w:b/>
                <w:color w:val="000000" w:themeColor="text1"/>
                <w:lang w:val="uk-UA" w:eastAsia="uk-UA"/>
              </w:rPr>
            </w:pPr>
            <w:r w:rsidRPr="00014120">
              <w:rPr>
                <w:rFonts w:ascii="Times New Roman" w:eastAsia="Times New Roman" w:hAnsi="Times New Roman" w:cs="Times New Roman"/>
                <w:b/>
                <w:color w:val="000000" w:themeColor="text1"/>
                <w:lang w:val="uk-UA" w:eastAsia="uk-UA"/>
              </w:rPr>
              <w:t>Янголь Є.В.</w:t>
            </w:r>
          </w:p>
          <w:p w:rsidR="0078513E" w:rsidRDefault="0078513E" w:rsidP="00263486">
            <w:pPr>
              <w:jc w:val="both"/>
              <w:rPr>
                <w:rFonts w:ascii="Times New Roman" w:eastAsia="Times New Roman" w:hAnsi="Times New Roman" w:cs="Times New Roman"/>
                <w:color w:val="000000" w:themeColor="text1"/>
                <w:lang w:val="uk-UA" w:eastAsia="uk-UA"/>
              </w:rPr>
            </w:pPr>
            <w:r>
              <w:rPr>
                <w:rFonts w:ascii="Times New Roman" w:eastAsia="Times New Roman" w:hAnsi="Times New Roman" w:cs="Times New Roman"/>
                <w:color w:val="000000" w:themeColor="text1"/>
                <w:lang w:val="uk-UA" w:eastAsia="uk-UA"/>
              </w:rPr>
              <w:t xml:space="preserve">Сибільов О.В. </w:t>
            </w:r>
          </w:p>
          <w:p w:rsidR="0078513E" w:rsidRPr="00A73380" w:rsidRDefault="0078513E" w:rsidP="00263486">
            <w:pPr>
              <w:jc w:val="both"/>
              <w:rPr>
                <w:rFonts w:ascii="Times New Roman" w:eastAsia="Times New Roman" w:hAnsi="Times New Roman" w:cs="Times New Roman"/>
                <w:color w:val="000000" w:themeColor="text1"/>
                <w:lang w:val="uk-UA" w:eastAsia="uk-UA"/>
              </w:rPr>
            </w:pPr>
            <w:r>
              <w:rPr>
                <w:rFonts w:ascii="Times New Roman" w:eastAsia="Times New Roman" w:hAnsi="Times New Roman" w:cs="Times New Roman"/>
                <w:color w:val="000000" w:themeColor="text1"/>
                <w:lang w:val="uk-UA" w:eastAsia="uk-UA"/>
              </w:rPr>
              <w:t>Сидоренко А.П.</w:t>
            </w:r>
          </w:p>
        </w:tc>
      </w:tr>
    </w:tbl>
    <w:p w:rsidR="0050137A" w:rsidRPr="00A73380" w:rsidRDefault="0050137A" w:rsidP="00904ACD">
      <w:pPr>
        <w:autoSpaceDE w:val="0"/>
        <w:autoSpaceDN w:val="0"/>
        <w:adjustRightInd w:val="0"/>
        <w:spacing w:after="0"/>
        <w:jc w:val="both"/>
        <w:rPr>
          <w:rFonts w:ascii="Times New Roman" w:eastAsia="Times New Roman" w:hAnsi="Times New Roman" w:cs="Times New Roman"/>
          <w:lang w:val="uk-UA" w:eastAsia="uk-UA"/>
        </w:rPr>
      </w:pPr>
    </w:p>
    <w:sectPr w:rsidR="0050137A" w:rsidRPr="00A73380" w:rsidSect="00B77771">
      <w:footerReference w:type="default" r:id="rId8"/>
      <w:pgSz w:w="12240" w:h="15840"/>
      <w:pgMar w:top="567" w:right="567"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451" w:rsidRDefault="00374451" w:rsidP="003642E1">
      <w:pPr>
        <w:spacing w:after="0" w:line="240" w:lineRule="auto"/>
      </w:pPr>
      <w:r>
        <w:separator/>
      </w:r>
    </w:p>
  </w:endnote>
  <w:endnote w:type="continuationSeparator" w:id="0">
    <w:p w:rsidR="00374451" w:rsidRDefault="00374451" w:rsidP="0036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653312"/>
      <w:docPartObj>
        <w:docPartGallery w:val="Page Numbers (Bottom of Page)"/>
        <w:docPartUnique/>
      </w:docPartObj>
    </w:sdtPr>
    <w:sdtContent>
      <w:p w:rsidR="003836D1" w:rsidRDefault="003836D1">
        <w:pPr>
          <w:pStyle w:val="a9"/>
          <w:jc w:val="right"/>
        </w:pPr>
        <w:r>
          <w:fldChar w:fldCharType="begin"/>
        </w:r>
        <w:r>
          <w:instrText>PAGE   \* MERGEFORMAT</w:instrText>
        </w:r>
        <w:r>
          <w:fldChar w:fldCharType="separate"/>
        </w:r>
        <w:r w:rsidR="00CC1341" w:rsidRPr="00CC1341">
          <w:rPr>
            <w:noProof/>
            <w:lang w:val="ru-RU"/>
          </w:rPr>
          <w:t>18</w:t>
        </w:r>
        <w:r>
          <w:rPr>
            <w:noProof/>
            <w:lang w:val="ru-RU"/>
          </w:rPr>
          <w:fldChar w:fldCharType="end"/>
        </w:r>
      </w:p>
    </w:sdtContent>
  </w:sdt>
  <w:p w:rsidR="003836D1" w:rsidRDefault="003836D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451" w:rsidRDefault="00374451" w:rsidP="003642E1">
      <w:pPr>
        <w:spacing w:after="0" w:line="240" w:lineRule="auto"/>
      </w:pPr>
      <w:r>
        <w:separator/>
      </w:r>
    </w:p>
  </w:footnote>
  <w:footnote w:type="continuationSeparator" w:id="0">
    <w:p w:rsidR="00374451" w:rsidRDefault="00374451" w:rsidP="00364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03D"/>
    <w:multiLevelType w:val="hybridMultilevel"/>
    <w:tmpl w:val="EB20E44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F5FF4"/>
    <w:multiLevelType w:val="hybridMultilevel"/>
    <w:tmpl w:val="DF3CB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65C04"/>
    <w:multiLevelType w:val="hybridMultilevel"/>
    <w:tmpl w:val="2C7637B6"/>
    <w:lvl w:ilvl="0" w:tplc="0409000F">
      <w:start w:val="1"/>
      <w:numFmt w:val="decimal"/>
      <w:lvlText w:val="%1."/>
      <w:lvlJc w:val="left"/>
      <w:pPr>
        <w:ind w:left="12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301F4"/>
    <w:multiLevelType w:val="hybridMultilevel"/>
    <w:tmpl w:val="EB20E44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405B91"/>
    <w:multiLevelType w:val="hybridMultilevel"/>
    <w:tmpl w:val="44140F14"/>
    <w:lvl w:ilvl="0" w:tplc="F84C296A">
      <w:start w:val="1"/>
      <w:numFmt w:val="decimal"/>
      <w:lvlText w:val="%1."/>
      <w:lvlJc w:val="left"/>
      <w:pPr>
        <w:ind w:left="785" w:hanging="360"/>
      </w:pPr>
      <w:rPr>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564483"/>
    <w:multiLevelType w:val="hybridMultilevel"/>
    <w:tmpl w:val="46B61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CB4A30"/>
    <w:multiLevelType w:val="hybridMultilevel"/>
    <w:tmpl w:val="68E2031A"/>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B61264"/>
    <w:multiLevelType w:val="hybridMultilevel"/>
    <w:tmpl w:val="97029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69552A"/>
    <w:multiLevelType w:val="hybridMultilevel"/>
    <w:tmpl w:val="68E2031A"/>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2"/>
  </w:num>
  <w:num w:numId="5">
    <w:abstractNumId w:val="0"/>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A6399"/>
    <w:rsid w:val="000028D4"/>
    <w:rsid w:val="00003168"/>
    <w:rsid w:val="00005685"/>
    <w:rsid w:val="00010298"/>
    <w:rsid w:val="00012463"/>
    <w:rsid w:val="00012557"/>
    <w:rsid w:val="0001376B"/>
    <w:rsid w:val="00014120"/>
    <w:rsid w:val="00014539"/>
    <w:rsid w:val="00015EA2"/>
    <w:rsid w:val="00022C6B"/>
    <w:rsid w:val="00023882"/>
    <w:rsid w:val="0002559A"/>
    <w:rsid w:val="00025A48"/>
    <w:rsid w:val="00026456"/>
    <w:rsid w:val="00026970"/>
    <w:rsid w:val="00026DBF"/>
    <w:rsid w:val="00027759"/>
    <w:rsid w:val="000315B5"/>
    <w:rsid w:val="00031E4E"/>
    <w:rsid w:val="0003233E"/>
    <w:rsid w:val="00032E0A"/>
    <w:rsid w:val="00032FB6"/>
    <w:rsid w:val="0003694E"/>
    <w:rsid w:val="00036BD8"/>
    <w:rsid w:val="000375BA"/>
    <w:rsid w:val="00041DD9"/>
    <w:rsid w:val="0004406F"/>
    <w:rsid w:val="0004598D"/>
    <w:rsid w:val="00045C5D"/>
    <w:rsid w:val="00046BA7"/>
    <w:rsid w:val="00050EE5"/>
    <w:rsid w:val="00050F4D"/>
    <w:rsid w:val="00051045"/>
    <w:rsid w:val="00051886"/>
    <w:rsid w:val="00054AE6"/>
    <w:rsid w:val="000565D3"/>
    <w:rsid w:val="000571A3"/>
    <w:rsid w:val="00057631"/>
    <w:rsid w:val="00057E4B"/>
    <w:rsid w:val="000654E7"/>
    <w:rsid w:val="00066882"/>
    <w:rsid w:val="00067029"/>
    <w:rsid w:val="00070A77"/>
    <w:rsid w:val="00072404"/>
    <w:rsid w:val="000735A1"/>
    <w:rsid w:val="00074EF7"/>
    <w:rsid w:val="000752BE"/>
    <w:rsid w:val="00075BA7"/>
    <w:rsid w:val="000771F9"/>
    <w:rsid w:val="00077E24"/>
    <w:rsid w:val="000818A0"/>
    <w:rsid w:val="00081F63"/>
    <w:rsid w:val="0008273E"/>
    <w:rsid w:val="00084194"/>
    <w:rsid w:val="000845B2"/>
    <w:rsid w:val="000846BC"/>
    <w:rsid w:val="000850D6"/>
    <w:rsid w:val="00087F55"/>
    <w:rsid w:val="0009049A"/>
    <w:rsid w:val="00091559"/>
    <w:rsid w:val="00095339"/>
    <w:rsid w:val="00096CCE"/>
    <w:rsid w:val="000A28B8"/>
    <w:rsid w:val="000A349C"/>
    <w:rsid w:val="000A3716"/>
    <w:rsid w:val="000A44B9"/>
    <w:rsid w:val="000A4BE0"/>
    <w:rsid w:val="000A5711"/>
    <w:rsid w:val="000A702D"/>
    <w:rsid w:val="000B0800"/>
    <w:rsid w:val="000B1BE6"/>
    <w:rsid w:val="000B5D46"/>
    <w:rsid w:val="000B7BB4"/>
    <w:rsid w:val="000C00B0"/>
    <w:rsid w:val="000C1C86"/>
    <w:rsid w:val="000C2016"/>
    <w:rsid w:val="000C24E8"/>
    <w:rsid w:val="000C2623"/>
    <w:rsid w:val="000C4987"/>
    <w:rsid w:val="000C5A5A"/>
    <w:rsid w:val="000C6BC0"/>
    <w:rsid w:val="000D1793"/>
    <w:rsid w:val="000D1E0D"/>
    <w:rsid w:val="000D3898"/>
    <w:rsid w:val="000D399E"/>
    <w:rsid w:val="000D6474"/>
    <w:rsid w:val="000D6634"/>
    <w:rsid w:val="000D67A8"/>
    <w:rsid w:val="000D6C65"/>
    <w:rsid w:val="000D6CA7"/>
    <w:rsid w:val="000D76F5"/>
    <w:rsid w:val="000D7E7E"/>
    <w:rsid w:val="000E0607"/>
    <w:rsid w:val="000E1010"/>
    <w:rsid w:val="000E2416"/>
    <w:rsid w:val="000E3078"/>
    <w:rsid w:val="000E34D3"/>
    <w:rsid w:val="000E4531"/>
    <w:rsid w:val="000E5683"/>
    <w:rsid w:val="000E6AC4"/>
    <w:rsid w:val="000E7D23"/>
    <w:rsid w:val="000F1B3E"/>
    <w:rsid w:val="000F40B0"/>
    <w:rsid w:val="000F42D7"/>
    <w:rsid w:val="000F4B38"/>
    <w:rsid w:val="000F55BF"/>
    <w:rsid w:val="000F69A0"/>
    <w:rsid w:val="000F7EAD"/>
    <w:rsid w:val="001023D5"/>
    <w:rsid w:val="001031D6"/>
    <w:rsid w:val="00103B6E"/>
    <w:rsid w:val="00105E0A"/>
    <w:rsid w:val="00106602"/>
    <w:rsid w:val="00106D5D"/>
    <w:rsid w:val="00107ED2"/>
    <w:rsid w:val="00110DE3"/>
    <w:rsid w:val="001155E9"/>
    <w:rsid w:val="001156F8"/>
    <w:rsid w:val="00116D33"/>
    <w:rsid w:val="00120B64"/>
    <w:rsid w:val="00120DFA"/>
    <w:rsid w:val="00122EBA"/>
    <w:rsid w:val="0012400B"/>
    <w:rsid w:val="00125837"/>
    <w:rsid w:val="00125BC1"/>
    <w:rsid w:val="00126782"/>
    <w:rsid w:val="001323C2"/>
    <w:rsid w:val="001326C8"/>
    <w:rsid w:val="00133542"/>
    <w:rsid w:val="001347F9"/>
    <w:rsid w:val="001354D1"/>
    <w:rsid w:val="001354E9"/>
    <w:rsid w:val="001359F8"/>
    <w:rsid w:val="00137002"/>
    <w:rsid w:val="001371DC"/>
    <w:rsid w:val="00140B2B"/>
    <w:rsid w:val="00141C28"/>
    <w:rsid w:val="0014226F"/>
    <w:rsid w:val="00142FFA"/>
    <w:rsid w:val="001431CB"/>
    <w:rsid w:val="001460BA"/>
    <w:rsid w:val="00147706"/>
    <w:rsid w:val="0015022D"/>
    <w:rsid w:val="00150275"/>
    <w:rsid w:val="001509CC"/>
    <w:rsid w:val="00152C24"/>
    <w:rsid w:val="00152DE3"/>
    <w:rsid w:val="001538C8"/>
    <w:rsid w:val="001539DF"/>
    <w:rsid w:val="00153B70"/>
    <w:rsid w:val="00156742"/>
    <w:rsid w:val="00156DED"/>
    <w:rsid w:val="00157A03"/>
    <w:rsid w:val="001613AE"/>
    <w:rsid w:val="00162521"/>
    <w:rsid w:val="00162737"/>
    <w:rsid w:val="0016287A"/>
    <w:rsid w:val="00164621"/>
    <w:rsid w:val="001667DF"/>
    <w:rsid w:val="00170585"/>
    <w:rsid w:val="001711E8"/>
    <w:rsid w:val="0017165F"/>
    <w:rsid w:val="00171A1B"/>
    <w:rsid w:val="001740CB"/>
    <w:rsid w:val="00174230"/>
    <w:rsid w:val="00174886"/>
    <w:rsid w:val="00175B61"/>
    <w:rsid w:val="00176ABF"/>
    <w:rsid w:val="001812DD"/>
    <w:rsid w:val="00182A72"/>
    <w:rsid w:val="0018300D"/>
    <w:rsid w:val="00184214"/>
    <w:rsid w:val="00185DDF"/>
    <w:rsid w:val="00185E73"/>
    <w:rsid w:val="001878E1"/>
    <w:rsid w:val="00190347"/>
    <w:rsid w:val="00190913"/>
    <w:rsid w:val="001912A7"/>
    <w:rsid w:val="00195C53"/>
    <w:rsid w:val="001963EF"/>
    <w:rsid w:val="00197A74"/>
    <w:rsid w:val="001A1BDC"/>
    <w:rsid w:val="001A1D79"/>
    <w:rsid w:val="001A29E7"/>
    <w:rsid w:val="001A2E72"/>
    <w:rsid w:val="001A3DAE"/>
    <w:rsid w:val="001A4E0F"/>
    <w:rsid w:val="001A6BA0"/>
    <w:rsid w:val="001A704F"/>
    <w:rsid w:val="001A7CF0"/>
    <w:rsid w:val="001B181B"/>
    <w:rsid w:val="001B1E2C"/>
    <w:rsid w:val="001B2045"/>
    <w:rsid w:val="001B3BC5"/>
    <w:rsid w:val="001B3C52"/>
    <w:rsid w:val="001B4BE0"/>
    <w:rsid w:val="001B4ED7"/>
    <w:rsid w:val="001B5224"/>
    <w:rsid w:val="001B691B"/>
    <w:rsid w:val="001B758E"/>
    <w:rsid w:val="001C207C"/>
    <w:rsid w:val="001C3E24"/>
    <w:rsid w:val="001C4A35"/>
    <w:rsid w:val="001C5430"/>
    <w:rsid w:val="001D101D"/>
    <w:rsid w:val="001D155D"/>
    <w:rsid w:val="001D15F9"/>
    <w:rsid w:val="001D1F70"/>
    <w:rsid w:val="001D1FDC"/>
    <w:rsid w:val="001D3284"/>
    <w:rsid w:val="001D383B"/>
    <w:rsid w:val="001D5CCF"/>
    <w:rsid w:val="001E3C12"/>
    <w:rsid w:val="001E481F"/>
    <w:rsid w:val="001E67E0"/>
    <w:rsid w:val="001E6FCD"/>
    <w:rsid w:val="001E7B90"/>
    <w:rsid w:val="001F0C83"/>
    <w:rsid w:val="001F3F29"/>
    <w:rsid w:val="001F53E0"/>
    <w:rsid w:val="001F5AED"/>
    <w:rsid w:val="001F6FE0"/>
    <w:rsid w:val="0020055B"/>
    <w:rsid w:val="00203351"/>
    <w:rsid w:val="00203683"/>
    <w:rsid w:val="002044BE"/>
    <w:rsid w:val="00204990"/>
    <w:rsid w:val="00204A61"/>
    <w:rsid w:val="00210A4A"/>
    <w:rsid w:val="002137D4"/>
    <w:rsid w:val="0021530E"/>
    <w:rsid w:val="0021729A"/>
    <w:rsid w:val="00217795"/>
    <w:rsid w:val="00220600"/>
    <w:rsid w:val="00224D25"/>
    <w:rsid w:val="00225171"/>
    <w:rsid w:val="0022661C"/>
    <w:rsid w:val="0022695E"/>
    <w:rsid w:val="002276C2"/>
    <w:rsid w:val="00230074"/>
    <w:rsid w:val="002326E5"/>
    <w:rsid w:val="00233911"/>
    <w:rsid w:val="00233AFE"/>
    <w:rsid w:val="002356F2"/>
    <w:rsid w:val="002371FD"/>
    <w:rsid w:val="00237FD6"/>
    <w:rsid w:val="002420A2"/>
    <w:rsid w:val="00244BFC"/>
    <w:rsid w:val="00246115"/>
    <w:rsid w:val="00246681"/>
    <w:rsid w:val="00254A2A"/>
    <w:rsid w:val="002571D9"/>
    <w:rsid w:val="00257859"/>
    <w:rsid w:val="0025790B"/>
    <w:rsid w:val="002604A4"/>
    <w:rsid w:val="00260B72"/>
    <w:rsid w:val="002612F0"/>
    <w:rsid w:val="00263486"/>
    <w:rsid w:val="00263E87"/>
    <w:rsid w:val="00270D11"/>
    <w:rsid w:val="00274653"/>
    <w:rsid w:val="0027594D"/>
    <w:rsid w:val="00275A9C"/>
    <w:rsid w:val="002777CD"/>
    <w:rsid w:val="00283B39"/>
    <w:rsid w:val="00283FA4"/>
    <w:rsid w:val="00283FA5"/>
    <w:rsid w:val="00284D58"/>
    <w:rsid w:val="00287137"/>
    <w:rsid w:val="00290AB3"/>
    <w:rsid w:val="0029262C"/>
    <w:rsid w:val="00292BF9"/>
    <w:rsid w:val="00293270"/>
    <w:rsid w:val="0029335E"/>
    <w:rsid w:val="00294FF7"/>
    <w:rsid w:val="002950ED"/>
    <w:rsid w:val="002955DB"/>
    <w:rsid w:val="002A0175"/>
    <w:rsid w:val="002A2339"/>
    <w:rsid w:val="002A236E"/>
    <w:rsid w:val="002A2575"/>
    <w:rsid w:val="002A6F8E"/>
    <w:rsid w:val="002A79D9"/>
    <w:rsid w:val="002B0B4C"/>
    <w:rsid w:val="002B0D5A"/>
    <w:rsid w:val="002B2FEF"/>
    <w:rsid w:val="002B3A2C"/>
    <w:rsid w:val="002B6181"/>
    <w:rsid w:val="002B76A5"/>
    <w:rsid w:val="002C37F3"/>
    <w:rsid w:val="002C7117"/>
    <w:rsid w:val="002C7CA2"/>
    <w:rsid w:val="002D075E"/>
    <w:rsid w:val="002D2CA9"/>
    <w:rsid w:val="002D394B"/>
    <w:rsid w:val="002D3DA4"/>
    <w:rsid w:val="002D5749"/>
    <w:rsid w:val="002D5F2C"/>
    <w:rsid w:val="002D63EB"/>
    <w:rsid w:val="002D6DFD"/>
    <w:rsid w:val="002D75A8"/>
    <w:rsid w:val="002D7EAC"/>
    <w:rsid w:val="002E0DDA"/>
    <w:rsid w:val="002E2FE5"/>
    <w:rsid w:val="002E302B"/>
    <w:rsid w:val="002E32EE"/>
    <w:rsid w:val="002E4C0E"/>
    <w:rsid w:val="002E6C5D"/>
    <w:rsid w:val="002F234F"/>
    <w:rsid w:val="002F48B3"/>
    <w:rsid w:val="002F5736"/>
    <w:rsid w:val="002F7CF7"/>
    <w:rsid w:val="00300812"/>
    <w:rsid w:val="00302B60"/>
    <w:rsid w:val="00302D95"/>
    <w:rsid w:val="00303FAF"/>
    <w:rsid w:val="00305ACC"/>
    <w:rsid w:val="003069C2"/>
    <w:rsid w:val="00311A7D"/>
    <w:rsid w:val="00311BEE"/>
    <w:rsid w:val="0031437F"/>
    <w:rsid w:val="0031466D"/>
    <w:rsid w:val="00314D55"/>
    <w:rsid w:val="00315B9D"/>
    <w:rsid w:val="00316D23"/>
    <w:rsid w:val="003174A5"/>
    <w:rsid w:val="00317741"/>
    <w:rsid w:val="00321CF9"/>
    <w:rsid w:val="00324474"/>
    <w:rsid w:val="00325667"/>
    <w:rsid w:val="003308C9"/>
    <w:rsid w:val="003342CB"/>
    <w:rsid w:val="003365DE"/>
    <w:rsid w:val="00336654"/>
    <w:rsid w:val="00336DD1"/>
    <w:rsid w:val="0033729B"/>
    <w:rsid w:val="00341E6F"/>
    <w:rsid w:val="003431E6"/>
    <w:rsid w:val="00343DD6"/>
    <w:rsid w:val="003445B6"/>
    <w:rsid w:val="00344BEC"/>
    <w:rsid w:val="00344FF7"/>
    <w:rsid w:val="00345ABB"/>
    <w:rsid w:val="00345FBA"/>
    <w:rsid w:val="00347908"/>
    <w:rsid w:val="003510A8"/>
    <w:rsid w:val="00352915"/>
    <w:rsid w:val="00355AE9"/>
    <w:rsid w:val="003568B4"/>
    <w:rsid w:val="003571B4"/>
    <w:rsid w:val="003642E1"/>
    <w:rsid w:val="00366CD9"/>
    <w:rsid w:val="00367355"/>
    <w:rsid w:val="00370219"/>
    <w:rsid w:val="00373C29"/>
    <w:rsid w:val="00374451"/>
    <w:rsid w:val="00374818"/>
    <w:rsid w:val="00375D0C"/>
    <w:rsid w:val="00376A53"/>
    <w:rsid w:val="003836D1"/>
    <w:rsid w:val="00386223"/>
    <w:rsid w:val="00386DC2"/>
    <w:rsid w:val="00391EA2"/>
    <w:rsid w:val="00392486"/>
    <w:rsid w:val="003939FC"/>
    <w:rsid w:val="00393D2D"/>
    <w:rsid w:val="00396379"/>
    <w:rsid w:val="00396928"/>
    <w:rsid w:val="003A2506"/>
    <w:rsid w:val="003A6DC1"/>
    <w:rsid w:val="003A7E60"/>
    <w:rsid w:val="003B07B6"/>
    <w:rsid w:val="003B0878"/>
    <w:rsid w:val="003B113A"/>
    <w:rsid w:val="003B283A"/>
    <w:rsid w:val="003B59B8"/>
    <w:rsid w:val="003B5F17"/>
    <w:rsid w:val="003B6850"/>
    <w:rsid w:val="003C0777"/>
    <w:rsid w:val="003C30C0"/>
    <w:rsid w:val="003C4DBC"/>
    <w:rsid w:val="003C5BC0"/>
    <w:rsid w:val="003C7A07"/>
    <w:rsid w:val="003D6F3B"/>
    <w:rsid w:val="003D7185"/>
    <w:rsid w:val="003D7B14"/>
    <w:rsid w:val="003D7F24"/>
    <w:rsid w:val="003E01DD"/>
    <w:rsid w:val="003E2C97"/>
    <w:rsid w:val="003E416B"/>
    <w:rsid w:val="003E429B"/>
    <w:rsid w:val="003E46A9"/>
    <w:rsid w:val="003E4CB1"/>
    <w:rsid w:val="003E6B65"/>
    <w:rsid w:val="003E76D4"/>
    <w:rsid w:val="003F0635"/>
    <w:rsid w:val="003F233C"/>
    <w:rsid w:val="003F2AD2"/>
    <w:rsid w:val="003F32C8"/>
    <w:rsid w:val="003F364F"/>
    <w:rsid w:val="003F3F64"/>
    <w:rsid w:val="003F42D3"/>
    <w:rsid w:val="003F4AA4"/>
    <w:rsid w:val="003F5A09"/>
    <w:rsid w:val="003F5ED4"/>
    <w:rsid w:val="003F6CDC"/>
    <w:rsid w:val="003F7F21"/>
    <w:rsid w:val="004005A7"/>
    <w:rsid w:val="00403A78"/>
    <w:rsid w:val="00403AE0"/>
    <w:rsid w:val="0040560A"/>
    <w:rsid w:val="00405838"/>
    <w:rsid w:val="004070C3"/>
    <w:rsid w:val="00411A86"/>
    <w:rsid w:val="00411F09"/>
    <w:rsid w:val="00411F15"/>
    <w:rsid w:val="004125AB"/>
    <w:rsid w:val="00412C63"/>
    <w:rsid w:val="00413339"/>
    <w:rsid w:val="004162ED"/>
    <w:rsid w:val="00417343"/>
    <w:rsid w:val="004220E9"/>
    <w:rsid w:val="00422D9A"/>
    <w:rsid w:val="00423480"/>
    <w:rsid w:val="00424FED"/>
    <w:rsid w:val="00426033"/>
    <w:rsid w:val="00427532"/>
    <w:rsid w:val="004278A3"/>
    <w:rsid w:val="00430604"/>
    <w:rsid w:val="00432125"/>
    <w:rsid w:val="00434221"/>
    <w:rsid w:val="00434C3F"/>
    <w:rsid w:val="00437A73"/>
    <w:rsid w:val="0044029D"/>
    <w:rsid w:val="00440640"/>
    <w:rsid w:val="00441070"/>
    <w:rsid w:val="00442B09"/>
    <w:rsid w:val="00443762"/>
    <w:rsid w:val="00444D7E"/>
    <w:rsid w:val="00447A15"/>
    <w:rsid w:val="004516A6"/>
    <w:rsid w:val="004528E0"/>
    <w:rsid w:val="0045349C"/>
    <w:rsid w:val="00455322"/>
    <w:rsid w:val="004555A9"/>
    <w:rsid w:val="00455F95"/>
    <w:rsid w:val="00456B0B"/>
    <w:rsid w:val="00457B3B"/>
    <w:rsid w:val="004627F3"/>
    <w:rsid w:val="00464A60"/>
    <w:rsid w:val="00465B46"/>
    <w:rsid w:val="00466884"/>
    <w:rsid w:val="0047116B"/>
    <w:rsid w:val="0047189E"/>
    <w:rsid w:val="00471D3A"/>
    <w:rsid w:val="00472723"/>
    <w:rsid w:val="00473723"/>
    <w:rsid w:val="00474D66"/>
    <w:rsid w:val="004766AA"/>
    <w:rsid w:val="00481EE3"/>
    <w:rsid w:val="004834EA"/>
    <w:rsid w:val="00483C7E"/>
    <w:rsid w:val="0048430F"/>
    <w:rsid w:val="00484532"/>
    <w:rsid w:val="00484B29"/>
    <w:rsid w:val="00484BEA"/>
    <w:rsid w:val="00484CDB"/>
    <w:rsid w:val="00490C0E"/>
    <w:rsid w:val="004918A8"/>
    <w:rsid w:val="0049339D"/>
    <w:rsid w:val="004941A0"/>
    <w:rsid w:val="00496F67"/>
    <w:rsid w:val="004973CB"/>
    <w:rsid w:val="004979A7"/>
    <w:rsid w:val="004A1092"/>
    <w:rsid w:val="004A1550"/>
    <w:rsid w:val="004A1BF4"/>
    <w:rsid w:val="004A2BB8"/>
    <w:rsid w:val="004A4F7F"/>
    <w:rsid w:val="004A53DD"/>
    <w:rsid w:val="004B0EE8"/>
    <w:rsid w:val="004B18E1"/>
    <w:rsid w:val="004B5758"/>
    <w:rsid w:val="004B6B64"/>
    <w:rsid w:val="004B6D6B"/>
    <w:rsid w:val="004B7BD9"/>
    <w:rsid w:val="004B7EDC"/>
    <w:rsid w:val="004C0528"/>
    <w:rsid w:val="004C1FEF"/>
    <w:rsid w:val="004C4DAF"/>
    <w:rsid w:val="004C6250"/>
    <w:rsid w:val="004D1A61"/>
    <w:rsid w:val="004D41FA"/>
    <w:rsid w:val="004D5F78"/>
    <w:rsid w:val="004E04F1"/>
    <w:rsid w:val="004E41DC"/>
    <w:rsid w:val="004E5DF0"/>
    <w:rsid w:val="004F0C45"/>
    <w:rsid w:val="004F2672"/>
    <w:rsid w:val="004F4340"/>
    <w:rsid w:val="004F5291"/>
    <w:rsid w:val="004F57EF"/>
    <w:rsid w:val="004F6586"/>
    <w:rsid w:val="004F78AA"/>
    <w:rsid w:val="0050137A"/>
    <w:rsid w:val="00501D17"/>
    <w:rsid w:val="00502CAD"/>
    <w:rsid w:val="00505540"/>
    <w:rsid w:val="0050661F"/>
    <w:rsid w:val="00506B6B"/>
    <w:rsid w:val="005106A9"/>
    <w:rsid w:val="0051188E"/>
    <w:rsid w:val="00511B38"/>
    <w:rsid w:val="005122A6"/>
    <w:rsid w:val="00512E9C"/>
    <w:rsid w:val="00513E7B"/>
    <w:rsid w:val="005146AF"/>
    <w:rsid w:val="00514ADE"/>
    <w:rsid w:val="00515DBC"/>
    <w:rsid w:val="00517BFF"/>
    <w:rsid w:val="00522449"/>
    <w:rsid w:val="00522D5B"/>
    <w:rsid w:val="005234A3"/>
    <w:rsid w:val="00525258"/>
    <w:rsid w:val="00526704"/>
    <w:rsid w:val="005277A6"/>
    <w:rsid w:val="00531496"/>
    <w:rsid w:val="00531696"/>
    <w:rsid w:val="00531DD2"/>
    <w:rsid w:val="0053240F"/>
    <w:rsid w:val="0053338F"/>
    <w:rsid w:val="00533BF7"/>
    <w:rsid w:val="00535394"/>
    <w:rsid w:val="00535A41"/>
    <w:rsid w:val="0053740D"/>
    <w:rsid w:val="00537E99"/>
    <w:rsid w:val="00542814"/>
    <w:rsid w:val="00543C85"/>
    <w:rsid w:val="00544049"/>
    <w:rsid w:val="00544089"/>
    <w:rsid w:val="0054629A"/>
    <w:rsid w:val="0054740C"/>
    <w:rsid w:val="00547F31"/>
    <w:rsid w:val="00550915"/>
    <w:rsid w:val="005511F5"/>
    <w:rsid w:val="00551C83"/>
    <w:rsid w:val="0055794E"/>
    <w:rsid w:val="005600B0"/>
    <w:rsid w:val="005620E9"/>
    <w:rsid w:val="0056377C"/>
    <w:rsid w:val="005637C4"/>
    <w:rsid w:val="00563C09"/>
    <w:rsid w:val="005642FF"/>
    <w:rsid w:val="005644D8"/>
    <w:rsid w:val="005654BB"/>
    <w:rsid w:val="00565E50"/>
    <w:rsid w:val="00566FC6"/>
    <w:rsid w:val="00570C11"/>
    <w:rsid w:val="00571DAE"/>
    <w:rsid w:val="0057311D"/>
    <w:rsid w:val="00573B9F"/>
    <w:rsid w:val="00575377"/>
    <w:rsid w:val="00576944"/>
    <w:rsid w:val="00577742"/>
    <w:rsid w:val="00580D2C"/>
    <w:rsid w:val="00582E61"/>
    <w:rsid w:val="005831BE"/>
    <w:rsid w:val="005845FA"/>
    <w:rsid w:val="00586A5D"/>
    <w:rsid w:val="00590A94"/>
    <w:rsid w:val="00591E8A"/>
    <w:rsid w:val="0059348D"/>
    <w:rsid w:val="00596939"/>
    <w:rsid w:val="00596DB4"/>
    <w:rsid w:val="005A051D"/>
    <w:rsid w:val="005A1A12"/>
    <w:rsid w:val="005A4A3E"/>
    <w:rsid w:val="005A59B1"/>
    <w:rsid w:val="005A65D0"/>
    <w:rsid w:val="005B04C8"/>
    <w:rsid w:val="005B1455"/>
    <w:rsid w:val="005B249E"/>
    <w:rsid w:val="005B5791"/>
    <w:rsid w:val="005C5660"/>
    <w:rsid w:val="005C6445"/>
    <w:rsid w:val="005C6A1B"/>
    <w:rsid w:val="005C725D"/>
    <w:rsid w:val="005D09F4"/>
    <w:rsid w:val="005D1BC9"/>
    <w:rsid w:val="005D3942"/>
    <w:rsid w:val="005D4058"/>
    <w:rsid w:val="005D4639"/>
    <w:rsid w:val="005D6A4B"/>
    <w:rsid w:val="005E023A"/>
    <w:rsid w:val="005E067D"/>
    <w:rsid w:val="005E20E7"/>
    <w:rsid w:val="005E249B"/>
    <w:rsid w:val="005E361C"/>
    <w:rsid w:val="005E39F6"/>
    <w:rsid w:val="005E3A03"/>
    <w:rsid w:val="005E3C90"/>
    <w:rsid w:val="005E6AF7"/>
    <w:rsid w:val="005E6C90"/>
    <w:rsid w:val="005E70B8"/>
    <w:rsid w:val="005E7643"/>
    <w:rsid w:val="005F0119"/>
    <w:rsid w:val="005F07DF"/>
    <w:rsid w:val="005F0BD6"/>
    <w:rsid w:val="005F15C6"/>
    <w:rsid w:val="005F2367"/>
    <w:rsid w:val="005F3B48"/>
    <w:rsid w:val="005F3D10"/>
    <w:rsid w:val="005F45D3"/>
    <w:rsid w:val="005F6726"/>
    <w:rsid w:val="006014D0"/>
    <w:rsid w:val="00601629"/>
    <w:rsid w:val="00603AC4"/>
    <w:rsid w:val="00603CB5"/>
    <w:rsid w:val="00605A47"/>
    <w:rsid w:val="00607263"/>
    <w:rsid w:val="006106FA"/>
    <w:rsid w:val="006109C9"/>
    <w:rsid w:val="00610B24"/>
    <w:rsid w:val="00611A2D"/>
    <w:rsid w:val="00611D68"/>
    <w:rsid w:val="00614DB3"/>
    <w:rsid w:val="006151E4"/>
    <w:rsid w:val="00616EA7"/>
    <w:rsid w:val="00620B48"/>
    <w:rsid w:val="0062122B"/>
    <w:rsid w:val="006215A5"/>
    <w:rsid w:val="00622DD4"/>
    <w:rsid w:val="006260E0"/>
    <w:rsid w:val="00630AEA"/>
    <w:rsid w:val="00630F76"/>
    <w:rsid w:val="00631FB3"/>
    <w:rsid w:val="00632596"/>
    <w:rsid w:val="00632BD0"/>
    <w:rsid w:val="00632C0B"/>
    <w:rsid w:val="00632DE3"/>
    <w:rsid w:val="006334F9"/>
    <w:rsid w:val="00633CE8"/>
    <w:rsid w:val="00635A41"/>
    <w:rsid w:val="00640F99"/>
    <w:rsid w:val="00641FC9"/>
    <w:rsid w:val="0064255E"/>
    <w:rsid w:val="00642A2F"/>
    <w:rsid w:val="00644105"/>
    <w:rsid w:val="00644A89"/>
    <w:rsid w:val="0064512E"/>
    <w:rsid w:val="0064552B"/>
    <w:rsid w:val="00646B94"/>
    <w:rsid w:val="006501F2"/>
    <w:rsid w:val="006525A7"/>
    <w:rsid w:val="00652A38"/>
    <w:rsid w:val="006541EE"/>
    <w:rsid w:val="0065442C"/>
    <w:rsid w:val="00654FDB"/>
    <w:rsid w:val="0066197E"/>
    <w:rsid w:val="0066542D"/>
    <w:rsid w:val="00666782"/>
    <w:rsid w:val="0067146A"/>
    <w:rsid w:val="00671A9A"/>
    <w:rsid w:val="00672038"/>
    <w:rsid w:val="0067318B"/>
    <w:rsid w:val="00673A83"/>
    <w:rsid w:val="00673C22"/>
    <w:rsid w:val="00675785"/>
    <w:rsid w:val="00675CE7"/>
    <w:rsid w:val="006770CF"/>
    <w:rsid w:val="00677AB3"/>
    <w:rsid w:val="0068150E"/>
    <w:rsid w:val="00684259"/>
    <w:rsid w:val="00684AA6"/>
    <w:rsid w:val="0068740F"/>
    <w:rsid w:val="006876F9"/>
    <w:rsid w:val="00691948"/>
    <w:rsid w:val="0069239D"/>
    <w:rsid w:val="00692883"/>
    <w:rsid w:val="006929CD"/>
    <w:rsid w:val="006955A2"/>
    <w:rsid w:val="00695E5B"/>
    <w:rsid w:val="00696026"/>
    <w:rsid w:val="006A0240"/>
    <w:rsid w:val="006A0F27"/>
    <w:rsid w:val="006A71AB"/>
    <w:rsid w:val="006B1DEF"/>
    <w:rsid w:val="006B33E7"/>
    <w:rsid w:val="006B4089"/>
    <w:rsid w:val="006B658B"/>
    <w:rsid w:val="006C07C7"/>
    <w:rsid w:val="006C2498"/>
    <w:rsid w:val="006C342A"/>
    <w:rsid w:val="006C57C4"/>
    <w:rsid w:val="006D0809"/>
    <w:rsid w:val="006D0F39"/>
    <w:rsid w:val="006D2816"/>
    <w:rsid w:val="006D544D"/>
    <w:rsid w:val="006D756B"/>
    <w:rsid w:val="006E344D"/>
    <w:rsid w:val="006E4086"/>
    <w:rsid w:val="006E445F"/>
    <w:rsid w:val="006E476D"/>
    <w:rsid w:val="006E4966"/>
    <w:rsid w:val="006F057A"/>
    <w:rsid w:val="006F1AE1"/>
    <w:rsid w:val="006F1F82"/>
    <w:rsid w:val="006F21A2"/>
    <w:rsid w:val="006F31AE"/>
    <w:rsid w:val="006F6369"/>
    <w:rsid w:val="006F7DCA"/>
    <w:rsid w:val="00703110"/>
    <w:rsid w:val="007051E8"/>
    <w:rsid w:val="00705A65"/>
    <w:rsid w:val="007069A8"/>
    <w:rsid w:val="00707D3C"/>
    <w:rsid w:val="00710AB2"/>
    <w:rsid w:val="00710EEA"/>
    <w:rsid w:val="00713577"/>
    <w:rsid w:val="007162C7"/>
    <w:rsid w:val="00717389"/>
    <w:rsid w:val="007228C0"/>
    <w:rsid w:val="007234CF"/>
    <w:rsid w:val="00723F89"/>
    <w:rsid w:val="007253F9"/>
    <w:rsid w:val="00726B40"/>
    <w:rsid w:val="00726F32"/>
    <w:rsid w:val="00727497"/>
    <w:rsid w:val="007320BD"/>
    <w:rsid w:val="00732E32"/>
    <w:rsid w:val="007343DF"/>
    <w:rsid w:val="00734457"/>
    <w:rsid w:val="00740806"/>
    <w:rsid w:val="00741443"/>
    <w:rsid w:val="007416FB"/>
    <w:rsid w:val="007418CD"/>
    <w:rsid w:val="00744292"/>
    <w:rsid w:val="00747171"/>
    <w:rsid w:val="00750F7F"/>
    <w:rsid w:val="00751339"/>
    <w:rsid w:val="00756736"/>
    <w:rsid w:val="00757406"/>
    <w:rsid w:val="00757DFC"/>
    <w:rsid w:val="007645DB"/>
    <w:rsid w:val="00765484"/>
    <w:rsid w:val="007669B3"/>
    <w:rsid w:val="00766A24"/>
    <w:rsid w:val="00767B44"/>
    <w:rsid w:val="007700E0"/>
    <w:rsid w:val="00770E46"/>
    <w:rsid w:val="00771482"/>
    <w:rsid w:val="007749EF"/>
    <w:rsid w:val="00775BD3"/>
    <w:rsid w:val="00776046"/>
    <w:rsid w:val="00776FE3"/>
    <w:rsid w:val="00777323"/>
    <w:rsid w:val="0077765D"/>
    <w:rsid w:val="007817AE"/>
    <w:rsid w:val="00782507"/>
    <w:rsid w:val="0078513E"/>
    <w:rsid w:val="00785688"/>
    <w:rsid w:val="00786755"/>
    <w:rsid w:val="00790991"/>
    <w:rsid w:val="007912D4"/>
    <w:rsid w:val="00791840"/>
    <w:rsid w:val="00794189"/>
    <w:rsid w:val="00794F36"/>
    <w:rsid w:val="00797165"/>
    <w:rsid w:val="007975B1"/>
    <w:rsid w:val="00797B70"/>
    <w:rsid w:val="007A0678"/>
    <w:rsid w:val="007A0F8B"/>
    <w:rsid w:val="007A12AF"/>
    <w:rsid w:val="007A1312"/>
    <w:rsid w:val="007A22D8"/>
    <w:rsid w:val="007A36AE"/>
    <w:rsid w:val="007A6399"/>
    <w:rsid w:val="007A6A7D"/>
    <w:rsid w:val="007A757F"/>
    <w:rsid w:val="007A7719"/>
    <w:rsid w:val="007B0CD7"/>
    <w:rsid w:val="007B2E75"/>
    <w:rsid w:val="007B4F51"/>
    <w:rsid w:val="007B5487"/>
    <w:rsid w:val="007C1B9A"/>
    <w:rsid w:val="007C369F"/>
    <w:rsid w:val="007D0DF0"/>
    <w:rsid w:val="007D1A92"/>
    <w:rsid w:val="007D20BB"/>
    <w:rsid w:val="007D20CC"/>
    <w:rsid w:val="007D5156"/>
    <w:rsid w:val="007D5218"/>
    <w:rsid w:val="007D5C9C"/>
    <w:rsid w:val="007E3AAF"/>
    <w:rsid w:val="007E48DE"/>
    <w:rsid w:val="007E4994"/>
    <w:rsid w:val="007E4C53"/>
    <w:rsid w:val="007E6053"/>
    <w:rsid w:val="007E741E"/>
    <w:rsid w:val="007E7955"/>
    <w:rsid w:val="007E7E88"/>
    <w:rsid w:val="007F0D7F"/>
    <w:rsid w:val="007F24DE"/>
    <w:rsid w:val="007F2B5F"/>
    <w:rsid w:val="007F2EC6"/>
    <w:rsid w:val="007F33D3"/>
    <w:rsid w:val="007F5655"/>
    <w:rsid w:val="007F59CC"/>
    <w:rsid w:val="007F616B"/>
    <w:rsid w:val="00800475"/>
    <w:rsid w:val="00800AB8"/>
    <w:rsid w:val="00802C81"/>
    <w:rsid w:val="00805220"/>
    <w:rsid w:val="00806E94"/>
    <w:rsid w:val="00806FA4"/>
    <w:rsid w:val="008102E7"/>
    <w:rsid w:val="008114F5"/>
    <w:rsid w:val="00811BAC"/>
    <w:rsid w:val="00814164"/>
    <w:rsid w:val="0081796C"/>
    <w:rsid w:val="00820800"/>
    <w:rsid w:val="00821B96"/>
    <w:rsid w:val="008275D1"/>
    <w:rsid w:val="00830B4E"/>
    <w:rsid w:val="008311A4"/>
    <w:rsid w:val="0083222A"/>
    <w:rsid w:val="008336C5"/>
    <w:rsid w:val="00836213"/>
    <w:rsid w:val="008403B8"/>
    <w:rsid w:val="00840B7C"/>
    <w:rsid w:val="00840D4E"/>
    <w:rsid w:val="00841455"/>
    <w:rsid w:val="00843727"/>
    <w:rsid w:val="00845EB1"/>
    <w:rsid w:val="00847491"/>
    <w:rsid w:val="00847919"/>
    <w:rsid w:val="008549B5"/>
    <w:rsid w:val="008577E6"/>
    <w:rsid w:val="0086071D"/>
    <w:rsid w:val="0086137D"/>
    <w:rsid w:val="00862A61"/>
    <w:rsid w:val="00863864"/>
    <w:rsid w:val="00863BD2"/>
    <w:rsid w:val="00863CCA"/>
    <w:rsid w:val="00867957"/>
    <w:rsid w:val="00870D19"/>
    <w:rsid w:val="008726E2"/>
    <w:rsid w:val="008738B4"/>
    <w:rsid w:val="00875E49"/>
    <w:rsid w:val="0087658A"/>
    <w:rsid w:val="00876DD1"/>
    <w:rsid w:val="00880C75"/>
    <w:rsid w:val="0088234E"/>
    <w:rsid w:val="00883FCD"/>
    <w:rsid w:val="008841DE"/>
    <w:rsid w:val="0088620F"/>
    <w:rsid w:val="008867A4"/>
    <w:rsid w:val="008901FB"/>
    <w:rsid w:val="00890621"/>
    <w:rsid w:val="00892D78"/>
    <w:rsid w:val="008936F7"/>
    <w:rsid w:val="00894B20"/>
    <w:rsid w:val="00895AE6"/>
    <w:rsid w:val="0089735B"/>
    <w:rsid w:val="008A2762"/>
    <w:rsid w:val="008A2AEC"/>
    <w:rsid w:val="008A309C"/>
    <w:rsid w:val="008A3B9D"/>
    <w:rsid w:val="008A3C77"/>
    <w:rsid w:val="008A483F"/>
    <w:rsid w:val="008B0C95"/>
    <w:rsid w:val="008B1185"/>
    <w:rsid w:val="008B12F0"/>
    <w:rsid w:val="008B1D29"/>
    <w:rsid w:val="008C3884"/>
    <w:rsid w:val="008C3FCB"/>
    <w:rsid w:val="008D0E56"/>
    <w:rsid w:val="008D1524"/>
    <w:rsid w:val="008D17B8"/>
    <w:rsid w:val="008D62E4"/>
    <w:rsid w:val="008E0061"/>
    <w:rsid w:val="008E07D4"/>
    <w:rsid w:val="008E0BDB"/>
    <w:rsid w:val="008E162C"/>
    <w:rsid w:val="008E3313"/>
    <w:rsid w:val="008E3705"/>
    <w:rsid w:val="008E5E34"/>
    <w:rsid w:val="008E5F07"/>
    <w:rsid w:val="008F0845"/>
    <w:rsid w:val="008F0C29"/>
    <w:rsid w:val="008F43A1"/>
    <w:rsid w:val="008F4BFE"/>
    <w:rsid w:val="008F5139"/>
    <w:rsid w:val="00903163"/>
    <w:rsid w:val="00904ACD"/>
    <w:rsid w:val="009060AE"/>
    <w:rsid w:val="0090621D"/>
    <w:rsid w:val="00907CA4"/>
    <w:rsid w:val="00912093"/>
    <w:rsid w:val="00913D1E"/>
    <w:rsid w:val="00915828"/>
    <w:rsid w:val="00915D14"/>
    <w:rsid w:val="009164B8"/>
    <w:rsid w:val="0091782E"/>
    <w:rsid w:val="009178AE"/>
    <w:rsid w:val="00921C8E"/>
    <w:rsid w:val="00922B62"/>
    <w:rsid w:val="0092457A"/>
    <w:rsid w:val="009245C5"/>
    <w:rsid w:val="0092658D"/>
    <w:rsid w:val="00926DC7"/>
    <w:rsid w:val="0092776B"/>
    <w:rsid w:val="00931DB7"/>
    <w:rsid w:val="00932BE7"/>
    <w:rsid w:val="009346B7"/>
    <w:rsid w:val="00934ED9"/>
    <w:rsid w:val="00942404"/>
    <w:rsid w:val="0094263D"/>
    <w:rsid w:val="00944028"/>
    <w:rsid w:val="009441CF"/>
    <w:rsid w:val="0094582F"/>
    <w:rsid w:val="00945FB8"/>
    <w:rsid w:val="00946923"/>
    <w:rsid w:val="009473CA"/>
    <w:rsid w:val="00947B19"/>
    <w:rsid w:val="00951C54"/>
    <w:rsid w:val="0095560F"/>
    <w:rsid w:val="00955F4D"/>
    <w:rsid w:val="00956F86"/>
    <w:rsid w:val="00957204"/>
    <w:rsid w:val="00957A7E"/>
    <w:rsid w:val="0096408E"/>
    <w:rsid w:val="0096455E"/>
    <w:rsid w:val="00964564"/>
    <w:rsid w:val="0096534F"/>
    <w:rsid w:val="00965A0D"/>
    <w:rsid w:val="00966C9D"/>
    <w:rsid w:val="00971D30"/>
    <w:rsid w:val="00973FE3"/>
    <w:rsid w:val="00974224"/>
    <w:rsid w:val="00974D13"/>
    <w:rsid w:val="00976CC7"/>
    <w:rsid w:val="009779A4"/>
    <w:rsid w:val="00977F94"/>
    <w:rsid w:val="009801E2"/>
    <w:rsid w:val="00982952"/>
    <w:rsid w:val="0098418D"/>
    <w:rsid w:val="0098467E"/>
    <w:rsid w:val="00986E25"/>
    <w:rsid w:val="009908CE"/>
    <w:rsid w:val="00990A94"/>
    <w:rsid w:val="00992EC5"/>
    <w:rsid w:val="00995678"/>
    <w:rsid w:val="00996C8D"/>
    <w:rsid w:val="00996C8F"/>
    <w:rsid w:val="00996E8E"/>
    <w:rsid w:val="009A05F2"/>
    <w:rsid w:val="009A0DCC"/>
    <w:rsid w:val="009A1576"/>
    <w:rsid w:val="009A2498"/>
    <w:rsid w:val="009A2635"/>
    <w:rsid w:val="009A2FFA"/>
    <w:rsid w:val="009A3558"/>
    <w:rsid w:val="009A3E7A"/>
    <w:rsid w:val="009A4197"/>
    <w:rsid w:val="009A6E94"/>
    <w:rsid w:val="009A70D5"/>
    <w:rsid w:val="009B1FD2"/>
    <w:rsid w:val="009B339E"/>
    <w:rsid w:val="009B41DE"/>
    <w:rsid w:val="009B44D9"/>
    <w:rsid w:val="009B4FEB"/>
    <w:rsid w:val="009B5B34"/>
    <w:rsid w:val="009C16E0"/>
    <w:rsid w:val="009C60A9"/>
    <w:rsid w:val="009C61DF"/>
    <w:rsid w:val="009D0BEC"/>
    <w:rsid w:val="009D23E8"/>
    <w:rsid w:val="009D2B23"/>
    <w:rsid w:val="009D409E"/>
    <w:rsid w:val="009D4104"/>
    <w:rsid w:val="009D41FD"/>
    <w:rsid w:val="009D74FF"/>
    <w:rsid w:val="009E3414"/>
    <w:rsid w:val="009E414D"/>
    <w:rsid w:val="009E47BB"/>
    <w:rsid w:val="009E51CC"/>
    <w:rsid w:val="009E5886"/>
    <w:rsid w:val="009E68FE"/>
    <w:rsid w:val="009F16FC"/>
    <w:rsid w:val="009F1A1C"/>
    <w:rsid w:val="009F4ABC"/>
    <w:rsid w:val="009F4C0F"/>
    <w:rsid w:val="009F4D6A"/>
    <w:rsid w:val="009F51C6"/>
    <w:rsid w:val="00A008CF"/>
    <w:rsid w:val="00A02D14"/>
    <w:rsid w:val="00A0553D"/>
    <w:rsid w:val="00A07233"/>
    <w:rsid w:val="00A14E31"/>
    <w:rsid w:val="00A162E0"/>
    <w:rsid w:val="00A16DAE"/>
    <w:rsid w:val="00A16F5A"/>
    <w:rsid w:val="00A2066B"/>
    <w:rsid w:val="00A20B51"/>
    <w:rsid w:val="00A2362D"/>
    <w:rsid w:val="00A24A2E"/>
    <w:rsid w:val="00A314E8"/>
    <w:rsid w:val="00A32F36"/>
    <w:rsid w:val="00A35B6F"/>
    <w:rsid w:val="00A3686D"/>
    <w:rsid w:val="00A415DB"/>
    <w:rsid w:val="00A41B86"/>
    <w:rsid w:val="00A4208C"/>
    <w:rsid w:val="00A443CF"/>
    <w:rsid w:val="00A449C8"/>
    <w:rsid w:val="00A4513D"/>
    <w:rsid w:val="00A4624D"/>
    <w:rsid w:val="00A51B8E"/>
    <w:rsid w:val="00A53944"/>
    <w:rsid w:val="00A561CE"/>
    <w:rsid w:val="00A56647"/>
    <w:rsid w:val="00A602A9"/>
    <w:rsid w:val="00A62F33"/>
    <w:rsid w:val="00A642BA"/>
    <w:rsid w:val="00A672E4"/>
    <w:rsid w:val="00A7118D"/>
    <w:rsid w:val="00A71EC2"/>
    <w:rsid w:val="00A73380"/>
    <w:rsid w:val="00A75A65"/>
    <w:rsid w:val="00A77D69"/>
    <w:rsid w:val="00A80CBF"/>
    <w:rsid w:val="00A81AA3"/>
    <w:rsid w:val="00A81DA1"/>
    <w:rsid w:val="00A81EB2"/>
    <w:rsid w:val="00A829E7"/>
    <w:rsid w:val="00A84019"/>
    <w:rsid w:val="00A8435C"/>
    <w:rsid w:val="00A849C8"/>
    <w:rsid w:val="00A8506D"/>
    <w:rsid w:val="00A86FD6"/>
    <w:rsid w:val="00A90E5E"/>
    <w:rsid w:val="00A915E3"/>
    <w:rsid w:val="00A931AF"/>
    <w:rsid w:val="00A95FAD"/>
    <w:rsid w:val="00A96BC9"/>
    <w:rsid w:val="00A971BB"/>
    <w:rsid w:val="00AA43BF"/>
    <w:rsid w:val="00AA5E67"/>
    <w:rsid w:val="00AA68D6"/>
    <w:rsid w:val="00AA7C1B"/>
    <w:rsid w:val="00AB00BE"/>
    <w:rsid w:val="00AB0A33"/>
    <w:rsid w:val="00AB25D4"/>
    <w:rsid w:val="00AB2C27"/>
    <w:rsid w:val="00AB4E66"/>
    <w:rsid w:val="00AB4FAC"/>
    <w:rsid w:val="00AB563B"/>
    <w:rsid w:val="00AB5831"/>
    <w:rsid w:val="00AB5B22"/>
    <w:rsid w:val="00AB5C45"/>
    <w:rsid w:val="00AC1245"/>
    <w:rsid w:val="00AC13B5"/>
    <w:rsid w:val="00AC5F6F"/>
    <w:rsid w:val="00AC6BE7"/>
    <w:rsid w:val="00AC71E8"/>
    <w:rsid w:val="00AD1235"/>
    <w:rsid w:val="00AD3762"/>
    <w:rsid w:val="00AD4E2D"/>
    <w:rsid w:val="00AE0E6B"/>
    <w:rsid w:val="00AE3CB7"/>
    <w:rsid w:val="00AE44EA"/>
    <w:rsid w:val="00AE4B65"/>
    <w:rsid w:val="00AE5859"/>
    <w:rsid w:val="00AE62BD"/>
    <w:rsid w:val="00AE682B"/>
    <w:rsid w:val="00AE7D7D"/>
    <w:rsid w:val="00AF0A26"/>
    <w:rsid w:val="00AF14BF"/>
    <w:rsid w:val="00AF1DBA"/>
    <w:rsid w:val="00AF48C0"/>
    <w:rsid w:val="00AF516D"/>
    <w:rsid w:val="00AF52DA"/>
    <w:rsid w:val="00AF55C0"/>
    <w:rsid w:val="00AF6F86"/>
    <w:rsid w:val="00AF7E7F"/>
    <w:rsid w:val="00B02E6F"/>
    <w:rsid w:val="00B034F2"/>
    <w:rsid w:val="00B03EA1"/>
    <w:rsid w:val="00B041C9"/>
    <w:rsid w:val="00B04FBD"/>
    <w:rsid w:val="00B05003"/>
    <w:rsid w:val="00B11D73"/>
    <w:rsid w:val="00B12ACF"/>
    <w:rsid w:val="00B13047"/>
    <w:rsid w:val="00B26D0F"/>
    <w:rsid w:val="00B26FA2"/>
    <w:rsid w:val="00B27D34"/>
    <w:rsid w:val="00B300B2"/>
    <w:rsid w:val="00B313AF"/>
    <w:rsid w:val="00B35E8F"/>
    <w:rsid w:val="00B37ACF"/>
    <w:rsid w:val="00B43C0D"/>
    <w:rsid w:val="00B45990"/>
    <w:rsid w:val="00B45F3D"/>
    <w:rsid w:val="00B460B2"/>
    <w:rsid w:val="00B50D88"/>
    <w:rsid w:val="00B61F21"/>
    <w:rsid w:val="00B63684"/>
    <w:rsid w:val="00B636BF"/>
    <w:rsid w:val="00B642B8"/>
    <w:rsid w:val="00B64832"/>
    <w:rsid w:val="00B65B3B"/>
    <w:rsid w:val="00B66612"/>
    <w:rsid w:val="00B70D0E"/>
    <w:rsid w:val="00B7131D"/>
    <w:rsid w:val="00B73468"/>
    <w:rsid w:val="00B74DD0"/>
    <w:rsid w:val="00B76072"/>
    <w:rsid w:val="00B76D5D"/>
    <w:rsid w:val="00B77771"/>
    <w:rsid w:val="00B8102D"/>
    <w:rsid w:val="00B8288C"/>
    <w:rsid w:val="00B82F22"/>
    <w:rsid w:val="00B83513"/>
    <w:rsid w:val="00B83B78"/>
    <w:rsid w:val="00B83C11"/>
    <w:rsid w:val="00B8409C"/>
    <w:rsid w:val="00B84852"/>
    <w:rsid w:val="00B849D3"/>
    <w:rsid w:val="00B850DD"/>
    <w:rsid w:val="00B86487"/>
    <w:rsid w:val="00B867D1"/>
    <w:rsid w:val="00B91802"/>
    <w:rsid w:val="00B92B48"/>
    <w:rsid w:val="00B9340C"/>
    <w:rsid w:val="00B9356D"/>
    <w:rsid w:val="00B938D8"/>
    <w:rsid w:val="00B9443F"/>
    <w:rsid w:val="00B94829"/>
    <w:rsid w:val="00B96433"/>
    <w:rsid w:val="00B96960"/>
    <w:rsid w:val="00B97FF9"/>
    <w:rsid w:val="00BA00EB"/>
    <w:rsid w:val="00BA096A"/>
    <w:rsid w:val="00BA0D74"/>
    <w:rsid w:val="00BA442C"/>
    <w:rsid w:val="00BA70B3"/>
    <w:rsid w:val="00BA7C1A"/>
    <w:rsid w:val="00BB0CC9"/>
    <w:rsid w:val="00BB2686"/>
    <w:rsid w:val="00BB34FB"/>
    <w:rsid w:val="00BB3DEC"/>
    <w:rsid w:val="00BB404B"/>
    <w:rsid w:val="00BB4F78"/>
    <w:rsid w:val="00BB59AE"/>
    <w:rsid w:val="00BB647F"/>
    <w:rsid w:val="00BB75EA"/>
    <w:rsid w:val="00BC783B"/>
    <w:rsid w:val="00BD0252"/>
    <w:rsid w:val="00BD0D31"/>
    <w:rsid w:val="00BD1C31"/>
    <w:rsid w:val="00BD279A"/>
    <w:rsid w:val="00BD3A76"/>
    <w:rsid w:val="00BD4687"/>
    <w:rsid w:val="00BD5D56"/>
    <w:rsid w:val="00BD63DF"/>
    <w:rsid w:val="00BD65B9"/>
    <w:rsid w:val="00BD7A94"/>
    <w:rsid w:val="00BE013C"/>
    <w:rsid w:val="00BE2E21"/>
    <w:rsid w:val="00BE3ABF"/>
    <w:rsid w:val="00BE4503"/>
    <w:rsid w:val="00BE7591"/>
    <w:rsid w:val="00BE7E83"/>
    <w:rsid w:val="00BF00C6"/>
    <w:rsid w:val="00BF03D7"/>
    <w:rsid w:val="00BF2E08"/>
    <w:rsid w:val="00BF34CE"/>
    <w:rsid w:val="00BF3964"/>
    <w:rsid w:val="00BF409B"/>
    <w:rsid w:val="00BF49BF"/>
    <w:rsid w:val="00BF4E23"/>
    <w:rsid w:val="00BF5784"/>
    <w:rsid w:val="00BF6173"/>
    <w:rsid w:val="00BF6C59"/>
    <w:rsid w:val="00BF73CF"/>
    <w:rsid w:val="00BF7790"/>
    <w:rsid w:val="00BF7A44"/>
    <w:rsid w:val="00C007F8"/>
    <w:rsid w:val="00C025B4"/>
    <w:rsid w:val="00C0472E"/>
    <w:rsid w:val="00C15645"/>
    <w:rsid w:val="00C15EF0"/>
    <w:rsid w:val="00C1601D"/>
    <w:rsid w:val="00C16E68"/>
    <w:rsid w:val="00C17390"/>
    <w:rsid w:val="00C1744C"/>
    <w:rsid w:val="00C213D7"/>
    <w:rsid w:val="00C219F6"/>
    <w:rsid w:val="00C224B8"/>
    <w:rsid w:val="00C23163"/>
    <w:rsid w:val="00C235B0"/>
    <w:rsid w:val="00C23D50"/>
    <w:rsid w:val="00C23FB6"/>
    <w:rsid w:val="00C25211"/>
    <w:rsid w:val="00C25981"/>
    <w:rsid w:val="00C26F5F"/>
    <w:rsid w:val="00C31033"/>
    <w:rsid w:val="00C35542"/>
    <w:rsid w:val="00C36A48"/>
    <w:rsid w:val="00C37932"/>
    <w:rsid w:val="00C42CE3"/>
    <w:rsid w:val="00C43E55"/>
    <w:rsid w:val="00C449BF"/>
    <w:rsid w:val="00C44D18"/>
    <w:rsid w:val="00C44FCB"/>
    <w:rsid w:val="00C45BC1"/>
    <w:rsid w:val="00C504BB"/>
    <w:rsid w:val="00C50ED3"/>
    <w:rsid w:val="00C548A3"/>
    <w:rsid w:val="00C561C8"/>
    <w:rsid w:val="00C572D0"/>
    <w:rsid w:val="00C5764B"/>
    <w:rsid w:val="00C6229C"/>
    <w:rsid w:val="00C62A57"/>
    <w:rsid w:val="00C631A8"/>
    <w:rsid w:val="00C65073"/>
    <w:rsid w:val="00C65E16"/>
    <w:rsid w:val="00C660E6"/>
    <w:rsid w:val="00C671E3"/>
    <w:rsid w:val="00C70241"/>
    <w:rsid w:val="00C70DCB"/>
    <w:rsid w:val="00C73353"/>
    <w:rsid w:val="00C75804"/>
    <w:rsid w:val="00C76480"/>
    <w:rsid w:val="00C769B7"/>
    <w:rsid w:val="00C77074"/>
    <w:rsid w:val="00C814A4"/>
    <w:rsid w:val="00C82A24"/>
    <w:rsid w:val="00C83E84"/>
    <w:rsid w:val="00C83ED7"/>
    <w:rsid w:val="00C849AF"/>
    <w:rsid w:val="00C91982"/>
    <w:rsid w:val="00C91EFC"/>
    <w:rsid w:val="00C92E64"/>
    <w:rsid w:val="00C9335D"/>
    <w:rsid w:val="00C954CF"/>
    <w:rsid w:val="00C96D8F"/>
    <w:rsid w:val="00C97EC2"/>
    <w:rsid w:val="00CA171F"/>
    <w:rsid w:val="00CA1E0E"/>
    <w:rsid w:val="00CA271E"/>
    <w:rsid w:val="00CA7264"/>
    <w:rsid w:val="00CB37AA"/>
    <w:rsid w:val="00CB44B7"/>
    <w:rsid w:val="00CB6D47"/>
    <w:rsid w:val="00CC0211"/>
    <w:rsid w:val="00CC125D"/>
    <w:rsid w:val="00CC1341"/>
    <w:rsid w:val="00CC1706"/>
    <w:rsid w:val="00CC206F"/>
    <w:rsid w:val="00CC2994"/>
    <w:rsid w:val="00CC3204"/>
    <w:rsid w:val="00CC326E"/>
    <w:rsid w:val="00CC35A0"/>
    <w:rsid w:val="00CC3B9E"/>
    <w:rsid w:val="00CC42F7"/>
    <w:rsid w:val="00CC48F8"/>
    <w:rsid w:val="00CC74A0"/>
    <w:rsid w:val="00CD0D25"/>
    <w:rsid w:val="00CD0EE4"/>
    <w:rsid w:val="00CD23BA"/>
    <w:rsid w:val="00CD6D63"/>
    <w:rsid w:val="00CE3573"/>
    <w:rsid w:val="00CE35F9"/>
    <w:rsid w:val="00CE4955"/>
    <w:rsid w:val="00CE4AAD"/>
    <w:rsid w:val="00CE4E30"/>
    <w:rsid w:val="00CE62CB"/>
    <w:rsid w:val="00CE6810"/>
    <w:rsid w:val="00CE6941"/>
    <w:rsid w:val="00CE71D3"/>
    <w:rsid w:val="00CF0432"/>
    <w:rsid w:val="00CF11B9"/>
    <w:rsid w:val="00CF2966"/>
    <w:rsid w:val="00CF381F"/>
    <w:rsid w:val="00CF4EF4"/>
    <w:rsid w:val="00CF5480"/>
    <w:rsid w:val="00CF5727"/>
    <w:rsid w:val="00D01F8F"/>
    <w:rsid w:val="00D02E68"/>
    <w:rsid w:val="00D034F1"/>
    <w:rsid w:val="00D04445"/>
    <w:rsid w:val="00D047F6"/>
    <w:rsid w:val="00D04F78"/>
    <w:rsid w:val="00D0636D"/>
    <w:rsid w:val="00D06694"/>
    <w:rsid w:val="00D11433"/>
    <w:rsid w:val="00D15AA6"/>
    <w:rsid w:val="00D16E8B"/>
    <w:rsid w:val="00D1724B"/>
    <w:rsid w:val="00D20159"/>
    <w:rsid w:val="00D34011"/>
    <w:rsid w:val="00D3646D"/>
    <w:rsid w:val="00D36BA1"/>
    <w:rsid w:val="00D37259"/>
    <w:rsid w:val="00D41C68"/>
    <w:rsid w:val="00D41F3D"/>
    <w:rsid w:val="00D4214B"/>
    <w:rsid w:val="00D427FB"/>
    <w:rsid w:val="00D4328C"/>
    <w:rsid w:val="00D46EF9"/>
    <w:rsid w:val="00D471D5"/>
    <w:rsid w:val="00D50864"/>
    <w:rsid w:val="00D50F63"/>
    <w:rsid w:val="00D51642"/>
    <w:rsid w:val="00D52EC2"/>
    <w:rsid w:val="00D53005"/>
    <w:rsid w:val="00D547EF"/>
    <w:rsid w:val="00D56710"/>
    <w:rsid w:val="00D56F35"/>
    <w:rsid w:val="00D5730E"/>
    <w:rsid w:val="00D60C30"/>
    <w:rsid w:val="00D63438"/>
    <w:rsid w:val="00D63852"/>
    <w:rsid w:val="00D659F7"/>
    <w:rsid w:val="00D65A57"/>
    <w:rsid w:val="00D674D7"/>
    <w:rsid w:val="00D70FC0"/>
    <w:rsid w:val="00D71C39"/>
    <w:rsid w:val="00D71F61"/>
    <w:rsid w:val="00D72701"/>
    <w:rsid w:val="00D727D6"/>
    <w:rsid w:val="00D74AE5"/>
    <w:rsid w:val="00D758B7"/>
    <w:rsid w:val="00D77131"/>
    <w:rsid w:val="00D8132E"/>
    <w:rsid w:val="00D81A48"/>
    <w:rsid w:val="00D82111"/>
    <w:rsid w:val="00D83379"/>
    <w:rsid w:val="00D854D9"/>
    <w:rsid w:val="00D85BBF"/>
    <w:rsid w:val="00D85C97"/>
    <w:rsid w:val="00D86136"/>
    <w:rsid w:val="00D87D0E"/>
    <w:rsid w:val="00D9088B"/>
    <w:rsid w:val="00D917CF"/>
    <w:rsid w:val="00D92210"/>
    <w:rsid w:val="00D93E97"/>
    <w:rsid w:val="00D943B4"/>
    <w:rsid w:val="00D970C5"/>
    <w:rsid w:val="00DA1728"/>
    <w:rsid w:val="00DA2B44"/>
    <w:rsid w:val="00DA5855"/>
    <w:rsid w:val="00DA650E"/>
    <w:rsid w:val="00DA7AD9"/>
    <w:rsid w:val="00DA7CD1"/>
    <w:rsid w:val="00DB5AE3"/>
    <w:rsid w:val="00DB5F0A"/>
    <w:rsid w:val="00DB6517"/>
    <w:rsid w:val="00DB6B18"/>
    <w:rsid w:val="00DB7FBC"/>
    <w:rsid w:val="00DC0357"/>
    <w:rsid w:val="00DC214A"/>
    <w:rsid w:val="00DC22EA"/>
    <w:rsid w:val="00DC3DDA"/>
    <w:rsid w:val="00DC3FEF"/>
    <w:rsid w:val="00DC423E"/>
    <w:rsid w:val="00DC45BC"/>
    <w:rsid w:val="00DC528C"/>
    <w:rsid w:val="00DD13D2"/>
    <w:rsid w:val="00DD3CBC"/>
    <w:rsid w:val="00DD6573"/>
    <w:rsid w:val="00DE1E6B"/>
    <w:rsid w:val="00DE43E2"/>
    <w:rsid w:val="00DE4B7E"/>
    <w:rsid w:val="00DE7443"/>
    <w:rsid w:val="00DF110D"/>
    <w:rsid w:val="00DF17B6"/>
    <w:rsid w:val="00DF2195"/>
    <w:rsid w:val="00DF3AE8"/>
    <w:rsid w:val="00DF3CF3"/>
    <w:rsid w:val="00DF4652"/>
    <w:rsid w:val="00DF54AC"/>
    <w:rsid w:val="00DF6DF3"/>
    <w:rsid w:val="00DF72DF"/>
    <w:rsid w:val="00DF763A"/>
    <w:rsid w:val="00E006DC"/>
    <w:rsid w:val="00E01287"/>
    <w:rsid w:val="00E01ECE"/>
    <w:rsid w:val="00E0234A"/>
    <w:rsid w:val="00E06397"/>
    <w:rsid w:val="00E065E5"/>
    <w:rsid w:val="00E13754"/>
    <w:rsid w:val="00E13AF6"/>
    <w:rsid w:val="00E14177"/>
    <w:rsid w:val="00E15426"/>
    <w:rsid w:val="00E17791"/>
    <w:rsid w:val="00E17A51"/>
    <w:rsid w:val="00E207D0"/>
    <w:rsid w:val="00E21225"/>
    <w:rsid w:val="00E221A1"/>
    <w:rsid w:val="00E26418"/>
    <w:rsid w:val="00E268DA"/>
    <w:rsid w:val="00E26BC7"/>
    <w:rsid w:val="00E2765B"/>
    <w:rsid w:val="00E31F9E"/>
    <w:rsid w:val="00E32D8F"/>
    <w:rsid w:val="00E33675"/>
    <w:rsid w:val="00E35042"/>
    <w:rsid w:val="00E35863"/>
    <w:rsid w:val="00E41508"/>
    <w:rsid w:val="00E4227A"/>
    <w:rsid w:val="00E42CB6"/>
    <w:rsid w:val="00E43203"/>
    <w:rsid w:val="00E44483"/>
    <w:rsid w:val="00E44DF8"/>
    <w:rsid w:val="00E45620"/>
    <w:rsid w:val="00E45BF8"/>
    <w:rsid w:val="00E465EA"/>
    <w:rsid w:val="00E46B76"/>
    <w:rsid w:val="00E47F18"/>
    <w:rsid w:val="00E507D8"/>
    <w:rsid w:val="00E51661"/>
    <w:rsid w:val="00E521EC"/>
    <w:rsid w:val="00E5427B"/>
    <w:rsid w:val="00E57243"/>
    <w:rsid w:val="00E57B70"/>
    <w:rsid w:val="00E57D16"/>
    <w:rsid w:val="00E611A6"/>
    <w:rsid w:val="00E63162"/>
    <w:rsid w:val="00E63998"/>
    <w:rsid w:val="00E64FC7"/>
    <w:rsid w:val="00E654A4"/>
    <w:rsid w:val="00E6567A"/>
    <w:rsid w:val="00E657DF"/>
    <w:rsid w:val="00E6750E"/>
    <w:rsid w:val="00E70611"/>
    <w:rsid w:val="00E708FF"/>
    <w:rsid w:val="00E70C59"/>
    <w:rsid w:val="00E70ED5"/>
    <w:rsid w:val="00E71711"/>
    <w:rsid w:val="00E732A4"/>
    <w:rsid w:val="00E74CFF"/>
    <w:rsid w:val="00E75A9A"/>
    <w:rsid w:val="00E80943"/>
    <w:rsid w:val="00E81C8A"/>
    <w:rsid w:val="00E81E4F"/>
    <w:rsid w:val="00E83453"/>
    <w:rsid w:val="00E834FD"/>
    <w:rsid w:val="00E83E0E"/>
    <w:rsid w:val="00E85F26"/>
    <w:rsid w:val="00E86D47"/>
    <w:rsid w:val="00E86DE0"/>
    <w:rsid w:val="00E87CC5"/>
    <w:rsid w:val="00E90877"/>
    <w:rsid w:val="00E92149"/>
    <w:rsid w:val="00E93B1B"/>
    <w:rsid w:val="00E945AA"/>
    <w:rsid w:val="00EA0601"/>
    <w:rsid w:val="00EA067F"/>
    <w:rsid w:val="00EA48A5"/>
    <w:rsid w:val="00EA518C"/>
    <w:rsid w:val="00EA52CC"/>
    <w:rsid w:val="00EA6A6A"/>
    <w:rsid w:val="00EB39D0"/>
    <w:rsid w:val="00EB42EA"/>
    <w:rsid w:val="00EB7224"/>
    <w:rsid w:val="00EC214C"/>
    <w:rsid w:val="00EC2DBA"/>
    <w:rsid w:val="00EC48DE"/>
    <w:rsid w:val="00EC64BF"/>
    <w:rsid w:val="00EC686D"/>
    <w:rsid w:val="00EC7AC5"/>
    <w:rsid w:val="00ED1571"/>
    <w:rsid w:val="00ED53FA"/>
    <w:rsid w:val="00ED5858"/>
    <w:rsid w:val="00ED611D"/>
    <w:rsid w:val="00ED68AB"/>
    <w:rsid w:val="00EE0C1B"/>
    <w:rsid w:val="00EE0CB5"/>
    <w:rsid w:val="00EE11B5"/>
    <w:rsid w:val="00EE16B8"/>
    <w:rsid w:val="00EE1957"/>
    <w:rsid w:val="00EE1C23"/>
    <w:rsid w:val="00EE2B03"/>
    <w:rsid w:val="00EE2E6C"/>
    <w:rsid w:val="00EE4854"/>
    <w:rsid w:val="00EE4D0A"/>
    <w:rsid w:val="00EE7972"/>
    <w:rsid w:val="00EF0371"/>
    <w:rsid w:val="00EF415B"/>
    <w:rsid w:val="00EF614A"/>
    <w:rsid w:val="00EF7CE6"/>
    <w:rsid w:val="00F007EE"/>
    <w:rsid w:val="00F01BD7"/>
    <w:rsid w:val="00F026A0"/>
    <w:rsid w:val="00F0270E"/>
    <w:rsid w:val="00F03292"/>
    <w:rsid w:val="00F03D4D"/>
    <w:rsid w:val="00F04239"/>
    <w:rsid w:val="00F0660A"/>
    <w:rsid w:val="00F06E0F"/>
    <w:rsid w:val="00F1036D"/>
    <w:rsid w:val="00F109BE"/>
    <w:rsid w:val="00F10B8B"/>
    <w:rsid w:val="00F13ACF"/>
    <w:rsid w:val="00F147BF"/>
    <w:rsid w:val="00F16951"/>
    <w:rsid w:val="00F16AEC"/>
    <w:rsid w:val="00F16DA0"/>
    <w:rsid w:val="00F23A72"/>
    <w:rsid w:val="00F24B3B"/>
    <w:rsid w:val="00F25BD1"/>
    <w:rsid w:val="00F261BB"/>
    <w:rsid w:val="00F300A0"/>
    <w:rsid w:val="00F341E0"/>
    <w:rsid w:val="00F35258"/>
    <w:rsid w:val="00F41A18"/>
    <w:rsid w:val="00F423F4"/>
    <w:rsid w:val="00F43B68"/>
    <w:rsid w:val="00F43D18"/>
    <w:rsid w:val="00F45219"/>
    <w:rsid w:val="00F453E1"/>
    <w:rsid w:val="00F47854"/>
    <w:rsid w:val="00F47F5C"/>
    <w:rsid w:val="00F52725"/>
    <w:rsid w:val="00F52E97"/>
    <w:rsid w:val="00F53DAB"/>
    <w:rsid w:val="00F53F63"/>
    <w:rsid w:val="00F54226"/>
    <w:rsid w:val="00F551DD"/>
    <w:rsid w:val="00F556ED"/>
    <w:rsid w:val="00F624B8"/>
    <w:rsid w:val="00F65046"/>
    <w:rsid w:val="00F6772A"/>
    <w:rsid w:val="00F70164"/>
    <w:rsid w:val="00F72C77"/>
    <w:rsid w:val="00F737D4"/>
    <w:rsid w:val="00F7569F"/>
    <w:rsid w:val="00F76D53"/>
    <w:rsid w:val="00F81D57"/>
    <w:rsid w:val="00F84622"/>
    <w:rsid w:val="00F86EE0"/>
    <w:rsid w:val="00F87FD2"/>
    <w:rsid w:val="00F91390"/>
    <w:rsid w:val="00F9219E"/>
    <w:rsid w:val="00FA3630"/>
    <w:rsid w:val="00FA4CF2"/>
    <w:rsid w:val="00FA5B07"/>
    <w:rsid w:val="00FA6179"/>
    <w:rsid w:val="00FA6581"/>
    <w:rsid w:val="00FB0542"/>
    <w:rsid w:val="00FB0CE6"/>
    <w:rsid w:val="00FB1BFA"/>
    <w:rsid w:val="00FB3293"/>
    <w:rsid w:val="00FB4547"/>
    <w:rsid w:val="00FB4BB4"/>
    <w:rsid w:val="00FB6467"/>
    <w:rsid w:val="00FB7DA7"/>
    <w:rsid w:val="00FC4113"/>
    <w:rsid w:val="00FC69FB"/>
    <w:rsid w:val="00FD38AF"/>
    <w:rsid w:val="00FD4085"/>
    <w:rsid w:val="00FD6C06"/>
    <w:rsid w:val="00FD7FE7"/>
    <w:rsid w:val="00FE064E"/>
    <w:rsid w:val="00FE0A36"/>
    <w:rsid w:val="00FE1932"/>
    <w:rsid w:val="00FE21C7"/>
    <w:rsid w:val="00FE3BD2"/>
    <w:rsid w:val="00FE4D24"/>
    <w:rsid w:val="00FE520A"/>
    <w:rsid w:val="00FE5355"/>
    <w:rsid w:val="00FE5C50"/>
    <w:rsid w:val="00FE6130"/>
    <w:rsid w:val="00FE6497"/>
    <w:rsid w:val="00FE6718"/>
    <w:rsid w:val="00FE697E"/>
    <w:rsid w:val="00FE78C4"/>
    <w:rsid w:val="00FF2DF5"/>
    <w:rsid w:val="00FF54B1"/>
    <w:rsid w:val="00FF5D87"/>
    <w:rsid w:val="00FF61A1"/>
    <w:rsid w:val="00FF6582"/>
    <w:rsid w:val="00FF7937"/>
    <w:rsid w:val="00FF7E11"/>
    <w:rsid w:val="00FF7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71BB2"/>
  <w15:docId w15:val="{C520F478-C476-4381-9928-A4385434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6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0">
    <w:name w:val="rvts20"/>
    <w:basedOn w:val="a0"/>
    <w:rsid w:val="009A4197"/>
  </w:style>
  <w:style w:type="character" w:customStyle="1" w:styleId="rvts18">
    <w:name w:val="rvts18"/>
    <w:basedOn w:val="a0"/>
    <w:rsid w:val="009A4197"/>
  </w:style>
  <w:style w:type="paragraph" w:styleId="a4">
    <w:name w:val="List Paragraph"/>
    <w:basedOn w:val="a"/>
    <w:uiPriority w:val="34"/>
    <w:qFormat/>
    <w:rsid w:val="001023D5"/>
    <w:pPr>
      <w:ind w:left="720"/>
      <w:contextualSpacing/>
    </w:pPr>
  </w:style>
  <w:style w:type="character" w:customStyle="1" w:styleId="rvts17">
    <w:name w:val="rvts17"/>
    <w:basedOn w:val="a0"/>
    <w:rsid w:val="002420A2"/>
  </w:style>
  <w:style w:type="character" w:customStyle="1" w:styleId="rvts32">
    <w:name w:val="rvts32"/>
    <w:basedOn w:val="a0"/>
    <w:rsid w:val="00F7569F"/>
    <w:rPr>
      <w:sz w:val="20"/>
      <w:szCs w:val="20"/>
    </w:rPr>
  </w:style>
  <w:style w:type="character" w:customStyle="1" w:styleId="rvts30">
    <w:name w:val="rvts30"/>
    <w:basedOn w:val="a0"/>
    <w:rsid w:val="00434221"/>
  </w:style>
  <w:style w:type="character" w:customStyle="1" w:styleId="rvts21">
    <w:name w:val="rvts21"/>
    <w:basedOn w:val="a0"/>
    <w:rsid w:val="00EE16B8"/>
    <w:rPr>
      <w:b/>
      <w:bCs/>
      <w:color w:val="000000"/>
      <w:sz w:val="22"/>
      <w:szCs w:val="22"/>
    </w:rPr>
  </w:style>
  <w:style w:type="paragraph" w:styleId="a5">
    <w:name w:val="Balloon Text"/>
    <w:basedOn w:val="a"/>
    <w:link w:val="a6"/>
    <w:uiPriority w:val="99"/>
    <w:semiHidden/>
    <w:unhideWhenUsed/>
    <w:rsid w:val="00926DC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26DC7"/>
    <w:rPr>
      <w:rFonts w:ascii="Segoe UI" w:hAnsi="Segoe UI" w:cs="Segoe UI"/>
      <w:sz w:val="18"/>
      <w:szCs w:val="18"/>
    </w:rPr>
  </w:style>
  <w:style w:type="paragraph" w:styleId="a7">
    <w:name w:val="header"/>
    <w:basedOn w:val="a"/>
    <w:link w:val="a8"/>
    <w:uiPriority w:val="99"/>
    <w:unhideWhenUsed/>
    <w:rsid w:val="003642E1"/>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3642E1"/>
  </w:style>
  <w:style w:type="paragraph" w:styleId="a9">
    <w:name w:val="footer"/>
    <w:basedOn w:val="a"/>
    <w:link w:val="aa"/>
    <w:uiPriority w:val="99"/>
    <w:unhideWhenUsed/>
    <w:rsid w:val="003642E1"/>
    <w:pPr>
      <w:tabs>
        <w:tab w:val="center" w:pos="4844"/>
        <w:tab w:val="right" w:pos="9689"/>
      </w:tabs>
      <w:spacing w:after="0" w:line="240" w:lineRule="auto"/>
    </w:pPr>
  </w:style>
  <w:style w:type="character" w:customStyle="1" w:styleId="aa">
    <w:name w:val="Нижний колонтитул Знак"/>
    <w:basedOn w:val="a0"/>
    <w:link w:val="a9"/>
    <w:uiPriority w:val="99"/>
    <w:rsid w:val="00364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589">
      <w:bodyDiv w:val="1"/>
      <w:marLeft w:val="0"/>
      <w:marRight w:val="0"/>
      <w:marTop w:val="0"/>
      <w:marBottom w:val="0"/>
      <w:divBdr>
        <w:top w:val="none" w:sz="0" w:space="0" w:color="auto"/>
        <w:left w:val="none" w:sz="0" w:space="0" w:color="auto"/>
        <w:bottom w:val="none" w:sz="0" w:space="0" w:color="auto"/>
        <w:right w:val="none" w:sz="0" w:space="0" w:color="auto"/>
      </w:divBdr>
    </w:div>
    <w:div w:id="30426574">
      <w:bodyDiv w:val="1"/>
      <w:marLeft w:val="0"/>
      <w:marRight w:val="0"/>
      <w:marTop w:val="0"/>
      <w:marBottom w:val="0"/>
      <w:divBdr>
        <w:top w:val="none" w:sz="0" w:space="0" w:color="auto"/>
        <w:left w:val="none" w:sz="0" w:space="0" w:color="auto"/>
        <w:bottom w:val="none" w:sz="0" w:space="0" w:color="auto"/>
        <w:right w:val="none" w:sz="0" w:space="0" w:color="auto"/>
      </w:divBdr>
    </w:div>
    <w:div w:id="38365915">
      <w:bodyDiv w:val="1"/>
      <w:marLeft w:val="0"/>
      <w:marRight w:val="0"/>
      <w:marTop w:val="0"/>
      <w:marBottom w:val="0"/>
      <w:divBdr>
        <w:top w:val="none" w:sz="0" w:space="0" w:color="auto"/>
        <w:left w:val="none" w:sz="0" w:space="0" w:color="auto"/>
        <w:bottom w:val="none" w:sz="0" w:space="0" w:color="auto"/>
        <w:right w:val="none" w:sz="0" w:space="0" w:color="auto"/>
      </w:divBdr>
    </w:div>
    <w:div w:id="39520647">
      <w:bodyDiv w:val="1"/>
      <w:marLeft w:val="0"/>
      <w:marRight w:val="0"/>
      <w:marTop w:val="0"/>
      <w:marBottom w:val="0"/>
      <w:divBdr>
        <w:top w:val="none" w:sz="0" w:space="0" w:color="auto"/>
        <w:left w:val="none" w:sz="0" w:space="0" w:color="auto"/>
        <w:bottom w:val="none" w:sz="0" w:space="0" w:color="auto"/>
        <w:right w:val="none" w:sz="0" w:space="0" w:color="auto"/>
      </w:divBdr>
    </w:div>
    <w:div w:id="55324904">
      <w:bodyDiv w:val="1"/>
      <w:marLeft w:val="0"/>
      <w:marRight w:val="0"/>
      <w:marTop w:val="0"/>
      <w:marBottom w:val="0"/>
      <w:divBdr>
        <w:top w:val="none" w:sz="0" w:space="0" w:color="auto"/>
        <w:left w:val="none" w:sz="0" w:space="0" w:color="auto"/>
        <w:bottom w:val="none" w:sz="0" w:space="0" w:color="auto"/>
        <w:right w:val="none" w:sz="0" w:space="0" w:color="auto"/>
      </w:divBdr>
    </w:div>
    <w:div w:id="55444324">
      <w:bodyDiv w:val="1"/>
      <w:marLeft w:val="0"/>
      <w:marRight w:val="0"/>
      <w:marTop w:val="0"/>
      <w:marBottom w:val="0"/>
      <w:divBdr>
        <w:top w:val="none" w:sz="0" w:space="0" w:color="auto"/>
        <w:left w:val="none" w:sz="0" w:space="0" w:color="auto"/>
        <w:bottom w:val="none" w:sz="0" w:space="0" w:color="auto"/>
        <w:right w:val="none" w:sz="0" w:space="0" w:color="auto"/>
      </w:divBdr>
    </w:div>
    <w:div w:id="57898505">
      <w:bodyDiv w:val="1"/>
      <w:marLeft w:val="0"/>
      <w:marRight w:val="0"/>
      <w:marTop w:val="0"/>
      <w:marBottom w:val="0"/>
      <w:divBdr>
        <w:top w:val="none" w:sz="0" w:space="0" w:color="auto"/>
        <w:left w:val="none" w:sz="0" w:space="0" w:color="auto"/>
        <w:bottom w:val="none" w:sz="0" w:space="0" w:color="auto"/>
        <w:right w:val="none" w:sz="0" w:space="0" w:color="auto"/>
      </w:divBdr>
    </w:div>
    <w:div w:id="61409057">
      <w:bodyDiv w:val="1"/>
      <w:marLeft w:val="0"/>
      <w:marRight w:val="0"/>
      <w:marTop w:val="0"/>
      <w:marBottom w:val="0"/>
      <w:divBdr>
        <w:top w:val="none" w:sz="0" w:space="0" w:color="auto"/>
        <w:left w:val="none" w:sz="0" w:space="0" w:color="auto"/>
        <w:bottom w:val="none" w:sz="0" w:space="0" w:color="auto"/>
        <w:right w:val="none" w:sz="0" w:space="0" w:color="auto"/>
      </w:divBdr>
    </w:div>
    <w:div w:id="71657798">
      <w:bodyDiv w:val="1"/>
      <w:marLeft w:val="0"/>
      <w:marRight w:val="0"/>
      <w:marTop w:val="0"/>
      <w:marBottom w:val="0"/>
      <w:divBdr>
        <w:top w:val="none" w:sz="0" w:space="0" w:color="auto"/>
        <w:left w:val="none" w:sz="0" w:space="0" w:color="auto"/>
        <w:bottom w:val="none" w:sz="0" w:space="0" w:color="auto"/>
        <w:right w:val="none" w:sz="0" w:space="0" w:color="auto"/>
      </w:divBdr>
    </w:div>
    <w:div w:id="73867620">
      <w:bodyDiv w:val="1"/>
      <w:marLeft w:val="0"/>
      <w:marRight w:val="0"/>
      <w:marTop w:val="0"/>
      <w:marBottom w:val="0"/>
      <w:divBdr>
        <w:top w:val="none" w:sz="0" w:space="0" w:color="auto"/>
        <w:left w:val="none" w:sz="0" w:space="0" w:color="auto"/>
        <w:bottom w:val="none" w:sz="0" w:space="0" w:color="auto"/>
        <w:right w:val="none" w:sz="0" w:space="0" w:color="auto"/>
      </w:divBdr>
    </w:div>
    <w:div w:id="80877121">
      <w:bodyDiv w:val="1"/>
      <w:marLeft w:val="0"/>
      <w:marRight w:val="0"/>
      <w:marTop w:val="0"/>
      <w:marBottom w:val="0"/>
      <w:divBdr>
        <w:top w:val="none" w:sz="0" w:space="0" w:color="auto"/>
        <w:left w:val="none" w:sz="0" w:space="0" w:color="auto"/>
        <w:bottom w:val="none" w:sz="0" w:space="0" w:color="auto"/>
        <w:right w:val="none" w:sz="0" w:space="0" w:color="auto"/>
      </w:divBdr>
    </w:div>
    <w:div w:id="86198989">
      <w:bodyDiv w:val="1"/>
      <w:marLeft w:val="0"/>
      <w:marRight w:val="0"/>
      <w:marTop w:val="0"/>
      <w:marBottom w:val="0"/>
      <w:divBdr>
        <w:top w:val="none" w:sz="0" w:space="0" w:color="auto"/>
        <w:left w:val="none" w:sz="0" w:space="0" w:color="auto"/>
        <w:bottom w:val="none" w:sz="0" w:space="0" w:color="auto"/>
        <w:right w:val="none" w:sz="0" w:space="0" w:color="auto"/>
      </w:divBdr>
    </w:div>
    <w:div w:id="94176693">
      <w:bodyDiv w:val="1"/>
      <w:marLeft w:val="0"/>
      <w:marRight w:val="0"/>
      <w:marTop w:val="0"/>
      <w:marBottom w:val="0"/>
      <w:divBdr>
        <w:top w:val="none" w:sz="0" w:space="0" w:color="auto"/>
        <w:left w:val="none" w:sz="0" w:space="0" w:color="auto"/>
        <w:bottom w:val="none" w:sz="0" w:space="0" w:color="auto"/>
        <w:right w:val="none" w:sz="0" w:space="0" w:color="auto"/>
      </w:divBdr>
    </w:div>
    <w:div w:id="101416527">
      <w:bodyDiv w:val="1"/>
      <w:marLeft w:val="0"/>
      <w:marRight w:val="0"/>
      <w:marTop w:val="0"/>
      <w:marBottom w:val="0"/>
      <w:divBdr>
        <w:top w:val="none" w:sz="0" w:space="0" w:color="auto"/>
        <w:left w:val="none" w:sz="0" w:space="0" w:color="auto"/>
        <w:bottom w:val="none" w:sz="0" w:space="0" w:color="auto"/>
        <w:right w:val="none" w:sz="0" w:space="0" w:color="auto"/>
      </w:divBdr>
    </w:div>
    <w:div w:id="106588976">
      <w:bodyDiv w:val="1"/>
      <w:marLeft w:val="0"/>
      <w:marRight w:val="0"/>
      <w:marTop w:val="0"/>
      <w:marBottom w:val="0"/>
      <w:divBdr>
        <w:top w:val="none" w:sz="0" w:space="0" w:color="auto"/>
        <w:left w:val="none" w:sz="0" w:space="0" w:color="auto"/>
        <w:bottom w:val="none" w:sz="0" w:space="0" w:color="auto"/>
        <w:right w:val="none" w:sz="0" w:space="0" w:color="auto"/>
      </w:divBdr>
    </w:div>
    <w:div w:id="117724418">
      <w:bodyDiv w:val="1"/>
      <w:marLeft w:val="0"/>
      <w:marRight w:val="0"/>
      <w:marTop w:val="0"/>
      <w:marBottom w:val="0"/>
      <w:divBdr>
        <w:top w:val="none" w:sz="0" w:space="0" w:color="auto"/>
        <w:left w:val="none" w:sz="0" w:space="0" w:color="auto"/>
        <w:bottom w:val="none" w:sz="0" w:space="0" w:color="auto"/>
        <w:right w:val="none" w:sz="0" w:space="0" w:color="auto"/>
      </w:divBdr>
    </w:div>
    <w:div w:id="121575846">
      <w:bodyDiv w:val="1"/>
      <w:marLeft w:val="0"/>
      <w:marRight w:val="0"/>
      <w:marTop w:val="0"/>
      <w:marBottom w:val="0"/>
      <w:divBdr>
        <w:top w:val="none" w:sz="0" w:space="0" w:color="auto"/>
        <w:left w:val="none" w:sz="0" w:space="0" w:color="auto"/>
        <w:bottom w:val="none" w:sz="0" w:space="0" w:color="auto"/>
        <w:right w:val="none" w:sz="0" w:space="0" w:color="auto"/>
      </w:divBdr>
    </w:div>
    <w:div w:id="122358365">
      <w:bodyDiv w:val="1"/>
      <w:marLeft w:val="0"/>
      <w:marRight w:val="0"/>
      <w:marTop w:val="0"/>
      <w:marBottom w:val="0"/>
      <w:divBdr>
        <w:top w:val="none" w:sz="0" w:space="0" w:color="auto"/>
        <w:left w:val="none" w:sz="0" w:space="0" w:color="auto"/>
        <w:bottom w:val="none" w:sz="0" w:space="0" w:color="auto"/>
        <w:right w:val="none" w:sz="0" w:space="0" w:color="auto"/>
      </w:divBdr>
    </w:div>
    <w:div w:id="130439430">
      <w:bodyDiv w:val="1"/>
      <w:marLeft w:val="0"/>
      <w:marRight w:val="0"/>
      <w:marTop w:val="0"/>
      <w:marBottom w:val="0"/>
      <w:divBdr>
        <w:top w:val="none" w:sz="0" w:space="0" w:color="auto"/>
        <w:left w:val="none" w:sz="0" w:space="0" w:color="auto"/>
        <w:bottom w:val="none" w:sz="0" w:space="0" w:color="auto"/>
        <w:right w:val="none" w:sz="0" w:space="0" w:color="auto"/>
      </w:divBdr>
    </w:div>
    <w:div w:id="166478662">
      <w:bodyDiv w:val="1"/>
      <w:marLeft w:val="0"/>
      <w:marRight w:val="0"/>
      <w:marTop w:val="0"/>
      <w:marBottom w:val="0"/>
      <w:divBdr>
        <w:top w:val="none" w:sz="0" w:space="0" w:color="auto"/>
        <w:left w:val="none" w:sz="0" w:space="0" w:color="auto"/>
        <w:bottom w:val="none" w:sz="0" w:space="0" w:color="auto"/>
        <w:right w:val="none" w:sz="0" w:space="0" w:color="auto"/>
      </w:divBdr>
    </w:div>
    <w:div w:id="177546609">
      <w:bodyDiv w:val="1"/>
      <w:marLeft w:val="0"/>
      <w:marRight w:val="0"/>
      <w:marTop w:val="0"/>
      <w:marBottom w:val="0"/>
      <w:divBdr>
        <w:top w:val="none" w:sz="0" w:space="0" w:color="auto"/>
        <w:left w:val="none" w:sz="0" w:space="0" w:color="auto"/>
        <w:bottom w:val="none" w:sz="0" w:space="0" w:color="auto"/>
        <w:right w:val="none" w:sz="0" w:space="0" w:color="auto"/>
      </w:divBdr>
    </w:div>
    <w:div w:id="183524417">
      <w:bodyDiv w:val="1"/>
      <w:marLeft w:val="0"/>
      <w:marRight w:val="0"/>
      <w:marTop w:val="0"/>
      <w:marBottom w:val="0"/>
      <w:divBdr>
        <w:top w:val="none" w:sz="0" w:space="0" w:color="auto"/>
        <w:left w:val="none" w:sz="0" w:space="0" w:color="auto"/>
        <w:bottom w:val="none" w:sz="0" w:space="0" w:color="auto"/>
        <w:right w:val="none" w:sz="0" w:space="0" w:color="auto"/>
      </w:divBdr>
    </w:div>
    <w:div w:id="195579200">
      <w:bodyDiv w:val="1"/>
      <w:marLeft w:val="0"/>
      <w:marRight w:val="0"/>
      <w:marTop w:val="0"/>
      <w:marBottom w:val="0"/>
      <w:divBdr>
        <w:top w:val="none" w:sz="0" w:space="0" w:color="auto"/>
        <w:left w:val="none" w:sz="0" w:space="0" w:color="auto"/>
        <w:bottom w:val="none" w:sz="0" w:space="0" w:color="auto"/>
        <w:right w:val="none" w:sz="0" w:space="0" w:color="auto"/>
      </w:divBdr>
    </w:div>
    <w:div w:id="199631101">
      <w:bodyDiv w:val="1"/>
      <w:marLeft w:val="0"/>
      <w:marRight w:val="0"/>
      <w:marTop w:val="0"/>
      <w:marBottom w:val="0"/>
      <w:divBdr>
        <w:top w:val="none" w:sz="0" w:space="0" w:color="auto"/>
        <w:left w:val="none" w:sz="0" w:space="0" w:color="auto"/>
        <w:bottom w:val="none" w:sz="0" w:space="0" w:color="auto"/>
        <w:right w:val="none" w:sz="0" w:space="0" w:color="auto"/>
      </w:divBdr>
    </w:div>
    <w:div w:id="199822621">
      <w:bodyDiv w:val="1"/>
      <w:marLeft w:val="0"/>
      <w:marRight w:val="0"/>
      <w:marTop w:val="0"/>
      <w:marBottom w:val="0"/>
      <w:divBdr>
        <w:top w:val="none" w:sz="0" w:space="0" w:color="auto"/>
        <w:left w:val="none" w:sz="0" w:space="0" w:color="auto"/>
        <w:bottom w:val="none" w:sz="0" w:space="0" w:color="auto"/>
        <w:right w:val="none" w:sz="0" w:space="0" w:color="auto"/>
      </w:divBdr>
    </w:div>
    <w:div w:id="212739074">
      <w:bodyDiv w:val="1"/>
      <w:marLeft w:val="0"/>
      <w:marRight w:val="0"/>
      <w:marTop w:val="0"/>
      <w:marBottom w:val="0"/>
      <w:divBdr>
        <w:top w:val="none" w:sz="0" w:space="0" w:color="auto"/>
        <w:left w:val="none" w:sz="0" w:space="0" w:color="auto"/>
        <w:bottom w:val="none" w:sz="0" w:space="0" w:color="auto"/>
        <w:right w:val="none" w:sz="0" w:space="0" w:color="auto"/>
      </w:divBdr>
    </w:div>
    <w:div w:id="213733673">
      <w:bodyDiv w:val="1"/>
      <w:marLeft w:val="0"/>
      <w:marRight w:val="0"/>
      <w:marTop w:val="0"/>
      <w:marBottom w:val="0"/>
      <w:divBdr>
        <w:top w:val="none" w:sz="0" w:space="0" w:color="auto"/>
        <w:left w:val="none" w:sz="0" w:space="0" w:color="auto"/>
        <w:bottom w:val="none" w:sz="0" w:space="0" w:color="auto"/>
        <w:right w:val="none" w:sz="0" w:space="0" w:color="auto"/>
      </w:divBdr>
    </w:div>
    <w:div w:id="222260337">
      <w:bodyDiv w:val="1"/>
      <w:marLeft w:val="0"/>
      <w:marRight w:val="0"/>
      <w:marTop w:val="0"/>
      <w:marBottom w:val="0"/>
      <w:divBdr>
        <w:top w:val="none" w:sz="0" w:space="0" w:color="auto"/>
        <w:left w:val="none" w:sz="0" w:space="0" w:color="auto"/>
        <w:bottom w:val="none" w:sz="0" w:space="0" w:color="auto"/>
        <w:right w:val="none" w:sz="0" w:space="0" w:color="auto"/>
      </w:divBdr>
    </w:div>
    <w:div w:id="226261348">
      <w:bodyDiv w:val="1"/>
      <w:marLeft w:val="0"/>
      <w:marRight w:val="0"/>
      <w:marTop w:val="0"/>
      <w:marBottom w:val="0"/>
      <w:divBdr>
        <w:top w:val="none" w:sz="0" w:space="0" w:color="auto"/>
        <w:left w:val="none" w:sz="0" w:space="0" w:color="auto"/>
        <w:bottom w:val="none" w:sz="0" w:space="0" w:color="auto"/>
        <w:right w:val="none" w:sz="0" w:space="0" w:color="auto"/>
      </w:divBdr>
    </w:div>
    <w:div w:id="227350442">
      <w:bodyDiv w:val="1"/>
      <w:marLeft w:val="0"/>
      <w:marRight w:val="0"/>
      <w:marTop w:val="0"/>
      <w:marBottom w:val="0"/>
      <w:divBdr>
        <w:top w:val="none" w:sz="0" w:space="0" w:color="auto"/>
        <w:left w:val="none" w:sz="0" w:space="0" w:color="auto"/>
        <w:bottom w:val="none" w:sz="0" w:space="0" w:color="auto"/>
        <w:right w:val="none" w:sz="0" w:space="0" w:color="auto"/>
      </w:divBdr>
    </w:div>
    <w:div w:id="255679551">
      <w:bodyDiv w:val="1"/>
      <w:marLeft w:val="0"/>
      <w:marRight w:val="0"/>
      <w:marTop w:val="0"/>
      <w:marBottom w:val="0"/>
      <w:divBdr>
        <w:top w:val="none" w:sz="0" w:space="0" w:color="auto"/>
        <w:left w:val="none" w:sz="0" w:space="0" w:color="auto"/>
        <w:bottom w:val="none" w:sz="0" w:space="0" w:color="auto"/>
        <w:right w:val="none" w:sz="0" w:space="0" w:color="auto"/>
      </w:divBdr>
    </w:div>
    <w:div w:id="302464917">
      <w:bodyDiv w:val="1"/>
      <w:marLeft w:val="0"/>
      <w:marRight w:val="0"/>
      <w:marTop w:val="0"/>
      <w:marBottom w:val="0"/>
      <w:divBdr>
        <w:top w:val="none" w:sz="0" w:space="0" w:color="auto"/>
        <w:left w:val="none" w:sz="0" w:space="0" w:color="auto"/>
        <w:bottom w:val="none" w:sz="0" w:space="0" w:color="auto"/>
        <w:right w:val="none" w:sz="0" w:space="0" w:color="auto"/>
      </w:divBdr>
    </w:div>
    <w:div w:id="305428539">
      <w:bodyDiv w:val="1"/>
      <w:marLeft w:val="0"/>
      <w:marRight w:val="0"/>
      <w:marTop w:val="0"/>
      <w:marBottom w:val="0"/>
      <w:divBdr>
        <w:top w:val="none" w:sz="0" w:space="0" w:color="auto"/>
        <w:left w:val="none" w:sz="0" w:space="0" w:color="auto"/>
        <w:bottom w:val="none" w:sz="0" w:space="0" w:color="auto"/>
        <w:right w:val="none" w:sz="0" w:space="0" w:color="auto"/>
      </w:divBdr>
    </w:div>
    <w:div w:id="317271061">
      <w:bodyDiv w:val="1"/>
      <w:marLeft w:val="0"/>
      <w:marRight w:val="0"/>
      <w:marTop w:val="0"/>
      <w:marBottom w:val="0"/>
      <w:divBdr>
        <w:top w:val="none" w:sz="0" w:space="0" w:color="auto"/>
        <w:left w:val="none" w:sz="0" w:space="0" w:color="auto"/>
        <w:bottom w:val="none" w:sz="0" w:space="0" w:color="auto"/>
        <w:right w:val="none" w:sz="0" w:space="0" w:color="auto"/>
      </w:divBdr>
    </w:div>
    <w:div w:id="323172066">
      <w:bodyDiv w:val="1"/>
      <w:marLeft w:val="0"/>
      <w:marRight w:val="0"/>
      <w:marTop w:val="0"/>
      <w:marBottom w:val="0"/>
      <w:divBdr>
        <w:top w:val="none" w:sz="0" w:space="0" w:color="auto"/>
        <w:left w:val="none" w:sz="0" w:space="0" w:color="auto"/>
        <w:bottom w:val="none" w:sz="0" w:space="0" w:color="auto"/>
        <w:right w:val="none" w:sz="0" w:space="0" w:color="auto"/>
      </w:divBdr>
    </w:div>
    <w:div w:id="327826425">
      <w:bodyDiv w:val="1"/>
      <w:marLeft w:val="0"/>
      <w:marRight w:val="0"/>
      <w:marTop w:val="0"/>
      <w:marBottom w:val="0"/>
      <w:divBdr>
        <w:top w:val="none" w:sz="0" w:space="0" w:color="auto"/>
        <w:left w:val="none" w:sz="0" w:space="0" w:color="auto"/>
        <w:bottom w:val="none" w:sz="0" w:space="0" w:color="auto"/>
        <w:right w:val="none" w:sz="0" w:space="0" w:color="auto"/>
      </w:divBdr>
    </w:div>
    <w:div w:id="329985562">
      <w:bodyDiv w:val="1"/>
      <w:marLeft w:val="0"/>
      <w:marRight w:val="0"/>
      <w:marTop w:val="0"/>
      <w:marBottom w:val="0"/>
      <w:divBdr>
        <w:top w:val="none" w:sz="0" w:space="0" w:color="auto"/>
        <w:left w:val="none" w:sz="0" w:space="0" w:color="auto"/>
        <w:bottom w:val="none" w:sz="0" w:space="0" w:color="auto"/>
        <w:right w:val="none" w:sz="0" w:space="0" w:color="auto"/>
      </w:divBdr>
    </w:div>
    <w:div w:id="335808264">
      <w:bodyDiv w:val="1"/>
      <w:marLeft w:val="0"/>
      <w:marRight w:val="0"/>
      <w:marTop w:val="0"/>
      <w:marBottom w:val="0"/>
      <w:divBdr>
        <w:top w:val="none" w:sz="0" w:space="0" w:color="auto"/>
        <w:left w:val="none" w:sz="0" w:space="0" w:color="auto"/>
        <w:bottom w:val="none" w:sz="0" w:space="0" w:color="auto"/>
        <w:right w:val="none" w:sz="0" w:space="0" w:color="auto"/>
      </w:divBdr>
    </w:div>
    <w:div w:id="345865450">
      <w:bodyDiv w:val="1"/>
      <w:marLeft w:val="0"/>
      <w:marRight w:val="0"/>
      <w:marTop w:val="0"/>
      <w:marBottom w:val="0"/>
      <w:divBdr>
        <w:top w:val="none" w:sz="0" w:space="0" w:color="auto"/>
        <w:left w:val="none" w:sz="0" w:space="0" w:color="auto"/>
        <w:bottom w:val="none" w:sz="0" w:space="0" w:color="auto"/>
        <w:right w:val="none" w:sz="0" w:space="0" w:color="auto"/>
      </w:divBdr>
    </w:div>
    <w:div w:id="364672447">
      <w:bodyDiv w:val="1"/>
      <w:marLeft w:val="0"/>
      <w:marRight w:val="0"/>
      <w:marTop w:val="0"/>
      <w:marBottom w:val="0"/>
      <w:divBdr>
        <w:top w:val="none" w:sz="0" w:space="0" w:color="auto"/>
        <w:left w:val="none" w:sz="0" w:space="0" w:color="auto"/>
        <w:bottom w:val="none" w:sz="0" w:space="0" w:color="auto"/>
        <w:right w:val="none" w:sz="0" w:space="0" w:color="auto"/>
      </w:divBdr>
    </w:div>
    <w:div w:id="365716679">
      <w:bodyDiv w:val="1"/>
      <w:marLeft w:val="0"/>
      <w:marRight w:val="0"/>
      <w:marTop w:val="0"/>
      <w:marBottom w:val="0"/>
      <w:divBdr>
        <w:top w:val="none" w:sz="0" w:space="0" w:color="auto"/>
        <w:left w:val="none" w:sz="0" w:space="0" w:color="auto"/>
        <w:bottom w:val="none" w:sz="0" w:space="0" w:color="auto"/>
        <w:right w:val="none" w:sz="0" w:space="0" w:color="auto"/>
      </w:divBdr>
    </w:div>
    <w:div w:id="378750827">
      <w:bodyDiv w:val="1"/>
      <w:marLeft w:val="0"/>
      <w:marRight w:val="0"/>
      <w:marTop w:val="0"/>
      <w:marBottom w:val="0"/>
      <w:divBdr>
        <w:top w:val="none" w:sz="0" w:space="0" w:color="auto"/>
        <w:left w:val="none" w:sz="0" w:space="0" w:color="auto"/>
        <w:bottom w:val="none" w:sz="0" w:space="0" w:color="auto"/>
        <w:right w:val="none" w:sz="0" w:space="0" w:color="auto"/>
      </w:divBdr>
    </w:div>
    <w:div w:id="385180912">
      <w:bodyDiv w:val="1"/>
      <w:marLeft w:val="0"/>
      <w:marRight w:val="0"/>
      <w:marTop w:val="0"/>
      <w:marBottom w:val="0"/>
      <w:divBdr>
        <w:top w:val="none" w:sz="0" w:space="0" w:color="auto"/>
        <w:left w:val="none" w:sz="0" w:space="0" w:color="auto"/>
        <w:bottom w:val="none" w:sz="0" w:space="0" w:color="auto"/>
        <w:right w:val="none" w:sz="0" w:space="0" w:color="auto"/>
      </w:divBdr>
    </w:div>
    <w:div w:id="398017502">
      <w:bodyDiv w:val="1"/>
      <w:marLeft w:val="0"/>
      <w:marRight w:val="0"/>
      <w:marTop w:val="0"/>
      <w:marBottom w:val="0"/>
      <w:divBdr>
        <w:top w:val="none" w:sz="0" w:space="0" w:color="auto"/>
        <w:left w:val="none" w:sz="0" w:space="0" w:color="auto"/>
        <w:bottom w:val="none" w:sz="0" w:space="0" w:color="auto"/>
        <w:right w:val="none" w:sz="0" w:space="0" w:color="auto"/>
      </w:divBdr>
    </w:div>
    <w:div w:id="402724748">
      <w:bodyDiv w:val="1"/>
      <w:marLeft w:val="0"/>
      <w:marRight w:val="0"/>
      <w:marTop w:val="0"/>
      <w:marBottom w:val="0"/>
      <w:divBdr>
        <w:top w:val="none" w:sz="0" w:space="0" w:color="auto"/>
        <w:left w:val="none" w:sz="0" w:space="0" w:color="auto"/>
        <w:bottom w:val="none" w:sz="0" w:space="0" w:color="auto"/>
        <w:right w:val="none" w:sz="0" w:space="0" w:color="auto"/>
      </w:divBdr>
    </w:div>
    <w:div w:id="414741928">
      <w:bodyDiv w:val="1"/>
      <w:marLeft w:val="0"/>
      <w:marRight w:val="0"/>
      <w:marTop w:val="0"/>
      <w:marBottom w:val="0"/>
      <w:divBdr>
        <w:top w:val="none" w:sz="0" w:space="0" w:color="auto"/>
        <w:left w:val="none" w:sz="0" w:space="0" w:color="auto"/>
        <w:bottom w:val="none" w:sz="0" w:space="0" w:color="auto"/>
        <w:right w:val="none" w:sz="0" w:space="0" w:color="auto"/>
      </w:divBdr>
    </w:div>
    <w:div w:id="422797248">
      <w:bodyDiv w:val="1"/>
      <w:marLeft w:val="0"/>
      <w:marRight w:val="0"/>
      <w:marTop w:val="0"/>
      <w:marBottom w:val="0"/>
      <w:divBdr>
        <w:top w:val="none" w:sz="0" w:space="0" w:color="auto"/>
        <w:left w:val="none" w:sz="0" w:space="0" w:color="auto"/>
        <w:bottom w:val="none" w:sz="0" w:space="0" w:color="auto"/>
        <w:right w:val="none" w:sz="0" w:space="0" w:color="auto"/>
      </w:divBdr>
    </w:div>
    <w:div w:id="422997115">
      <w:bodyDiv w:val="1"/>
      <w:marLeft w:val="0"/>
      <w:marRight w:val="0"/>
      <w:marTop w:val="0"/>
      <w:marBottom w:val="0"/>
      <w:divBdr>
        <w:top w:val="none" w:sz="0" w:space="0" w:color="auto"/>
        <w:left w:val="none" w:sz="0" w:space="0" w:color="auto"/>
        <w:bottom w:val="none" w:sz="0" w:space="0" w:color="auto"/>
        <w:right w:val="none" w:sz="0" w:space="0" w:color="auto"/>
      </w:divBdr>
    </w:div>
    <w:div w:id="423573788">
      <w:bodyDiv w:val="1"/>
      <w:marLeft w:val="0"/>
      <w:marRight w:val="0"/>
      <w:marTop w:val="0"/>
      <w:marBottom w:val="0"/>
      <w:divBdr>
        <w:top w:val="none" w:sz="0" w:space="0" w:color="auto"/>
        <w:left w:val="none" w:sz="0" w:space="0" w:color="auto"/>
        <w:bottom w:val="none" w:sz="0" w:space="0" w:color="auto"/>
        <w:right w:val="none" w:sz="0" w:space="0" w:color="auto"/>
      </w:divBdr>
    </w:div>
    <w:div w:id="438067380">
      <w:bodyDiv w:val="1"/>
      <w:marLeft w:val="0"/>
      <w:marRight w:val="0"/>
      <w:marTop w:val="0"/>
      <w:marBottom w:val="0"/>
      <w:divBdr>
        <w:top w:val="none" w:sz="0" w:space="0" w:color="auto"/>
        <w:left w:val="none" w:sz="0" w:space="0" w:color="auto"/>
        <w:bottom w:val="none" w:sz="0" w:space="0" w:color="auto"/>
        <w:right w:val="none" w:sz="0" w:space="0" w:color="auto"/>
      </w:divBdr>
    </w:div>
    <w:div w:id="439372069">
      <w:bodyDiv w:val="1"/>
      <w:marLeft w:val="0"/>
      <w:marRight w:val="0"/>
      <w:marTop w:val="0"/>
      <w:marBottom w:val="0"/>
      <w:divBdr>
        <w:top w:val="none" w:sz="0" w:space="0" w:color="auto"/>
        <w:left w:val="none" w:sz="0" w:space="0" w:color="auto"/>
        <w:bottom w:val="none" w:sz="0" w:space="0" w:color="auto"/>
        <w:right w:val="none" w:sz="0" w:space="0" w:color="auto"/>
      </w:divBdr>
    </w:div>
    <w:div w:id="441456551">
      <w:bodyDiv w:val="1"/>
      <w:marLeft w:val="0"/>
      <w:marRight w:val="0"/>
      <w:marTop w:val="0"/>
      <w:marBottom w:val="0"/>
      <w:divBdr>
        <w:top w:val="none" w:sz="0" w:space="0" w:color="auto"/>
        <w:left w:val="none" w:sz="0" w:space="0" w:color="auto"/>
        <w:bottom w:val="none" w:sz="0" w:space="0" w:color="auto"/>
        <w:right w:val="none" w:sz="0" w:space="0" w:color="auto"/>
      </w:divBdr>
    </w:div>
    <w:div w:id="457534658">
      <w:bodyDiv w:val="1"/>
      <w:marLeft w:val="0"/>
      <w:marRight w:val="0"/>
      <w:marTop w:val="0"/>
      <w:marBottom w:val="0"/>
      <w:divBdr>
        <w:top w:val="none" w:sz="0" w:space="0" w:color="auto"/>
        <w:left w:val="none" w:sz="0" w:space="0" w:color="auto"/>
        <w:bottom w:val="none" w:sz="0" w:space="0" w:color="auto"/>
        <w:right w:val="none" w:sz="0" w:space="0" w:color="auto"/>
      </w:divBdr>
    </w:div>
    <w:div w:id="463087002">
      <w:bodyDiv w:val="1"/>
      <w:marLeft w:val="0"/>
      <w:marRight w:val="0"/>
      <w:marTop w:val="0"/>
      <w:marBottom w:val="0"/>
      <w:divBdr>
        <w:top w:val="none" w:sz="0" w:space="0" w:color="auto"/>
        <w:left w:val="none" w:sz="0" w:space="0" w:color="auto"/>
        <w:bottom w:val="none" w:sz="0" w:space="0" w:color="auto"/>
        <w:right w:val="none" w:sz="0" w:space="0" w:color="auto"/>
      </w:divBdr>
    </w:div>
    <w:div w:id="46898475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82812929">
      <w:bodyDiv w:val="1"/>
      <w:marLeft w:val="0"/>
      <w:marRight w:val="0"/>
      <w:marTop w:val="0"/>
      <w:marBottom w:val="0"/>
      <w:divBdr>
        <w:top w:val="none" w:sz="0" w:space="0" w:color="auto"/>
        <w:left w:val="none" w:sz="0" w:space="0" w:color="auto"/>
        <w:bottom w:val="none" w:sz="0" w:space="0" w:color="auto"/>
        <w:right w:val="none" w:sz="0" w:space="0" w:color="auto"/>
      </w:divBdr>
    </w:div>
    <w:div w:id="491871015">
      <w:bodyDiv w:val="1"/>
      <w:marLeft w:val="0"/>
      <w:marRight w:val="0"/>
      <w:marTop w:val="0"/>
      <w:marBottom w:val="0"/>
      <w:divBdr>
        <w:top w:val="none" w:sz="0" w:space="0" w:color="auto"/>
        <w:left w:val="none" w:sz="0" w:space="0" w:color="auto"/>
        <w:bottom w:val="none" w:sz="0" w:space="0" w:color="auto"/>
        <w:right w:val="none" w:sz="0" w:space="0" w:color="auto"/>
      </w:divBdr>
    </w:div>
    <w:div w:id="494808819">
      <w:bodyDiv w:val="1"/>
      <w:marLeft w:val="0"/>
      <w:marRight w:val="0"/>
      <w:marTop w:val="0"/>
      <w:marBottom w:val="0"/>
      <w:divBdr>
        <w:top w:val="none" w:sz="0" w:space="0" w:color="auto"/>
        <w:left w:val="none" w:sz="0" w:space="0" w:color="auto"/>
        <w:bottom w:val="none" w:sz="0" w:space="0" w:color="auto"/>
        <w:right w:val="none" w:sz="0" w:space="0" w:color="auto"/>
      </w:divBdr>
    </w:div>
    <w:div w:id="507330141">
      <w:bodyDiv w:val="1"/>
      <w:marLeft w:val="0"/>
      <w:marRight w:val="0"/>
      <w:marTop w:val="0"/>
      <w:marBottom w:val="0"/>
      <w:divBdr>
        <w:top w:val="none" w:sz="0" w:space="0" w:color="auto"/>
        <w:left w:val="none" w:sz="0" w:space="0" w:color="auto"/>
        <w:bottom w:val="none" w:sz="0" w:space="0" w:color="auto"/>
        <w:right w:val="none" w:sz="0" w:space="0" w:color="auto"/>
      </w:divBdr>
    </w:div>
    <w:div w:id="527989589">
      <w:bodyDiv w:val="1"/>
      <w:marLeft w:val="0"/>
      <w:marRight w:val="0"/>
      <w:marTop w:val="0"/>
      <w:marBottom w:val="0"/>
      <w:divBdr>
        <w:top w:val="none" w:sz="0" w:space="0" w:color="auto"/>
        <w:left w:val="none" w:sz="0" w:space="0" w:color="auto"/>
        <w:bottom w:val="none" w:sz="0" w:space="0" w:color="auto"/>
        <w:right w:val="none" w:sz="0" w:space="0" w:color="auto"/>
      </w:divBdr>
    </w:div>
    <w:div w:id="539393876">
      <w:bodyDiv w:val="1"/>
      <w:marLeft w:val="0"/>
      <w:marRight w:val="0"/>
      <w:marTop w:val="0"/>
      <w:marBottom w:val="0"/>
      <w:divBdr>
        <w:top w:val="none" w:sz="0" w:space="0" w:color="auto"/>
        <w:left w:val="none" w:sz="0" w:space="0" w:color="auto"/>
        <w:bottom w:val="none" w:sz="0" w:space="0" w:color="auto"/>
        <w:right w:val="none" w:sz="0" w:space="0" w:color="auto"/>
      </w:divBdr>
    </w:div>
    <w:div w:id="551236105">
      <w:bodyDiv w:val="1"/>
      <w:marLeft w:val="0"/>
      <w:marRight w:val="0"/>
      <w:marTop w:val="0"/>
      <w:marBottom w:val="0"/>
      <w:divBdr>
        <w:top w:val="none" w:sz="0" w:space="0" w:color="auto"/>
        <w:left w:val="none" w:sz="0" w:space="0" w:color="auto"/>
        <w:bottom w:val="none" w:sz="0" w:space="0" w:color="auto"/>
        <w:right w:val="none" w:sz="0" w:space="0" w:color="auto"/>
      </w:divBdr>
    </w:div>
    <w:div w:id="555432272">
      <w:bodyDiv w:val="1"/>
      <w:marLeft w:val="0"/>
      <w:marRight w:val="0"/>
      <w:marTop w:val="0"/>
      <w:marBottom w:val="0"/>
      <w:divBdr>
        <w:top w:val="none" w:sz="0" w:space="0" w:color="auto"/>
        <w:left w:val="none" w:sz="0" w:space="0" w:color="auto"/>
        <w:bottom w:val="none" w:sz="0" w:space="0" w:color="auto"/>
        <w:right w:val="none" w:sz="0" w:space="0" w:color="auto"/>
      </w:divBdr>
    </w:div>
    <w:div w:id="564797548">
      <w:bodyDiv w:val="1"/>
      <w:marLeft w:val="0"/>
      <w:marRight w:val="0"/>
      <w:marTop w:val="0"/>
      <w:marBottom w:val="0"/>
      <w:divBdr>
        <w:top w:val="none" w:sz="0" w:space="0" w:color="auto"/>
        <w:left w:val="none" w:sz="0" w:space="0" w:color="auto"/>
        <w:bottom w:val="none" w:sz="0" w:space="0" w:color="auto"/>
        <w:right w:val="none" w:sz="0" w:space="0" w:color="auto"/>
      </w:divBdr>
    </w:div>
    <w:div w:id="571358082">
      <w:bodyDiv w:val="1"/>
      <w:marLeft w:val="0"/>
      <w:marRight w:val="0"/>
      <w:marTop w:val="0"/>
      <w:marBottom w:val="0"/>
      <w:divBdr>
        <w:top w:val="none" w:sz="0" w:space="0" w:color="auto"/>
        <w:left w:val="none" w:sz="0" w:space="0" w:color="auto"/>
        <w:bottom w:val="none" w:sz="0" w:space="0" w:color="auto"/>
        <w:right w:val="none" w:sz="0" w:space="0" w:color="auto"/>
      </w:divBdr>
    </w:div>
    <w:div w:id="572817396">
      <w:bodyDiv w:val="1"/>
      <w:marLeft w:val="0"/>
      <w:marRight w:val="0"/>
      <w:marTop w:val="0"/>
      <w:marBottom w:val="0"/>
      <w:divBdr>
        <w:top w:val="none" w:sz="0" w:space="0" w:color="auto"/>
        <w:left w:val="none" w:sz="0" w:space="0" w:color="auto"/>
        <w:bottom w:val="none" w:sz="0" w:space="0" w:color="auto"/>
        <w:right w:val="none" w:sz="0" w:space="0" w:color="auto"/>
      </w:divBdr>
    </w:div>
    <w:div w:id="580524266">
      <w:bodyDiv w:val="1"/>
      <w:marLeft w:val="0"/>
      <w:marRight w:val="0"/>
      <w:marTop w:val="0"/>
      <w:marBottom w:val="0"/>
      <w:divBdr>
        <w:top w:val="none" w:sz="0" w:space="0" w:color="auto"/>
        <w:left w:val="none" w:sz="0" w:space="0" w:color="auto"/>
        <w:bottom w:val="none" w:sz="0" w:space="0" w:color="auto"/>
        <w:right w:val="none" w:sz="0" w:space="0" w:color="auto"/>
      </w:divBdr>
    </w:div>
    <w:div w:id="586766865">
      <w:bodyDiv w:val="1"/>
      <w:marLeft w:val="0"/>
      <w:marRight w:val="0"/>
      <w:marTop w:val="0"/>
      <w:marBottom w:val="0"/>
      <w:divBdr>
        <w:top w:val="none" w:sz="0" w:space="0" w:color="auto"/>
        <w:left w:val="none" w:sz="0" w:space="0" w:color="auto"/>
        <w:bottom w:val="none" w:sz="0" w:space="0" w:color="auto"/>
        <w:right w:val="none" w:sz="0" w:space="0" w:color="auto"/>
      </w:divBdr>
    </w:div>
    <w:div w:id="586960878">
      <w:bodyDiv w:val="1"/>
      <w:marLeft w:val="0"/>
      <w:marRight w:val="0"/>
      <w:marTop w:val="0"/>
      <w:marBottom w:val="0"/>
      <w:divBdr>
        <w:top w:val="none" w:sz="0" w:space="0" w:color="auto"/>
        <w:left w:val="none" w:sz="0" w:space="0" w:color="auto"/>
        <w:bottom w:val="none" w:sz="0" w:space="0" w:color="auto"/>
        <w:right w:val="none" w:sz="0" w:space="0" w:color="auto"/>
      </w:divBdr>
    </w:div>
    <w:div w:id="606087171">
      <w:bodyDiv w:val="1"/>
      <w:marLeft w:val="0"/>
      <w:marRight w:val="0"/>
      <w:marTop w:val="0"/>
      <w:marBottom w:val="0"/>
      <w:divBdr>
        <w:top w:val="none" w:sz="0" w:space="0" w:color="auto"/>
        <w:left w:val="none" w:sz="0" w:space="0" w:color="auto"/>
        <w:bottom w:val="none" w:sz="0" w:space="0" w:color="auto"/>
        <w:right w:val="none" w:sz="0" w:space="0" w:color="auto"/>
      </w:divBdr>
    </w:div>
    <w:div w:id="607930668">
      <w:bodyDiv w:val="1"/>
      <w:marLeft w:val="0"/>
      <w:marRight w:val="0"/>
      <w:marTop w:val="0"/>
      <w:marBottom w:val="0"/>
      <w:divBdr>
        <w:top w:val="none" w:sz="0" w:space="0" w:color="auto"/>
        <w:left w:val="none" w:sz="0" w:space="0" w:color="auto"/>
        <w:bottom w:val="none" w:sz="0" w:space="0" w:color="auto"/>
        <w:right w:val="none" w:sz="0" w:space="0" w:color="auto"/>
      </w:divBdr>
    </w:div>
    <w:div w:id="618146678">
      <w:bodyDiv w:val="1"/>
      <w:marLeft w:val="0"/>
      <w:marRight w:val="0"/>
      <w:marTop w:val="0"/>
      <w:marBottom w:val="0"/>
      <w:divBdr>
        <w:top w:val="none" w:sz="0" w:space="0" w:color="auto"/>
        <w:left w:val="none" w:sz="0" w:space="0" w:color="auto"/>
        <w:bottom w:val="none" w:sz="0" w:space="0" w:color="auto"/>
        <w:right w:val="none" w:sz="0" w:space="0" w:color="auto"/>
      </w:divBdr>
    </w:div>
    <w:div w:id="621227909">
      <w:bodyDiv w:val="1"/>
      <w:marLeft w:val="0"/>
      <w:marRight w:val="0"/>
      <w:marTop w:val="0"/>
      <w:marBottom w:val="0"/>
      <w:divBdr>
        <w:top w:val="none" w:sz="0" w:space="0" w:color="auto"/>
        <w:left w:val="none" w:sz="0" w:space="0" w:color="auto"/>
        <w:bottom w:val="none" w:sz="0" w:space="0" w:color="auto"/>
        <w:right w:val="none" w:sz="0" w:space="0" w:color="auto"/>
      </w:divBdr>
    </w:div>
    <w:div w:id="626357715">
      <w:bodyDiv w:val="1"/>
      <w:marLeft w:val="0"/>
      <w:marRight w:val="0"/>
      <w:marTop w:val="0"/>
      <w:marBottom w:val="0"/>
      <w:divBdr>
        <w:top w:val="none" w:sz="0" w:space="0" w:color="auto"/>
        <w:left w:val="none" w:sz="0" w:space="0" w:color="auto"/>
        <w:bottom w:val="none" w:sz="0" w:space="0" w:color="auto"/>
        <w:right w:val="none" w:sz="0" w:space="0" w:color="auto"/>
      </w:divBdr>
    </w:div>
    <w:div w:id="636765965">
      <w:bodyDiv w:val="1"/>
      <w:marLeft w:val="0"/>
      <w:marRight w:val="0"/>
      <w:marTop w:val="0"/>
      <w:marBottom w:val="0"/>
      <w:divBdr>
        <w:top w:val="none" w:sz="0" w:space="0" w:color="auto"/>
        <w:left w:val="none" w:sz="0" w:space="0" w:color="auto"/>
        <w:bottom w:val="none" w:sz="0" w:space="0" w:color="auto"/>
        <w:right w:val="none" w:sz="0" w:space="0" w:color="auto"/>
      </w:divBdr>
    </w:div>
    <w:div w:id="641232425">
      <w:bodyDiv w:val="1"/>
      <w:marLeft w:val="0"/>
      <w:marRight w:val="0"/>
      <w:marTop w:val="0"/>
      <w:marBottom w:val="0"/>
      <w:divBdr>
        <w:top w:val="none" w:sz="0" w:space="0" w:color="auto"/>
        <w:left w:val="none" w:sz="0" w:space="0" w:color="auto"/>
        <w:bottom w:val="none" w:sz="0" w:space="0" w:color="auto"/>
        <w:right w:val="none" w:sz="0" w:space="0" w:color="auto"/>
      </w:divBdr>
    </w:div>
    <w:div w:id="650215392">
      <w:bodyDiv w:val="1"/>
      <w:marLeft w:val="0"/>
      <w:marRight w:val="0"/>
      <w:marTop w:val="0"/>
      <w:marBottom w:val="0"/>
      <w:divBdr>
        <w:top w:val="none" w:sz="0" w:space="0" w:color="auto"/>
        <w:left w:val="none" w:sz="0" w:space="0" w:color="auto"/>
        <w:bottom w:val="none" w:sz="0" w:space="0" w:color="auto"/>
        <w:right w:val="none" w:sz="0" w:space="0" w:color="auto"/>
      </w:divBdr>
    </w:div>
    <w:div w:id="650254692">
      <w:bodyDiv w:val="1"/>
      <w:marLeft w:val="0"/>
      <w:marRight w:val="0"/>
      <w:marTop w:val="0"/>
      <w:marBottom w:val="0"/>
      <w:divBdr>
        <w:top w:val="none" w:sz="0" w:space="0" w:color="auto"/>
        <w:left w:val="none" w:sz="0" w:space="0" w:color="auto"/>
        <w:bottom w:val="none" w:sz="0" w:space="0" w:color="auto"/>
        <w:right w:val="none" w:sz="0" w:space="0" w:color="auto"/>
      </w:divBdr>
    </w:div>
    <w:div w:id="656304335">
      <w:bodyDiv w:val="1"/>
      <w:marLeft w:val="0"/>
      <w:marRight w:val="0"/>
      <w:marTop w:val="0"/>
      <w:marBottom w:val="0"/>
      <w:divBdr>
        <w:top w:val="none" w:sz="0" w:space="0" w:color="auto"/>
        <w:left w:val="none" w:sz="0" w:space="0" w:color="auto"/>
        <w:bottom w:val="none" w:sz="0" w:space="0" w:color="auto"/>
        <w:right w:val="none" w:sz="0" w:space="0" w:color="auto"/>
      </w:divBdr>
    </w:div>
    <w:div w:id="656348253">
      <w:bodyDiv w:val="1"/>
      <w:marLeft w:val="0"/>
      <w:marRight w:val="0"/>
      <w:marTop w:val="0"/>
      <w:marBottom w:val="0"/>
      <w:divBdr>
        <w:top w:val="none" w:sz="0" w:space="0" w:color="auto"/>
        <w:left w:val="none" w:sz="0" w:space="0" w:color="auto"/>
        <w:bottom w:val="none" w:sz="0" w:space="0" w:color="auto"/>
        <w:right w:val="none" w:sz="0" w:space="0" w:color="auto"/>
      </w:divBdr>
    </w:div>
    <w:div w:id="657466015">
      <w:bodyDiv w:val="1"/>
      <w:marLeft w:val="0"/>
      <w:marRight w:val="0"/>
      <w:marTop w:val="0"/>
      <w:marBottom w:val="0"/>
      <w:divBdr>
        <w:top w:val="none" w:sz="0" w:space="0" w:color="auto"/>
        <w:left w:val="none" w:sz="0" w:space="0" w:color="auto"/>
        <w:bottom w:val="none" w:sz="0" w:space="0" w:color="auto"/>
        <w:right w:val="none" w:sz="0" w:space="0" w:color="auto"/>
      </w:divBdr>
    </w:div>
    <w:div w:id="663895616">
      <w:bodyDiv w:val="1"/>
      <w:marLeft w:val="0"/>
      <w:marRight w:val="0"/>
      <w:marTop w:val="0"/>
      <w:marBottom w:val="0"/>
      <w:divBdr>
        <w:top w:val="none" w:sz="0" w:space="0" w:color="auto"/>
        <w:left w:val="none" w:sz="0" w:space="0" w:color="auto"/>
        <w:bottom w:val="none" w:sz="0" w:space="0" w:color="auto"/>
        <w:right w:val="none" w:sz="0" w:space="0" w:color="auto"/>
      </w:divBdr>
    </w:div>
    <w:div w:id="705259102">
      <w:bodyDiv w:val="1"/>
      <w:marLeft w:val="0"/>
      <w:marRight w:val="0"/>
      <w:marTop w:val="0"/>
      <w:marBottom w:val="0"/>
      <w:divBdr>
        <w:top w:val="none" w:sz="0" w:space="0" w:color="auto"/>
        <w:left w:val="none" w:sz="0" w:space="0" w:color="auto"/>
        <w:bottom w:val="none" w:sz="0" w:space="0" w:color="auto"/>
        <w:right w:val="none" w:sz="0" w:space="0" w:color="auto"/>
      </w:divBdr>
    </w:div>
    <w:div w:id="708994399">
      <w:bodyDiv w:val="1"/>
      <w:marLeft w:val="0"/>
      <w:marRight w:val="0"/>
      <w:marTop w:val="0"/>
      <w:marBottom w:val="0"/>
      <w:divBdr>
        <w:top w:val="none" w:sz="0" w:space="0" w:color="auto"/>
        <w:left w:val="none" w:sz="0" w:space="0" w:color="auto"/>
        <w:bottom w:val="none" w:sz="0" w:space="0" w:color="auto"/>
        <w:right w:val="none" w:sz="0" w:space="0" w:color="auto"/>
      </w:divBdr>
    </w:div>
    <w:div w:id="735708289">
      <w:bodyDiv w:val="1"/>
      <w:marLeft w:val="0"/>
      <w:marRight w:val="0"/>
      <w:marTop w:val="0"/>
      <w:marBottom w:val="0"/>
      <w:divBdr>
        <w:top w:val="none" w:sz="0" w:space="0" w:color="auto"/>
        <w:left w:val="none" w:sz="0" w:space="0" w:color="auto"/>
        <w:bottom w:val="none" w:sz="0" w:space="0" w:color="auto"/>
        <w:right w:val="none" w:sz="0" w:space="0" w:color="auto"/>
      </w:divBdr>
    </w:div>
    <w:div w:id="736711989">
      <w:bodyDiv w:val="1"/>
      <w:marLeft w:val="0"/>
      <w:marRight w:val="0"/>
      <w:marTop w:val="0"/>
      <w:marBottom w:val="0"/>
      <w:divBdr>
        <w:top w:val="none" w:sz="0" w:space="0" w:color="auto"/>
        <w:left w:val="none" w:sz="0" w:space="0" w:color="auto"/>
        <w:bottom w:val="none" w:sz="0" w:space="0" w:color="auto"/>
        <w:right w:val="none" w:sz="0" w:space="0" w:color="auto"/>
      </w:divBdr>
    </w:div>
    <w:div w:id="746533796">
      <w:bodyDiv w:val="1"/>
      <w:marLeft w:val="0"/>
      <w:marRight w:val="0"/>
      <w:marTop w:val="0"/>
      <w:marBottom w:val="0"/>
      <w:divBdr>
        <w:top w:val="none" w:sz="0" w:space="0" w:color="auto"/>
        <w:left w:val="none" w:sz="0" w:space="0" w:color="auto"/>
        <w:bottom w:val="none" w:sz="0" w:space="0" w:color="auto"/>
        <w:right w:val="none" w:sz="0" w:space="0" w:color="auto"/>
      </w:divBdr>
    </w:div>
    <w:div w:id="750004104">
      <w:bodyDiv w:val="1"/>
      <w:marLeft w:val="0"/>
      <w:marRight w:val="0"/>
      <w:marTop w:val="0"/>
      <w:marBottom w:val="0"/>
      <w:divBdr>
        <w:top w:val="none" w:sz="0" w:space="0" w:color="auto"/>
        <w:left w:val="none" w:sz="0" w:space="0" w:color="auto"/>
        <w:bottom w:val="none" w:sz="0" w:space="0" w:color="auto"/>
        <w:right w:val="none" w:sz="0" w:space="0" w:color="auto"/>
      </w:divBdr>
    </w:div>
    <w:div w:id="750856644">
      <w:bodyDiv w:val="1"/>
      <w:marLeft w:val="0"/>
      <w:marRight w:val="0"/>
      <w:marTop w:val="0"/>
      <w:marBottom w:val="0"/>
      <w:divBdr>
        <w:top w:val="none" w:sz="0" w:space="0" w:color="auto"/>
        <w:left w:val="none" w:sz="0" w:space="0" w:color="auto"/>
        <w:bottom w:val="none" w:sz="0" w:space="0" w:color="auto"/>
        <w:right w:val="none" w:sz="0" w:space="0" w:color="auto"/>
      </w:divBdr>
    </w:div>
    <w:div w:id="762069242">
      <w:bodyDiv w:val="1"/>
      <w:marLeft w:val="0"/>
      <w:marRight w:val="0"/>
      <w:marTop w:val="0"/>
      <w:marBottom w:val="0"/>
      <w:divBdr>
        <w:top w:val="none" w:sz="0" w:space="0" w:color="auto"/>
        <w:left w:val="none" w:sz="0" w:space="0" w:color="auto"/>
        <w:bottom w:val="none" w:sz="0" w:space="0" w:color="auto"/>
        <w:right w:val="none" w:sz="0" w:space="0" w:color="auto"/>
      </w:divBdr>
    </w:div>
    <w:div w:id="763110273">
      <w:bodyDiv w:val="1"/>
      <w:marLeft w:val="0"/>
      <w:marRight w:val="0"/>
      <w:marTop w:val="0"/>
      <w:marBottom w:val="0"/>
      <w:divBdr>
        <w:top w:val="none" w:sz="0" w:space="0" w:color="auto"/>
        <w:left w:val="none" w:sz="0" w:space="0" w:color="auto"/>
        <w:bottom w:val="none" w:sz="0" w:space="0" w:color="auto"/>
        <w:right w:val="none" w:sz="0" w:space="0" w:color="auto"/>
      </w:divBdr>
    </w:div>
    <w:div w:id="779371996">
      <w:bodyDiv w:val="1"/>
      <w:marLeft w:val="0"/>
      <w:marRight w:val="0"/>
      <w:marTop w:val="0"/>
      <w:marBottom w:val="0"/>
      <w:divBdr>
        <w:top w:val="none" w:sz="0" w:space="0" w:color="auto"/>
        <w:left w:val="none" w:sz="0" w:space="0" w:color="auto"/>
        <w:bottom w:val="none" w:sz="0" w:space="0" w:color="auto"/>
        <w:right w:val="none" w:sz="0" w:space="0" w:color="auto"/>
      </w:divBdr>
    </w:div>
    <w:div w:id="782724634">
      <w:bodyDiv w:val="1"/>
      <w:marLeft w:val="0"/>
      <w:marRight w:val="0"/>
      <w:marTop w:val="0"/>
      <w:marBottom w:val="0"/>
      <w:divBdr>
        <w:top w:val="none" w:sz="0" w:space="0" w:color="auto"/>
        <w:left w:val="none" w:sz="0" w:space="0" w:color="auto"/>
        <w:bottom w:val="none" w:sz="0" w:space="0" w:color="auto"/>
        <w:right w:val="none" w:sz="0" w:space="0" w:color="auto"/>
      </w:divBdr>
    </w:div>
    <w:div w:id="782918595">
      <w:bodyDiv w:val="1"/>
      <w:marLeft w:val="0"/>
      <w:marRight w:val="0"/>
      <w:marTop w:val="0"/>
      <w:marBottom w:val="0"/>
      <w:divBdr>
        <w:top w:val="none" w:sz="0" w:space="0" w:color="auto"/>
        <w:left w:val="none" w:sz="0" w:space="0" w:color="auto"/>
        <w:bottom w:val="none" w:sz="0" w:space="0" w:color="auto"/>
        <w:right w:val="none" w:sz="0" w:space="0" w:color="auto"/>
      </w:divBdr>
    </w:div>
    <w:div w:id="826214708">
      <w:bodyDiv w:val="1"/>
      <w:marLeft w:val="0"/>
      <w:marRight w:val="0"/>
      <w:marTop w:val="0"/>
      <w:marBottom w:val="0"/>
      <w:divBdr>
        <w:top w:val="none" w:sz="0" w:space="0" w:color="auto"/>
        <w:left w:val="none" w:sz="0" w:space="0" w:color="auto"/>
        <w:bottom w:val="none" w:sz="0" w:space="0" w:color="auto"/>
        <w:right w:val="none" w:sz="0" w:space="0" w:color="auto"/>
      </w:divBdr>
    </w:div>
    <w:div w:id="832337858">
      <w:bodyDiv w:val="1"/>
      <w:marLeft w:val="0"/>
      <w:marRight w:val="0"/>
      <w:marTop w:val="0"/>
      <w:marBottom w:val="0"/>
      <w:divBdr>
        <w:top w:val="none" w:sz="0" w:space="0" w:color="auto"/>
        <w:left w:val="none" w:sz="0" w:space="0" w:color="auto"/>
        <w:bottom w:val="none" w:sz="0" w:space="0" w:color="auto"/>
        <w:right w:val="none" w:sz="0" w:space="0" w:color="auto"/>
      </w:divBdr>
    </w:div>
    <w:div w:id="837499457">
      <w:bodyDiv w:val="1"/>
      <w:marLeft w:val="0"/>
      <w:marRight w:val="0"/>
      <w:marTop w:val="0"/>
      <w:marBottom w:val="0"/>
      <w:divBdr>
        <w:top w:val="none" w:sz="0" w:space="0" w:color="auto"/>
        <w:left w:val="none" w:sz="0" w:space="0" w:color="auto"/>
        <w:bottom w:val="none" w:sz="0" w:space="0" w:color="auto"/>
        <w:right w:val="none" w:sz="0" w:space="0" w:color="auto"/>
      </w:divBdr>
    </w:div>
    <w:div w:id="839153788">
      <w:bodyDiv w:val="1"/>
      <w:marLeft w:val="0"/>
      <w:marRight w:val="0"/>
      <w:marTop w:val="0"/>
      <w:marBottom w:val="0"/>
      <w:divBdr>
        <w:top w:val="none" w:sz="0" w:space="0" w:color="auto"/>
        <w:left w:val="none" w:sz="0" w:space="0" w:color="auto"/>
        <w:bottom w:val="none" w:sz="0" w:space="0" w:color="auto"/>
        <w:right w:val="none" w:sz="0" w:space="0" w:color="auto"/>
      </w:divBdr>
    </w:div>
    <w:div w:id="842165211">
      <w:bodyDiv w:val="1"/>
      <w:marLeft w:val="0"/>
      <w:marRight w:val="0"/>
      <w:marTop w:val="0"/>
      <w:marBottom w:val="0"/>
      <w:divBdr>
        <w:top w:val="none" w:sz="0" w:space="0" w:color="auto"/>
        <w:left w:val="none" w:sz="0" w:space="0" w:color="auto"/>
        <w:bottom w:val="none" w:sz="0" w:space="0" w:color="auto"/>
        <w:right w:val="none" w:sz="0" w:space="0" w:color="auto"/>
      </w:divBdr>
    </w:div>
    <w:div w:id="851257626">
      <w:bodyDiv w:val="1"/>
      <w:marLeft w:val="0"/>
      <w:marRight w:val="0"/>
      <w:marTop w:val="0"/>
      <w:marBottom w:val="0"/>
      <w:divBdr>
        <w:top w:val="none" w:sz="0" w:space="0" w:color="auto"/>
        <w:left w:val="none" w:sz="0" w:space="0" w:color="auto"/>
        <w:bottom w:val="none" w:sz="0" w:space="0" w:color="auto"/>
        <w:right w:val="none" w:sz="0" w:space="0" w:color="auto"/>
      </w:divBdr>
    </w:div>
    <w:div w:id="881481370">
      <w:bodyDiv w:val="1"/>
      <w:marLeft w:val="0"/>
      <w:marRight w:val="0"/>
      <w:marTop w:val="0"/>
      <w:marBottom w:val="0"/>
      <w:divBdr>
        <w:top w:val="none" w:sz="0" w:space="0" w:color="auto"/>
        <w:left w:val="none" w:sz="0" w:space="0" w:color="auto"/>
        <w:bottom w:val="none" w:sz="0" w:space="0" w:color="auto"/>
        <w:right w:val="none" w:sz="0" w:space="0" w:color="auto"/>
      </w:divBdr>
    </w:div>
    <w:div w:id="898514073">
      <w:bodyDiv w:val="1"/>
      <w:marLeft w:val="0"/>
      <w:marRight w:val="0"/>
      <w:marTop w:val="0"/>
      <w:marBottom w:val="0"/>
      <w:divBdr>
        <w:top w:val="none" w:sz="0" w:space="0" w:color="auto"/>
        <w:left w:val="none" w:sz="0" w:space="0" w:color="auto"/>
        <w:bottom w:val="none" w:sz="0" w:space="0" w:color="auto"/>
        <w:right w:val="none" w:sz="0" w:space="0" w:color="auto"/>
      </w:divBdr>
    </w:div>
    <w:div w:id="902831259">
      <w:bodyDiv w:val="1"/>
      <w:marLeft w:val="0"/>
      <w:marRight w:val="0"/>
      <w:marTop w:val="0"/>
      <w:marBottom w:val="0"/>
      <w:divBdr>
        <w:top w:val="none" w:sz="0" w:space="0" w:color="auto"/>
        <w:left w:val="none" w:sz="0" w:space="0" w:color="auto"/>
        <w:bottom w:val="none" w:sz="0" w:space="0" w:color="auto"/>
        <w:right w:val="none" w:sz="0" w:space="0" w:color="auto"/>
      </w:divBdr>
    </w:div>
    <w:div w:id="902834246">
      <w:bodyDiv w:val="1"/>
      <w:marLeft w:val="0"/>
      <w:marRight w:val="0"/>
      <w:marTop w:val="0"/>
      <w:marBottom w:val="0"/>
      <w:divBdr>
        <w:top w:val="none" w:sz="0" w:space="0" w:color="auto"/>
        <w:left w:val="none" w:sz="0" w:space="0" w:color="auto"/>
        <w:bottom w:val="none" w:sz="0" w:space="0" w:color="auto"/>
        <w:right w:val="none" w:sz="0" w:space="0" w:color="auto"/>
      </w:divBdr>
    </w:div>
    <w:div w:id="916864605">
      <w:bodyDiv w:val="1"/>
      <w:marLeft w:val="0"/>
      <w:marRight w:val="0"/>
      <w:marTop w:val="0"/>
      <w:marBottom w:val="0"/>
      <w:divBdr>
        <w:top w:val="none" w:sz="0" w:space="0" w:color="auto"/>
        <w:left w:val="none" w:sz="0" w:space="0" w:color="auto"/>
        <w:bottom w:val="none" w:sz="0" w:space="0" w:color="auto"/>
        <w:right w:val="none" w:sz="0" w:space="0" w:color="auto"/>
      </w:divBdr>
    </w:div>
    <w:div w:id="924920403">
      <w:bodyDiv w:val="1"/>
      <w:marLeft w:val="0"/>
      <w:marRight w:val="0"/>
      <w:marTop w:val="0"/>
      <w:marBottom w:val="0"/>
      <w:divBdr>
        <w:top w:val="none" w:sz="0" w:space="0" w:color="auto"/>
        <w:left w:val="none" w:sz="0" w:space="0" w:color="auto"/>
        <w:bottom w:val="none" w:sz="0" w:space="0" w:color="auto"/>
        <w:right w:val="none" w:sz="0" w:space="0" w:color="auto"/>
      </w:divBdr>
    </w:div>
    <w:div w:id="932664873">
      <w:bodyDiv w:val="1"/>
      <w:marLeft w:val="0"/>
      <w:marRight w:val="0"/>
      <w:marTop w:val="0"/>
      <w:marBottom w:val="0"/>
      <w:divBdr>
        <w:top w:val="none" w:sz="0" w:space="0" w:color="auto"/>
        <w:left w:val="none" w:sz="0" w:space="0" w:color="auto"/>
        <w:bottom w:val="none" w:sz="0" w:space="0" w:color="auto"/>
        <w:right w:val="none" w:sz="0" w:space="0" w:color="auto"/>
      </w:divBdr>
    </w:div>
    <w:div w:id="943147252">
      <w:bodyDiv w:val="1"/>
      <w:marLeft w:val="0"/>
      <w:marRight w:val="0"/>
      <w:marTop w:val="0"/>
      <w:marBottom w:val="0"/>
      <w:divBdr>
        <w:top w:val="none" w:sz="0" w:space="0" w:color="auto"/>
        <w:left w:val="none" w:sz="0" w:space="0" w:color="auto"/>
        <w:bottom w:val="none" w:sz="0" w:space="0" w:color="auto"/>
        <w:right w:val="none" w:sz="0" w:space="0" w:color="auto"/>
      </w:divBdr>
    </w:div>
    <w:div w:id="959382734">
      <w:bodyDiv w:val="1"/>
      <w:marLeft w:val="0"/>
      <w:marRight w:val="0"/>
      <w:marTop w:val="0"/>
      <w:marBottom w:val="0"/>
      <w:divBdr>
        <w:top w:val="none" w:sz="0" w:space="0" w:color="auto"/>
        <w:left w:val="none" w:sz="0" w:space="0" w:color="auto"/>
        <w:bottom w:val="none" w:sz="0" w:space="0" w:color="auto"/>
        <w:right w:val="none" w:sz="0" w:space="0" w:color="auto"/>
      </w:divBdr>
    </w:div>
    <w:div w:id="974455722">
      <w:bodyDiv w:val="1"/>
      <w:marLeft w:val="0"/>
      <w:marRight w:val="0"/>
      <w:marTop w:val="0"/>
      <w:marBottom w:val="0"/>
      <w:divBdr>
        <w:top w:val="none" w:sz="0" w:space="0" w:color="auto"/>
        <w:left w:val="none" w:sz="0" w:space="0" w:color="auto"/>
        <w:bottom w:val="none" w:sz="0" w:space="0" w:color="auto"/>
        <w:right w:val="none" w:sz="0" w:space="0" w:color="auto"/>
      </w:divBdr>
    </w:div>
    <w:div w:id="995373730">
      <w:bodyDiv w:val="1"/>
      <w:marLeft w:val="0"/>
      <w:marRight w:val="0"/>
      <w:marTop w:val="0"/>
      <w:marBottom w:val="0"/>
      <w:divBdr>
        <w:top w:val="none" w:sz="0" w:space="0" w:color="auto"/>
        <w:left w:val="none" w:sz="0" w:space="0" w:color="auto"/>
        <w:bottom w:val="none" w:sz="0" w:space="0" w:color="auto"/>
        <w:right w:val="none" w:sz="0" w:space="0" w:color="auto"/>
      </w:divBdr>
    </w:div>
    <w:div w:id="1013216635">
      <w:bodyDiv w:val="1"/>
      <w:marLeft w:val="0"/>
      <w:marRight w:val="0"/>
      <w:marTop w:val="0"/>
      <w:marBottom w:val="0"/>
      <w:divBdr>
        <w:top w:val="none" w:sz="0" w:space="0" w:color="auto"/>
        <w:left w:val="none" w:sz="0" w:space="0" w:color="auto"/>
        <w:bottom w:val="none" w:sz="0" w:space="0" w:color="auto"/>
        <w:right w:val="none" w:sz="0" w:space="0" w:color="auto"/>
      </w:divBdr>
    </w:div>
    <w:div w:id="1014844133">
      <w:bodyDiv w:val="1"/>
      <w:marLeft w:val="0"/>
      <w:marRight w:val="0"/>
      <w:marTop w:val="0"/>
      <w:marBottom w:val="0"/>
      <w:divBdr>
        <w:top w:val="none" w:sz="0" w:space="0" w:color="auto"/>
        <w:left w:val="none" w:sz="0" w:space="0" w:color="auto"/>
        <w:bottom w:val="none" w:sz="0" w:space="0" w:color="auto"/>
        <w:right w:val="none" w:sz="0" w:space="0" w:color="auto"/>
      </w:divBdr>
    </w:div>
    <w:div w:id="1021933796">
      <w:bodyDiv w:val="1"/>
      <w:marLeft w:val="0"/>
      <w:marRight w:val="0"/>
      <w:marTop w:val="0"/>
      <w:marBottom w:val="0"/>
      <w:divBdr>
        <w:top w:val="none" w:sz="0" w:space="0" w:color="auto"/>
        <w:left w:val="none" w:sz="0" w:space="0" w:color="auto"/>
        <w:bottom w:val="none" w:sz="0" w:space="0" w:color="auto"/>
        <w:right w:val="none" w:sz="0" w:space="0" w:color="auto"/>
      </w:divBdr>
    </w:div>
    <w:div w:id="1029258115">
      <w:bodyDiv w:val="1"/>
      <w:marLeft w:val="0"/>
      <w:marRight w:val="0"/>
      <w:marTop w:val="0"/>
      <w:marBottom w:val="0"/>
      <w:divBdr>
        <w:top w:val="none" w:sz="0" w:space="0" w:color="auto"/>
        <w:left w:val="none" w:sz="0" w:space="0" w:color="auto"/>
        <w:bottom w:val="none" w:sz="0" w:space="0" w:color="auto"/>
        <w:right w:val="none" w:sz="0" w:space="0" w:color="auto"/>
      </w:divBdr>
    </w:div>
    <w:div w:id="1030448067">
      <w:bodyDiv w:val="1"/>
      <w:marLeft w:val="0"/>
      <w:marRight w:val="0"/>
      <w:marTop w:val="0"/>
      <w:marBottom w:val="0"/>
      <w:divBdr>
        <w:top w:val="none" w:sz="0" w:space="0" w:color="auto"/>
        <w:left w:val="none" w:sz="0" w:space="0" w:color="auto"/>
        <w:bottom w:val="none" w:sz="0" w:space="0" w:color="auto"/>
        <w:right w:val="none" w:sz="0" w:space="0" w:color="auto"/>
      </w:divBdr>
    </w:div>
    <w:div w:id="1047603861">
      <w:bodyDiv w:val="1"/>
      <w:marLeft w:val="0"/>
      <w:marRight w:val="0"/>
      <w:marTop w:val="0"/>
      <w:marBottom w:val="0"/>
      <w:divBdr>
        <w:top w:val="none" w:sz="0" w:space="0" w:color="auto"/>
        <w:left w:val="none" w:sz="0" w:space="0" w:color="auto"/>
        <w:bottom w:val="none" w:sz="0" w:space="0" w:color="auto"/>
        <w:right w:val="none" w:sz="0" w:space="0" w:color="auto"/>
      </w:divBdr>
    </w:div>
    <w:div w:id="1056079741">
      <w:bodyDiv w:val="1"/>
      <w:marLeft w:val="0"/>
      <w:marRight w:val="0"/>
      <w:marTop w:val="0"/>
      <w:marBottom w:val="0"/>
      <w:divBdr>
        <w:top w:val="none" w:sz="0" w:space="0" w:color="auto"/>
        <w:left w:val="none" w:sz="0" w:space="0" w:color="auto"/>
        <w:bottom w:val="none" w:sz="0" w:space="0" w:color="auto"/>
        <w:right w:val="none" w:sz="0" w:space="0" w:color="auto"/>
      </w:divBdr>
    </w:div>
    <w:div w:id="1059786729">
      <w:bodyDiv w:val="1"/>
      <w:marLeft w:val="0"/>
      <w:marRight w:val="0"/>
      <w:marTop w:val="0"/>
      <w:marBottom w:val="0"/>
      <w:divBdr>
        <w:top w:val="none" w:sz="0" w:space="0" w:color="auto"/>
        <w:left w:val="none" w:sz="0" w:space="0" w:color="auto"/>
        <w:bottom w:val="none" w:sz="0" w:space="0" w:color="auto"/>
        <w:right w:val="none" w:sz="0" w:space="0" w:color="auto"/>
      </w:divBdr>
    </w:div>
    <w:div w:id="1061906733">
      <w:bodyDiv w:val="1"/>
      <w:marLeft w:val="0"/>
      <w:marRight w:val="0"/>
      <w:marTop w:val="0"/>
      <w:marBottom w:val="0"/>
      <w:divBdr>
        <w:top w:val="none" w:sz="0" w:space="0" w:color="auto"/>
        <w:left w:val="none" w:sz="0" w:space="0" w:color="auto"/>
        <w:bottom w:val="none" w:sz="0" w:space="0" w:color="auto"/>
        <w:right w:val="none" w:sz="0" w:space="0" w:color="auto"/>
      </w:divBdr>
    </w:div>
    <w:div w:id="1069614796">
      <w:bodyDiv w:val="1"/>
      <w:marLeft w:val="0"/>
      <w:marRight w:val="0"/>
      <w:marTop w:val="0"/>
      <w:marBottom w:val="0"/>
      <w:divBdr>
        <w:top w:val="none" w:sz="0" w:space="0" w:color="auto"/>
        <w:left w:val="none" w:sz="0" w:space="0" w:color="auto"/>
        <w:bottom w:val="none" w:sz="0" w:space="0" w:color="auto"/>
        <w:right w:val="none" w:sz="0" w:space="0" w:color="auto"/>
      </w:divBdr>
    </w:div>
    <w:div w:id="1088430230">
      <w:bodyDiv w:val="1"/>
      <w:marLeft w:val="0"/>
      <w:marRight w:val="0"/>
      <w:marTop w:val="0"/>
      <w:marBottom w:val="0"/>
      <w:divBdr>
        <w:top w:val="none" w:sz="0" w:space="0" w:color="auto"/>
        <w:left w:val="none" w:sz="0" w:space="0" w:color="auto"/>
        <w:bottom w:val="none" w:sz="0" w:space="0" w:color="auto"/>
        <w:right w:val="none" w:sz="0" w:space="0" w:color="auto"/>
      </w:divBdr>
    </w:div>
    <w:div w:id="1088842889">
      <w:bodyDiv w:val="1"/>
      <w:marLeft w:val="0"/>
      <w:marRight w:val="0"/>
      <w:marTop w:val="0"/>
      <w:marBottom w:val="0"/>
      <w:divBdr>
        <w:top w:val="none" w:sz="0" w:space="0" w:color="auto"/>
        <w:left w:val="none" w:sz="0" w:space="0" w:color="auto"/>
        <w:bottom w:val="none" w:sz="0" w:space="0" w:color="auto"/>
        <w:right w:val="none" w:sz="0" w:space="0" w:color="auto"/>
      </w:divBdr>
    </w:div>
    <w:div w:id="1097403805">
      <w:bodyDiv w:val="1"/>
      <w:marLeft w:val="0"/>
      <w:marRight w:val="0"/>
      <w:marTop w:val="0"/>
      <w:marBottom w:val="0"/>
      <w:divBdr>
        <w:top w:val="none" w:sz="0" w:space="0" w:color="auto"/>
        <w:left w:val="none" w:sz="0" w:space="0" w:color="auto"/>
        <w:bottom w:val="none" w:sz="0" w:space="0" w:color="auto"/>
        <w:right w:val="none" w:sz="0" w:space="0" w:color="auto"/>
      </w:divBdr>
    </w:div>
    <w:div w:id="1119647275">
      <w:bodyDiv w:val="1"/>
      <w:marLeft w:val="0"/>
      <w:marRight w:val="0"/>
      <w:marTop w:val="0"/>
      <w:marBottom w:val="0"/>
      <w:divBdr>
        <w:top w:val="none" w:sz="0" w:space="0" w:color="auto"/>
        <w:left w:val="none" w:sz="0" w:space="0" w:color="auto"/>
        <w:bottom w:val="none" w:sz="0" w:space="0" w:color="auto"/>
        <w:right w:val="none" w:sz="0" w:space="0" w:color="auto"/>
      </w:divBdr>
    </w:div>
    <w:div w:id="1120999525">
      <w:bodyDiv w:val="1"/>
      <w:marLeft w:val="0"/>
      <w:marRight w:val="0"/>
      <w:marTop w:val="0"/>
      <w:marBottom w:val="0"/>
      <w:divBdr>
        <w:top w:val="none" w:sz="0" w:space="0" w:color="auto"/>
        <w:left w:val="none" w:sz="0" w:space="0" w:color="auto"/>
        <w:bottom w:val="none" w:sz="0" w:space="0" w:color="auto"/>
        <w:right w:val="none" w:sz="0" w:space="0" w:color="auto"/>
      </w:divBdr>
    </w:div>
    <w:div w:id="1145200940">
      <w:bodyDiv w:val="1"/>
      <w:marLeft w:val="0"/>
      <w:marRight w:val="0"/>
      <w:marTop w:val="0"/>
      <w:marBottom w:val="0"/>
      <w:divBdr>
        <w:top w:val="none" w:sz="0" w:space="0" w:color="auto"/>
        <w:left w:val="none" w:sz="0" w:space="0" w:color="auto"/>
        <w:bottom w:val="none" w:sz="0" w:space="0" w:color="auto"/>
        <w:right w:val="none" w:sz="0" w:space="0" w:color="auto"/>
      </w:divBdr>
    </w:div>
    <w:div w:id="1153715773">
      <w:bodyDiv w:val="1"/>
      <w:marLeft w:val="0"/>
      <w:marRight w:val="0"/>
      <w:marTop w:val="0"/>
      <w:marBottom w:val="0"/>
      <w:divBdr>
        <w:top w:val="none" w:sz="0" w:space="0" w:color="auto"/>
        <w:left w:val="none" w:sz="0" w:space="0" w:color="auto"/>
        <w:bottom w:val="none" w:sz="0" w:space="0" w:color="auto"/>
        <w:right w:val="none" w:sz="0" w:space="0" w:color="auto"/>
      </w:divBdr>
    </w:div>
    <w:div w:id="1153913271">
      <w:bodyDiv w:val="1"/>
      <w:marLeft w:val="0"/>
      <w:marRight w:val="0"/>
      <w:marTop w:val="0"/>
      <w:marBottom w:val="0"/>
      <w:divBdr>
        <w:top w:val="none" w:sz="0" w:space="0" w:color="auto"/>
        <w:left w:val="none" w:sz="0" w:space="0" w:color="auto"/>
        <w:bottom w:val="none" w:sz="0" w:space="0" w:color="auto"/>
        <w:right w:val="none" w:sz="0" w:space="0" w:color="auto"/>
      </w:divBdr>
    </w:div>
    <w:div w:id="1160929951">
      <w:bodyDiv w:val="1"/>
      <w:marLeft w:val="0"/>
      <w:marRight w:val="0"/>
      <w:marTop w:val="0"/>
      <w:marBottom w:val="0"/>
      <w:divBdr>
        <w:top w:val="none" w:sz="0" w:space="0" w:color="auto"/>
        <w:left w:val="none" w:sz="0" w:space="0" w:color="auto"/>
        <w:bottom w:val="none" w:sz="0" w:space="0" w:color="auto"/>
        <w:right w:val="none" w:sz="0" w:space="0" w:color="auto"/>
      </w:divBdr>
    </w:div>
    <w:div w:id="1179664615">
      <w:bodyDiv w:val="1"/>
      <w:marLeft w:val="0"/>
      <w:marRight w:val="0"/>
      <w:marTop w:val="0"/>
      <w:marBottom w:val="0"/>
      <w:divBdr>
        <w:top w:val="none" w:sz="0" w:space="0" w:color="auto"/>
        <w:left w:val="none" w:sz="0" w:space="0" w:color="auto"/>
        <w:bottom w:val="none" w:sz="0" w:space="0" w:color="auto"/>
        <w:right w:val="none" w:sz="0" w:space="0" w:color="auto"/>
      </w:divBdr>
    </w:div>
    <w:div w:id="1187062518">
      <w:bodyDiv w:val="1"/>
      <w:marLeft w:val="0"/>
      <w:marRight w:val="0"/>
      <w:marTop w:val="0"/>
      <w:marBottom w:val="0"/>
      <w:divBdr>
        <w:top w:val="none" w:sz="0" w:space="0" w:color="auto"/>
        <w:left w:val="none" w:sz="0" w:space="0" w:color="auto"/>
        <w:bottom w:val="none" w:sz="0" w:space="0" w:color="auto"/>
        <w:right w:val="none" w:sz="0" w:space="0" w:color="auto"/>
      </w:divBdr>
    </w:div>
    <w:div w:id="1195770461">
      <w:bodyDiv w:val="1"/>
      <w:marLeft w:val="0"/>
      <w:marRight w:val="0"/>
      <w:marTop w:val="0"/>
      <w:marBottom w:val="0"/>
      <w:divBdr>
        <w:top w:val="none" w:sz="0" w:space="0" w:color="auto"/>
        <w:left w:val="none" w:sz="0" w:space="0" w:color="auto"/>
        <w:bottom w:val="none" w:sz="0" w:space="0" w:color="auto"/>
        <w:right w:val="none" w:sz="0" w:space="0" w:color="auto"/>
      </w:divBdr>
    </w:div>
    <w:div w:id="1202130372">
      <w:bodyDiv w:val="1"/>
      <w:marLeft w:val="0"/>
      <w:marRight w:val="0"/>
      <w:marTop w:val="0"/>
      <w:marBottom w:val="0"/>
      <w:divBdr>
        <w:top w:val="none" w:sz="0" w:space="0" w:color="auto"/>
        <w:left w:val="none" w:sz="0" w:space="0" w:color="auto"/>
        <w:bottom w:val="none" w:sz="0" w:space="0" w:color="auto"/>
        <w:right w:val="none" w:sz="0" w:space="0" w:color="auto"/>
      </w:divBdr>
    </w:div>
    <w:div w:id="1210873864">
      <w:bodyDiv w:val="1"/>
      <w:marLeft w:val="0"/>
      <w:marRight w:val="0"/>
      <w:marTop w:val="0"/>
      <w:marBottom w:val="0"/>
      <w:divBdr>
        <w:top w:val="none" w:sz="0" w:space="0" w:color="auto"/>
        <w:left w:val="none" w:sz="0" w:space="0" w:color="auto"/>
        <w:bottom w:val="none" w:sz="0" w:space="0" w:color="auto"/>
        <w:right w:val="none" w:sz="0" w:space="0" w:color="auto"/>
      </w:divBdr>
    </w:div>
    <w:div w:id="1213032707">
      <w:bodyDiv w:val="1"/>
      <w:marLeft w:val="0"/>
      <w:marRight w:val="0"/>
      <w:marTop w:val="0"/>
      <w:marBottom w:val="0"/>
      <w:divBdr>
        <w:top w:val="none" w:sz="0" w:space="0" w:color="auto"/>
        <w:left w:val="none" w:sz="0" w:space="0" w:color="auto"/>
        <w:bottom w:val="none" w:sz="0" w:space="0" w:color="auto"/>
        <w:right w:val="none" w:sz="0" w:space="0" w:color="auto"/>
      </w:divBdr>
    </w:div>
    <w:div w:id="1214777589">
      <w:bodyDiv w:val="1"/>
      <w:marLeft w:val="0"/>
      <w:marRight w:val="0"/>
      <w:marTop w:val="0"/>
      <w:marBottom w:val="0"/>
      <w:divBdr>
        <w:top w:val="none" w:sz="0" w:space="0" w:color="auto"/>
        <w:left w:val="none" w:sz="0" w:space="0" w:color="auto"/>
        <w:bottom w:val="none" w:sz="0" w:space="0" w:color="auto"/>
        <w:right w:val="none" w:sz="0" w:space="0" w:color="auto"/>
      </w:divBdr>
    </w:div>
    <w:div w:id="1216745985">
      <w:bodyDiv w:val="1"/>
      <w:marLeft w:val="0"/>
      <w:marRight w:val="0"/>
      <w:marTop w:val="0"/>
      <w:marBottom w:val="0"/>
      <w:divBdr>
        <w:top w:val="none" w:sz="0" w:space="0" w:color="auto"/>
        <w:left w:val="none" w:sz="0" w:space="0" w:color="auto"/>
        <w:bottom w:val="none" w:sz="0" w:space="0" w:color="auto"/>
        <w:right w:val="none" w:sz="0" w:space="0" w:color="auto"/>
      </w:divBdr>
    </w:div>
    <w:div w:id="1225986593">
      <w:bodyDiv w:val="1"/>
      <w:marLeft w:val="0"/>
      <w:marRight w:val="0"/>
      <w:marTop w:val="0"/>
      <w:marBottom w:val="0"/>
      <w:divBdr>
        <w:top w:val="none" w:sz="0" w:space="0" w:color="auto"/>
        <w:left w:val="none" w:sz="0" w:space="0" w:color="auto"/>
        <w:bottom w:val="none" w:sz="0" w:space="0" w:color="auto"/>
        <w:right w:val="none" w:sz="0" w:space="0" w:color="auto"/>
      </w:divBdr>
    </w:div>
    <w:div w:id="1227299084">
      <w:bodyDiv w:val="1"/>
      <w:marLeft w:val="0"/>
      <w:marRight w:val="0"/>
      <w:marTop w:val="0"/>
      <w:marBottom w:val="0"/>
      <w:divBdr>
        <w:top w:val="none" w:sz="0" w:space="0" w:color="auto"/>
        <w:left w:val="none" w:sz="0" w:space="0" w:color="auto"/>
        <w:bottom w:val="none" w:sz="0" w:space="0" w:color="auto"/>
        <w:right w:val="none" w:sz="0" w:space="0" w:color="auto"/>
      </w:divBdr>
    </w:div>
    <w:div w:id="1231765929">
      <w:bodyDiv w:val="1"/>
      <w:marLeft w:val="0"/>
      <w:marRight w:val="0"/>
      <w:marTop w:val="0"/>
      <w:marBottom w:val="0"/>
      <w:divBdr>
        <w:top w:val="none" w:sz="0" w:space="0" w:color="auto"/>
        <w:left w:val="none" w:sz="0" w:space="0" w:color="auto"/>
        <w:bottom w:val="none" w:sz="0" w:space="0" w:color="auto"/>
        <w:right w:val="none" w:sz="0" w:space="0" w:color="auto"/>
      </w:divBdr>
    </w:div>
    <w:div w:id="1233737441">
      <w:bodyDiv w:val="1"/>
      <w:marLeft w:val="0"/>
      <w:marRight w:val="0"/>
      <w:marTop w:val="0"/>
      <w:marBottom w:val="0"/>
      <w:divBdr>
        <w:top w:val="none" w:sz="0" w:space="0" w:color="auto"/>
        <w:left w:val="none" w:sz="0" w:space="0" w:color="auto"/>
        <w:bottom w:val="none" w:sz="0" w:space="0" w:color="auto"/>
        <w:right w:val="none" w:sz="0" w:space="0" w:color="auto"/>
      </w:divBdr>
    </w:div>
    <w:div w:id="1240867086">
      <w:bodyDiv w:val="1"/>
      <w:marLeft w:val="0"/>
      <w:marRight w:val="0"/>
      <w:marTop w:val="0"/>
      <w:marBottom w:val="0"/>
      <w:divBdr>
        <w:top w:val="none" w:sz="0" w:space="0" w:color="auto"/>
        <w:left w:val="none" w:sz="0" w:space="0" w:color="auto"/>
        <w:bottom w:val="none" w:sz="0" w:space="0" w:color="auto"/>
        <w:right w:val="none" w:sz="0" w:space="0" w:color="auto"/>
      </w:divBdr>
    </w:div>
    <w:div w:id="1256355921">
      <w:bodyDiv w:val="1"/>
      <w:marLeft w:val="0"/>
      <w:marRight w:val="0"/>
      <w:marTop w:val="0"/>
      <w:marBottom w:val="0"/>
      <w:divBdr>
        <w:top w:val="none" w:sz="0" w:space="0" w:color="auto"/>
        <w:left w:val="none" w:sz="0" w:space="0" w:color="auto"/>
        <w:bottom w:val="none" w:sz="0" w:space="0" w:color="auto"/>
        <w:right w:val="none" w:sz="0" w:space="0" w:color="auto"/>
      </w:divBdr>
    </w:div>
    <w:div w:id="1261445687">
      <w:bodyDiv w:val="1"/>
      <w:marLeft w:val="0"/>
      <w:marRight w:val="0"/>
      <w:marTop w:val="0"/>
      <w:marBottom w:val="0"/>
      <w:divBdr>
        <w:top w:val="none" w:sz="0" w:space="0" w:color="auto"/>
        <w:left w:val="none" w:sz="0" w:space="0" w:color="auto"/>
        <w:bottom w:val="none" w:sz="0" w:space="0" w:color="auto"/>
        <w:right w:val="none" w:sz="0" w:space="0" w:color="auto"/>
      </w:divBdr>
    </w:div>
    <w:div w:id="1277953403">
      <w:bodyDiv w:val="1"/>
      <w:marLeft w:val="0"/>
      <w:marRight w:val="0"/>
      <w:marTop w:val="0"/>
      <w:marBottom w:val="0"/>
      <w:divBdr>
        <w:top w:val="none" w:sz="0" w:space="0" w:color="auto"/>
        <w:left w:val="none" w:sz="0" w:space="0" w:color="auto"/>
        <w:bottom w:val="none" w:sz="0" w:space="0" w:color="auto"/>
        <w:right w:val="none" w:sz="0" w:space="0" w:color="auto"/>
      </w:divBdr>
    </w:div>
    <w:div w:id="1281378186">
      <w:bodyDiv w:val="1"/>
      <w:marLeft w:val="0"/>
      <w:marRight w:val="0"/>
      <w:marTop w:val="0"/>
      <w:marBottom w:val="0"/>
      <w:divBdr>
        <w:top w:val="none" w:sz="0" w:space="0" w:color="auto"/>
        <w:left w:val="none" w:sz="0" w:space="0" w:color="auto"/>
        <w:bottom w:val="none" w:sz="0" w:space="0" w:color="auto"/>
        <w:right w:val="none" w:sz="0" w:space="0" w:color="auto"/>
      </w:divBdr>
    </w:div>
    <w:div w:id="1288005431">
      <w:bodyDiv w:val="1"/>
      <w:marLeft w:val="0"/>
      <w:marRight w:val="0"/>
      <w:marTop w:val="0"/>
      <w:marBottom w:val="0"/>
      <w:divBdr>
        <w:top w:val="none" w:sz="0" w:space="0" w:color="auto"/>
        <w:left w:val="none" w:sz="0" w:space="0" w:color="auto"/>
        <w:bottom w:val="none" w:sz="0" w:space="0" w:color="auto"/>
        <w:right w:val="none" w:sz="0" w:space="0" w:color="auto"/>
      </w:divBdr>
    </w:div>
    <w:div w:id="1299528513">
      <w:bodyDiv w:val="1"/>
      <w:marLeft w:val="0"/>
      <w:marRight w:val="0"/>
      <w:marTop w:val="0"/>
      <w:marBottom w:val="0"/>
      <w:divBdr>
        <w:top w:val="none" w:sz="0" w:space="0" w:color="auto"/>
        <w:left w:val="none" w:sz="0" w:space="0" w:color="auto"/>
        <w:bottom w:val="none" w:sz="0" w:space="0" w:color="auto"/>
        <w:right w:val="none" w:sz="0" w:space="0" w:color="auto"/>
      </w:divBdr>
    </w:div>
    <w:div w:id="1313753384">
      <w:bodyDiv w:val="1"/>
      <w:marLeft w:val="0"/>
      <w:marRight w:val="0"/>
      <w:marTop w:val="0"/>
      <w:marBottom w:val="0"/>
      <w:divBdr>
        <w:top w:val="none" w:sz="0" w:space="0" w:color="auto"/>
        <w:left w:val="none" w:sz="0" w:space="0" w:color="auto"/>
        <w:bottom w:val="none" w:sz="0" w:space="0" w:color="auto"/>
        <w:right w:val="none" w:sz="0" w:space="0" w:color="auto"/>
      </w:divBdr>
    </w:div>
    <w:div w:id="1328434569">
      <w:bodyDiv w:val="1"/>
      <w:marLeft w:val="0"/>
      <w:marRight w:val="0"/>
      <w:marTop w:val="0"/>
      <w:marBottom w:val="0"/>
      <w:divBdr>
        <w:top w:val="none" w:sz="0" w:space="0" w:color="auto"/>
        <w:left w:val="none" w:sz="0" w:space="0" w:color="auto"/>
        <w:bottom w:val="none" w:sz="0" w:space="0" w:color="auto"/>
        <w:right w:val="none" w:sz="0" w:space="0" w:color="auto"/>
      </w:divBdr>
    </w:div>
    <w:div w:id="1332491708">
      <w:bodyDiv w:val="1"/>
      <w:marLeft w:val="0"/>
      <w:marRight w:val="0"/>
      <w:marTop w:val="0"/>
      <w:marBottom w:val="0"/>
      <w:divBdr>
        <w:top w:val="none" w:sz="0" w:space="0" w:color="auto"/>
        <w:left w:val="none" w:sz="0" w:space="0" w:color="auto"/>
        <w:bottom w:val="none" w:sz="0" w:space="0" w:color="auto"/>
        <w:right w:val="none" w:sz="0" w:space="0" w:color="auto"/>
      </w:divBdr>
    </w:div>
    <w:div w:id="1339115757">
      <w:bodyDiv w:val="1"/>
      <w:marLeft w:val="0"/>
      <w:marRight w:val="0"/>
      <w:marTop w:val="0"/>
      <w:marBottom w:val="0"/>
      <w:divBdr>
        <w:top w:val="none" w:sz="0" w:space="0" w:color="auto"/>
        <w:left w:val="none" w:sz="0" w:space="0" w:color="auto"/>
        <w:bottom w:val="none" w:sz="0" w:space="0" w:color="auto"/>
        <w:right w:val="none" w:sz="0" w:space="0" w:color="auto"/>
      </w:divBdr>
    </w:div>
    <w:div w:id="1343237978">
      <w:bodyDiv w:val="1"/>
      <w:marLeft w:val="0"/>
      <w:marRight w:val="0"/>
      <w:marTop w:val="0"/>
      <w:marBottom w:val="0"/>
      <w:divBdr>
        <w:top w:val="none" w:sz="0" w:space="0" w:color="auto"/>
        <w:left w:val="none" w:sz="0" w:space="0" w:color="auto"/>
        <w:bottom w:val="none" w:sz="0" w:space="0" w:color="auto"/>
        <w:right w:val="none" w:sz="0" w:space="0" w:color="auto"/>
      </w:divBdr>
    </w:div>
    <w:div w:id="1351684322">
      <w:bodyDiv w:val="1"/>
      <w:marLeft w:val="0"/>
      <w:marRight w:val="0"/>
      <w:marTop w:val="0"/>
      <w:marBottom w:val="0"/>
      <w:divBdr>
        <w:top w:val="none" w:sz="0" w:space="0" w:color="auto"/>
        <w:left w:val="none" w:sz="0" w:space="0" w:color="auto"/>
        <w:bottom w:val="none" w:sz="0" w:space="0" w:color="auto"/>
        <w:right w:val="none" w:sz="0" w:space="0" w:color="auto"/>
      </w:divBdr>
    </w:div>
    <w:div w:id="1351956382">
      <w:bodyDiv w:val="1"/>
      <w:marLeft w:val="0"/>
      <w:marRight w:val="0"/>
      <w:marTop w:val="0"/>
      <w:marBottom w:val="0"/>
      <w:divBdr>
        <w:top w:val="none" w:sz="0" w:space="0" w:color="auto"/>
        <w:left w:val="none" w:sz="0" w:space="0" w:color="auto"/>
        <w:bottom w:val="none" w:sz="0" w:space="0" w:color="auto"/>
        <w:right w:val="none" w:sz="0" w:space="0" w:color="auto"/>
      </w:divBdr>
    </w:div>
    <w:div w:id="1364557406">
      <w:bodyDiv w:val="1"/>
      <w:marLeft w:val="0"/>
      <w:marRight w:val="0"/>
      <w:marTop w:val="0"/>
      <w:marBottom w:val="0"/>
      <w:divBdr>
        <w:top w:val="none" w:sz="0" w:space="0" w:color="auto"/>
        <w:left w:val="none" w:sz="0" w:space="0" w:color="auto"/>
        <w:bottom w:val="none" w:sz="0" w:space="0" w:color="auto"/>
        <w:right w:val="none" w:sz="0" w:space="0" w:color="auto"/>
      </w:divBdr>
    </w:div>
    <w:div w:id="1364597134">
      <w:bodyDiv w:val="1"/>
      <w:marLeft w:val="0"/>
      <w:marRight w:val="0"/>
      <w:marTop w:val="0"/>
      <w:marBottom w:val="0"/>
      <w:divBdr>
        <w:top w:val="none" w:sz="0" w:space="0" w:color="auto"/>
        <w:left w:val="none" w:sz="0" w:space="0" w:color="auto"/>
        <w:bottom w:val="none" w:sz="0" w:space="0" w:color="auto"/>
        <w:right w:val="none" w:sz="0" w:space="0" w:color="auto"/>
      </w:divBdr>
    </w:div>
    <w:div w:id="1367488245">
      <w:bodyDiv w:val="1"/>
      <w:marLeft w:val="0"/>
      <w:marRight w:val="0"/>
      <w:marTop w:val="0"/>
      <w:marBottom w:val="0"/>
      <w:divBdr>
        <w:top w:val="none" w:sz="0" w:space="0" w:color="auto"/>
        <w:left w:val="none" w:sz="0" w:space="0" w:color="auto"/>
        <w:bottom w:val="none" w:sz="0" w:space="0" w:color="auto"/>
        <w:right w:val="none" w:sz="0" w:space="0" w:color="auto"/>
      </w:divBdr>
    </w:div>
    <w:div w:id="1374883088">
      <w:bodyDiv w:val="1"/>
      <w:marLeft w:val="0"/>
      <w:marRight w:val="0"/>
      <w:marTop w:val="0"/>
      <w:marBottom w:val="0"/>
      <w:divBdr>
        <w:top w:val="none" w:sz="0" w:space="0" w:color="auto"/>
        <w:left w:val="none" w:sz="0" w:space="0" w:color="auto"/>
        <w:bottom w:val="none" w:sz="0" w:space="0" w:color="auto"/>
        <w:right w:val="none" w:sz="0" w:space="0" w:color="auto"/>
      </w:divBdr>
    </w:div>
    <w:div w:id="1375815410">
      <w:bodyDiv w:val="1"/>
      <w:marLeft w:val="0"/>
      <w:marRight w:val="0"/>
      <w:marTop w:val="0"/>
      <w:marBottom w:val="0"/>
      <w:divBdr>
        <w:top w:val="none" w:sz="0" w:space="0" w:color="auto"/>
        <w:left w:val="none" w:sz="0" w:space="0" w:color="auto"/>
        <w:bottom w:val="none" w:sz="0" w:space="0" w:color="auto"/>
        <w:right w:val="none" w:sz="0" w:space="0" w:color="auto"/>
      </w:divBdr>
    </w:div>
    <w:div w:id="1384713701">
      <w:bodyDiv w:val="1"/>
      <w:marLeft w:val="0"/>
      <w:marRight w:val="0"/>
      <w:marTop w:val="0"/>
      <w:marBottom w:val="0"/>
      <w:divBdr>
        <w:top w:val="none" w:sz="0" w:space="0" w:color="auto"/>
        <w:left w:val="none" w:sz="0" w:space="0" w:color="auto"/>
        <w:bottom w:val="none" w:sz="0" w:space="0" w:color="auto"/>
        <w:right w:val="none" w:sz="0" w:space="0" w:color="auto"/>
      </w:divBdr>
    </w:div>
    <w:div w:id="1388991640">
      <w:bodyDiv w:val="1"/>
      <w:marLeft w:val="0"/>
      <w:marRight w:val="0"/>
      <w:marTop w:val="0"/>
      <w:marBottom w:val="0"/>
      <w:divBdr>
        <w:top w:val="none" w:sz="0" w:space="0" w:color="auto"/>
        <w:left w:val="none" w:sz="0" w:space="0" w:color="auto"/>
        <w:bottom w:val="none" w:sz="0" w:space="0" w:color="auto"/>
        <w:right w:val="none" w:sz="0" w:space="0" w:color="auto"/>
      </w:divBdr>
    </w:div>
    <w:div w:id="1407996894">
      <w:bodyDiv w:val="1"/>
      <w:marLeft w:val="0"/>
      <w:marRight w:val="0"/>
      <w:marTop w:val="0"/>
      <w:marBottom w:val="0"/>
      <w:divBdr>
        <w:top w:val="none" w:sz="0" w:space="0" w:color="auto"/>
        <w:left w:val="none" w:sz="0" w:space="0" w:color="auto"/>
        <w:bottom w:val="none" w:sz="0" w:space="0" w:color="auto"/>
        <w:right w:val="none" w:sz="0" w:space="0" w:color="auto"/>
      </w:divBdr>
    </w:div>
    <w:div w:id="1414232051">
      <w:bodyDiv w:val="1"/>
      <w:marLeft w:val="0"/>
      <w:marRight w:val="0"/>
      <w:marTop w:val="0"/>
      <w:marBottom w:val="0"/>
      <w:divBdr>
        <w:top w:val="none" w:sz="0" w:space="0" w:color="auto"/>
        <w:left w:val="none" w:sz="0" w:space="0" w:color="auto"/>
        <w:bottom w:val="none" w:sz="0" w:space="0" w:color="auto"/>
        <w:right w:val="none" w:sz="0" w:space="0" w:color="auto"/>
      </w:divBdr>
    </w:div>
    <w:div w:id="1428963658">
      <w:bodyDiv w:val="1"/>
      <w:marLeft w:val="0"/>
      <w:marRight w:val="0"/>
      <w:marTop w:val="0"/>
      <w:marBottom w:val="0"/>
      <w:divBdr>
        <w:top w:val="none" w:sz="0" w:space="0" w:color="auto"/>
        <w:left w:val="none" w:sz="0" w:space="0" w:color="auto"/>
        <w:bottom w:val="none" w:sz="0" w:space="0" w:color="auto"/>
        <w:right w:val="none" w:sz="0" w:space="0" w:color="auto"/>
      </w:divBdr>
    </w:div>
    <w:div w:id="1429616850">
      <w:bodyDiv w:val="1"/>
      <w:marLeft w:val="0"/>
      <w:marRight w:val="0"/>
      <w:marTop w:val="0"/>
      <w:marBottom w:val="0"/>
      <w:divBdr>
        <w:top w:val="none" w:sz="0" w:space="0" w:color="auto"/>
        <w:left w:val="none" w:sz="0" w:space="0" w:color="auto"/>
        <w:bottom w:val="none" w:sz="0" w:space="0" w:color="auto"/>
        <w:right w:val="none" w:sz="0" w:space="0" w:color="auto"/>
      </w:divBdr>
    </w:div>
    <w:div w:id="1430664766">
      <w:bodyDiv w:val="1"/>
      <w:marLeft w:val="0"/>
      <w:marRight w:val="0"/>
      <w:marTop w:val="0"/>
      <w:marBottom w:val="0"/>
      <w:divBdr>
        <w:top w:val="none" w:sz="0" w:space="0" w:color="auto"/>
        <w:left w:val="none" w:sz="0" w:space="0" w:color="auto"/>
        <w:bottom w:val="none" w:sz="0" w:space="0" w:color="auto"/>
        <w:right w:val="none" w:sz="0" w:space="0" w:color="auto"/>
      </w:divBdr>
    </w:div>
    <w:div w:id="1438985007">
      <w:bodyDiv w:val="1"/>
      <w:marLeft w:val="0"/>
      <w:marRight w:val="0"/>
      <w:marTop w:val="0"/>
      <w:marBottom w:val="0"/>
      <w:divBdr>
        <w:top w:val="none" w:sz="0" w:space="0" w:color="auto"/>
        <w:left w:val="none" w:sz="0" w:space="0" w:color="auto"/>
        <w:bottom w:val="none" w:sz="0" w:space="0" w:color="auto"/>
        <w:right w:val="none" w:sz="0" w:space="0" w:color="auto"/>
      </w:divBdr>
    </w:div>
    <w:div w:id="1442609875">
      <w:bodyDiv w:val="1"/>
      <w:marLeft w:val="0"/>
      <w:marRight w:val="0"/>
      <w:marTop w:val="0"/>
      <w:marBottom w:val="0"/>
      <w:divBdr>
        <w:top w:val="none" w:sz="0" w:space="0" w:color="auto"/>
        <w:left w:val="none" w:sz="0" w:space="0" w:color="auto"/>
        <w:bottom w:val="none" w:sz="0" w:space="0" w:color="auto"/>
        <w:right w:val="none" w:sz="0" w:space="0" w:color="auto"/>
      </w:divBdr>
    </w:div>
    <w:div w:id="1449277203">
      <w:bodyDiv w:val="1"/>
      <w:marLeft w:val="0"/>
      <w:marRight w:val="0"/>
      <w:marTop w:val="0"/>
      <w:marBottom w:val="0"/>
      <w:divBdr>
        <w:top w:val="none" w:sz="0" w:space="0" w:color="auto"/>
        <w:left w:val="none" w:sz="0" w:space="0" w:color="auto"/>
        <w:bottom w:val="none" w:sz="0" w:space="0" w:color="auto"/>
        <w:right w:val="none" w:sz="0" w:space="0" w:color="auto"/>
      </w:divBdr>
    </w:div>
    <w:div w:id="1462260502">
      <w:bodyDiv w:val="1"/>
      <w:marLeft w:val="0"/>
      <w:marRight w:val="0"/>
      <w:marTop w:val="0"/>
      <w:marBottom w:val="0"/>
      <w:divBdr>
        <w:top w:val="none" w:sz="0" w:space="0" w:color="auto"/>
        <w:left w:val="none" w:sz="0" w:space="0" w:color="auto"/>
        <w:bottom w:val="none" w:sz="0" w:space="0" w:color="auto"/>
        <w:right w:val="none" w:sz="0" w:space="0" w:color="auto"/>
      </w:divBdr>
    </w:div>
    <w:div w:id="1472594300">
      <w:bodyDiv w:val="1"/>
      <w:marLeft w:val="0"/>
      <w:marRight w:val="0"/>
      <w:marTop w:val="0"/>
      <w:marBottom w:val="0"/>
      <w:divBdr>
        <w:top w:val="none" w:sz="0" w:space="0" w:color="auto"/>
        <w:left w:val="none" w:sz="0" w:space="0" w:color="auto"/>
        <w:bottom w:val="none" w:sz="0" w:space="0" w:color="auto"/>
        <w:right w:val="none" w:sz="0" w:space="0" w:color="auto"/>
      </w:divBdr>
    </w:div>
    <w:div w:id="1501694425">
      <w:bodyDiv w:val="1"/>
      <w:marLeft w:val="0"/>
      <w:marRight w:val="0"/>
      <w:marTop w:val="0"/>
      <w:marBottom w:val="0"/>
      <w:divBdr>
        <w:top w:val="none" w:sz="0" w:space="0" w:color="auto"/>
        <w:left w:val="none" w:sz="0" w:space="0" w:color="auto"/>
        <w:bottom w:val="none" w:sz="0" w:space="0" w:color="auto"/>
        <w:right w:val="none" w:sz="0" w:space="0" w:color="auto"/>
      </w:divBdr>
    </w:div>
    <w:div w:id="1506819655">
      <w:bodyDiv w:val="1"/>
      <w:marLeft w:val="0"/>
      <w:marRight w:val="0"/>
      <w:marTop w:val="0"/>
      <w:marBottom w:val="0"/>
      <w:divBdr>
        <w:top w:val="none" w:sz="0" w:space="0" w:color="auto"/>
        <w:left w:val="none" w:sz="0" w:space="0" w:color="auto"/>
        <w:bottom w:val="none" w:sz="0" w:space="0" w:color="auto"/>
        <w:right w:val="none" w:sz="0" w:space="0" w:color="auto"/>
      </w:divBdr>
    </w:div>
    <w:div w:id="1507207670">
      <w:bodyDiv w:val="1"/>
      <w:marLeft w:val="0"/>
      <w:marRight w:val="0"/>
      <w:marTop w:val="0"/>
      <w:marBottom w:val="0"/>
      <w:divBdr>
        <w:top w:val="none" w:sz="0" w:space="0" w:color="auto"/>
        <w:left w:val="none" w:sz="0" w:space="0" w:color="auto"/>
        <w:bottom w:val="none" w:sz="0" w:space="0" w:color="auto"/>
        <w:right w:val="none" w:sz="0" w:space="0" w:color="auto"/>
      </w:divBdr>
    </w:div>
    <w:div w:id="1516453439">
      <w:bodyDiv w:val="1"/>
      <w:marLeft w:val="0"/>
      <w:marRight w:val="0"/>
      <w:marTop w:val="0"/>
      <w:marBottom w:val="0"/>
      <w:divBdr>
        <w:top w:val="none" w:sz="0" w:space="0" w:color="auto"/>
        <w:left w:val="none" w:sz="0" w:space="0" w:color="auto"/>
        <w:bottom w:val="none" w:sz="0" w:space="0" w:color="auto"/>
        <w:right w:val="none" w:sz="0" w:space="0" w:color="auto"/>
      </w:divBdr>
    </w:div>
    <w:div w:id="1526795213">
      <w:bodyDiv w:val="1"/>
      <w:marLeft w:val="0"/>
      <w:marRight w:val="0"/>
      <w:marTop w:val="0"/>
      <w:marBottom w:val="0"/>
      <w:divBdr>
        <w:top w:val="none" w:sz="0" w:space="0" w:color="auto"/>
        <w:left w:val="none" w:sz="0" w:space="0" w:color="auto"/>
        <w:bottom w:val="none" w:sz="0" w:space="0" w:color="auto"/>
        <w:right w:val="none" w:sz="0" w:space="0" w:color="auto"/>
      </w:divBdr>
    </w:div>
    <w:div w:id="1530605139">
      <w:bodyDiv w:val="1"/>
      <w:marLeft w:val="0"/>
      <w:marRight w:val="0"/>
      <w:marTop w:val="0"/>
      <w:marBottom w:val="0"/>
      <w:divBdr>
        <w:top w:val="none" w:sz="0" w:space="0" w:color="auto"/>
        <w:left w:val="none" w:sz="0" w:space="0" w:color="auto"/>
        <w:bottom w:val="none" w:sz="0" w:space="0" w:color="auto"/>
        <w:right w:val="none" w:sz="0" w:space="0" w:color="auto"/>
      </w:divBdr>
    </w:div>
    <w:div w:id="1571113913">
      <w:bodyDiv w:val="1"/>
      <w:marLeft w:val="0"/>
      <w:marRight w:val="0"/>
      <w:marTop w:val="0"/>
      <w:marBottom w:val="0"/>
      <w:divBdr>
        <w:top w:val="none" w:sz="0" w:space="0" w:color="auto"/>
        <w:left w:val="none" w:sz="0" w:space="0" w:color="auto"/>
        <w:bottom w:val="none" w:sz="0" w:space="0" w:color="auto"/>
        <w:right w:val="none" w:sz="0" w:space="0" w:color="auto"/>
      </w:divBdr>
    </w:div>
    <w:div w:id="1574779165">
      <w:bodyDiv w:val="1"/>
      <w:marLeft w:val="0"/>
      <w:marRight w:val="0"/>
      <w:marTop w:val="0"/>
      <w:marBottom w:val="0"/>
      <w:divBdr>
        <w:top w:val="none" w:sz="0" w:space="0" w:color="auto"/>
        <w:left w:val="none" w:sz="0" w:space="0" w:color="auto"/>
        <w:bottom w:val="none" w:sz="0" w:space="0" w:color="auto"/>
        <w:right w:val="none" w:sz="0" w:space="0" w:color="auto"/>
      </w:divBdr>
    </w:div>
    <w:div w:id="1588922624">
      <w:bodyDiv w:val="1"/>
      <w:marLeft w:val="0"/>
      <w:marRight w:val="0"/>
      <w:marTop w:val="0"/>
      <w:marBottom w:val="0"/>
      <w:divBdr>
        <w:top w:val="none" w:sz="0" w:space="0" w:color="auto"/>
        <w:left w:val="none" w:sz="0" w:space="0" w:color="auto"/>
        <w:bottom w:val="none" w:sz="0" w:space="0" w:color="auto"/>
        <w:right w:val="none" w:sz="0" w:space="0" w:color="auto"/>
      </w:divBdr>
    </w:div>
    <w:div w:id="1603495082">
      <w:bodyDiv w:val="1"/>
      <w:marLeft w:val="0"/>
      <w:marRight w:val="0"/>
      <w:marTop w:val="0"/>
      <w:marBottom w:val="0"/>
      <w:divBdr>
        <w:top w:val="none" w:sz="0" w:space="0" w:color="auto"/>
        <w:left w:val="none" w:sz="0" w:space="0" w:color="auto"/>
        <w:bottom w:val="none" w:sz="0" w:space="0" w:color="auto"/>
        <w:right w:val="none" w:sz="0" w:space="0" w:color="auto"/>
      </w:divBdr>
    </w:div>
    <w:div w:id="1607494254">
      <w:bodyDiv w:val="1"/>
      <w:marLeft w:val="0"/>
      <w:marRight w:val="0"/>
      <w:marTop w:val="0"/>
      <w:marBottom w:val="0"/>
      <w:divBdr>
        <w:top w:val="none" w:sz="0" w:space="0" w:color="auto"/>
        <w:left w:val="none" w:sz="0" w:space="0" w:color="auto"/>
        <w:bottom w:val="none" w:sz="0" w:space="0" w:color="auto"/>
        <w:right w:val="none" w:sz="0" w:space="0" w:color="auto"/>
      </w:divBdr>
    </w:div>
    <w:div w:id="1613199900">
      <w:bodyDiv w:val="1"/>
      <w:marLeft w:val="0"/>
      <w:marRight w:val="0"/>
      <w:marTop w:val="0"/>
      <w:marBottom w:val="0"/>
      <w:divBdr>
        <w:top w:val="none" w:sz="0" w:space="0" w:color="auto"/>
        <w:left w:val="none" w:sz="0" w:space="0" w:color="auto"/>
        <w:bottom w:val="none" w:sz="0" w:space="0" w:color="auto"/>
        <w:right w:val="none" w:sz="0" w:space="0" w:color="auto"/>
      </w:divBdr>
    </w:div>
    <w:div w:id="1618682345">
      <w:bodyDiv w:val="1"/>
      <w:marLeft w:val="0"/>
      <w:marRight w:val="0"/>
      <w:marTop w:val="0"/>
      <w:marBottom w:val="0"/>
      <w:divBdr>
        <w:top w:val="none" w:sz="0" w:space="0" w:color="auto"/>
        <w:left w:val="none" w:sz="0" w:space="0" w:color="auto"/>
        <w:bottom w:val="none" w:sz="0" w:space="0" w:color="auto"/>
        <w:right w:val="none" w:sz="0" w:space="0" w:color="auto"/>
      </w:divBdr>
    </w:div>
    <w:div w:id="1621301745">
      <w:bodyDiv w:val="1"/>
      <w:marLeft w:val="0"/>
      <w:marRight w:val="0"/>
      <w:marTop w:val="0"/>
      <w:marBottom w:val="0"/>
      <w:divBdr>
        <w:top w:val="none" w:sz="0" w:space="0" w:color="auto"/>
        <w:left w:val="none" w:sz="0" w:space="0" w:color="auto"/>
        <w:bottom w:val="none" w:sz="0" w:space="0" w:color="auto"/>
        <w:right w:val="none" w:sz="0" w:space="0" w:color="auto"/>
      </w:divBdr>
    </w:div>
    <w:div w:id="1641032605">
      <w:bodyDiv w:val="1"/>
      <w:marLeft w:val="0"/>
      <w:marRight w:val="0"/>
      <w:marTop w:val="0"/>
      <w:marBottom w:val="0"/>
      <w:divBdr>
        <w:top w:val="none" w:sz="0" w:space="0" w:color="auto"/>
        <w:left w:val="none" w:sz="0" w:space="0" w:color="auto"/>
        <w:bottom w:val="none" w:sz="0" w:space="0" w:color="auto"/>
        <w:right w:val="none" w:sz="0" w:space="0" w:color="auto"/>
      </w:divBdr>
    </w:div>
    <w:div w:id="1656295345">
      <w:bodyDiv w:val="1"/>
      <w:marLeft w:val="0"/>
      <w:marRight w:val="0"/>
      <w:marTop w:val="0"/>
      <w:marBottom w:val="0"/>
      <w:divBdr>
        <w:top w:val="none" w:sz="0" w:space="0" w:color="auto"/>
        <w:left w:val="none" w:sz="0" w:space="0" w:color="auto"/>
        <w:bottom w:val="none" w:sz="0" w:space="0" w:color="auto"/>
        <w:right w:val="none" w:sz="0" w:space="0" w:color="auto"/>
      </w:divBdr>
    </w:div>
    <w:div w:id="1666980462">
      <w:bodyDiv w:val="1"/>
      <w:marLeft w:val="0"/>
      <w:marRight w:val="0"/>
      <w:marTop w:val="0"/>
      <w:marBottom w:val="0"/>
      <w:divBdr>
        <w:top w:val="none" w:sz="0" w:space="0" w:color="auto"/>
        <w:left w:val="none" w:sz="0" w:space="0" w:color="auto"/>
        <w:bottom w:val="none" w:sz="0" w:space="0" w:color="auto"/>
        <w:right w:val="none" w:sz="0" w:space="0" w:color="auto"/>
      </w:divBdr>
    </w:div>
    <w:div w:id="1669744516">
      <w:bodyDiv w:val="1"/>
      <w:marLeft w:val="0"/>
      <w:marRight w:val="0"/>
      <w:marTop w:val="0"/>
      <w:marBottom w:val="0"/>
      <w:divBdr>
        <w:top w:val="none" w:sz="0" w:space="0" w:color="auto"/>
        <w:left w:val="none" w:sz="0" w:space="0" w:color="auto"/>
        <w:bottom w:val="none" w:sz="0" w:space="0" w:color="auto"/>
        <w:right w:val="none" w:sz="0" w:space="0" w:color="auto"/>
      </w:divBdr>
    </w:div>
    <w:div w:id="1674380495">
      <w:bodyDiv w:val="1"/>
      <w:marLeft w:val="0"/>
      <w:marRight w:val="0"/>
      <w:marTop w:val="0"/>
      <w:marBottom w:val="0"/>
      <w:divBdr>
        <w:top w:val="none" w:sz="0" w:space="0" w:color="auto"/>
        <w:left w:val="none" w:sz="0" w:space="0" w:color="auto"/>
        <w:bottom w:val="none" w:sz="0" w:space="0" w:color="auto"/>
        <w:right w:val="none" w:sz="0" w:space="0" w:color="auto"/>
      </w:divBdr>
    </w:div>
    <w:div w:id="1675300192">
      <w:bodyDiv w:val="1"/>
      <w:marLeft w:val="0"/>
      <w:marRight w:val="0"/>
      <w:marTop w:val="0"/>
      <w:marBottom w:val="0"/>
      <w:divBdr>
        <w:top w:val="none" w:sz="0" w:space="0" w:color="auto"/>
        <w:left w:val="none" w:sz="0" w:space="0" w:color="auto"/>
        <w:bottom w:val="none" w:sz="0" w:space="0" w:color="auto"/>
        <w:right w:val="none" w:sz="0" w:space="0" w:color="auto"/>
      </w:divBdr>
    </w:div>
    <w:div w:id="1677416504">
      <w:bodyDiv w:val="1"/>
      <w:marLeft w:val="0"/>
      <w:marRight w:val="0"/>
      <w:marTop w:val="0"/>
      <w:marBottom w:val="0"/>
      <w:divBdr>
        <w:top w:val="none" w:sz="0" w:space="0" w:color="auto"/>
        <w:left w:val="none" w:sz="0" w:space="0" w:color="auto"/>
        <w:bottom w:val="none" w:sz="0" w:space="0" w:color="auto"/>
        <w:right w:val="none" w:sz="0" w:space="0" w:color="auto"/>
      </w:divBdr>
    </w:div>
    <w:div w:id="1684669553">
      <w:bodyDiv w:val="1"/>
      <w:marLeft w:val="0"/>
      <w:marRight w:val="0"/>
      <w:marTop w:val="0"/>
      <w:marBottom w:val="0"/>
      <w:divBdr>
        <w:top w:val="none" w:sz="0" w:space="0" w:color="auto"/>
        <w:left w:val="none" w:sz="0" w:space="0" w:color="auto"/>
        <w:bottom w:val="none" w:sz="0" w:space="0" w:color="auto"/>
        <w:right w:val="none" w:sz="0" w:space="0" w:color="auto"/>
      </w:divBdr>
    </w:div>
    <w:div w:id="1691176888">
      <w:bodyDiv w:val="1"/>
      <w:marLeft w:val="0"/>
      <w:marRight w:val="0"/>
      <w:marTop w:val="0"/>
      <w:marBottom w:val="0"/>
      <w:divBdr>
        <w:top w:val="none" w:sz="0" w:space="0" w:color="auto"/>
        <w:left w:val="none" w:sz="0" w:space="0" w:color="auto"/>
        <w:bottom w:val="none" w:sz="0" w:space="0" w:color="auto"/>
        <w:right w:val="none" w:sz="0" w:space="0" w:color="auto"/>
      </w:divBdr>
    </w:div>
    <w:div w:id="1692684774">
      <w:bodyDiv w:val="1"/>
      <w:marLeft w:val="0"/>
      <w:marRight w:val="0"/>
      <w:marTop w:val="0"/>
      <w:marBottom w:val="0"/>
      <w:divBdr>
        <w:top w:val="none" w:sz="0" w:space="0" w:color="auto"/>
        <w:left w:val="none" w:sz="0" w:space="0" w:color="auto"/>
        <w:bottom w:val="none" w:sz="0" w:space="0" w:color="auto"/>
        <w:right w:val="none" w:sz="0" w:space="0" w:color="auto"/>
      </w:divBdr>
    </w:div>
    <w:div w:id="1693804378">
      <w:bodyDiv w:val="1"/>
      <w:marLeft w:val="0"/>
      <w:marRight w:val="0"/>
      <w:marTop w:val="0"/>
      <w:marBottom w:val="0"/>
      <w:divBdr>
        <w:top w:val="none" w:sz="0" w:space="0" w:color="auto"/>
        <w:left w:val="none" w:sz="0" w:space="0" w:color="auto"/>
        <w:bottom w:val="none" w:sz="0" w:space="0" w:color="auto"/>
        <w:right w:val="none" w:sz="0" w:space="0" w:color="auto"/>
      </w:divBdr>
    </w:div>
    <w:div w:id="1694719567">
      <w:bodyDiv w:val="1"/>
      <w:marLeft w:val="0"/>
      <w:marRight w:val="0"/>
      <w:marTop w:val="0"/>
      <w:marBottom w:val="0"/>
      <w:divBdr>
        <w:top w:val="none" w:sz="0" w:space="0" w:color="auto"/>
        <w:left w:val="none" w:sz="0" w:space="0" w:color="auto"/>
        <w:bottom w:val="none" w:sz="0" w:space="0" w:color="auto"/>
        <w:right w:val="none" w:sz="0" w:space="0" w:color="auto"/>
      </w:divBdr>
    </w:div>
    <w:div w:id="1697342922">
      <w:bodyDiv w:val="1"/>
      <w:marLeft w:val="0"/>
      <w:marRight w:val="0"/>
      <w:marTop w:val="0"/>
      <w:marBottom w:val="0"/>
      <w:divBdr>
        <w:top w:val="none" w:sz="0" w:space="0" w:color="auto"/>
        <w:left w:val="none" w:sz="0" w:space="0" w:color="auto"/>
        <w:bottom w:val="none" w:sz="0" w:space="0" w:color="auto"/>
        <w:right w:val="none" w:sz="0" w:space="0" w:color="auto"/>
      </w:divBdr>
    </w:div>
    <w:div w:id="1698657143">
      <w:bodyDiv w:val="1"/>
      <w:marLeft w:val="0"/>
      <w:marRight w:val="0"/>
      <w:marTop w:val="0"/>
      <w:marBottom w:val="0"/>
      <w:divBdr>
        <w:top w:val="none" w:sz="0" w:space="0" w:color="auto"/>
        <w:left w:val="none" w:sz="0" w:space="0" w:color="auto"/>
        <w:bottom w:val="none" w:sz="0" w:space="0" w:color="auto"/>
        <w:right w:val="none" w:sz="0" w:space="0" w:color="auto"/>
      </w:divBdr>
    </w:div>
    <w:div w:id="1723600309">
      <w:bodyDiv w:val="1"/>
      <w:marLeft w:val="0"/>
      <w:marRight w:val="0"/>
      <w:marTop w:val="0"/>
      <w:marBottom w:val="0"/>
      <w:divBdr>
        <w:top w:val="none" w:sz="0" w:space="0" w:color="auto"/>
        <w:left w:val="none" w:sz="0" w:space="0" w:color="auto"/>
        <w:bottom w:val="none" w:sz="0" w:space="0" w:color="auto"/>
        <w:right w:val="none" w:sz="0" w:space="0" w:color="auto"/>
      </w:divBdr>
    </w:div>
    <w:div w:id="1727293329">
      <w:bodyDiv w:val="1"/>
      <w:marLeft w:val="0"/>
      <w:marRight w:val="0"/>
      <w:marTop w:val="0"/>
      <w:marBottom w:val="0"/>
      <w:divBdr>
        <w:top w:val="none" w:sz="0" w:space="0" w:color="auto"/>
        <w:left w:val="none" w:sz="0" w:space="0" w:color="auto"/>
        <w:bottom w:val="none" w:sz="0" w:space="0" w:color="auto"/>
        <w:right w:val="none" w:sz="0" w:space="0" w:color="auto"/>
      </w:divBdr>
    </w:div>
    <w:div w:id="1733039220">
      <w:bodyDiv w:val="1"/>
      <w:marLeft w:val="0"/>
      <w:marRight w:val="0"/>
      <w:marTop w:val="0"/>
      <w:marBottom w:val="0"/>
      <w:divBdr>
        <w:top w:val="none" w:sz="0" w:space="0" w:color="auto"/>
        <w:left w:val="none" w:sz="0" w:space="0" w:color="auto"/>
        <w:bottom w:val="none" w:sz="0" w:space="0" w:color="auto"/>
        <w:right w:val="none" w:sz="0" w:space="0" w:color="auto"/>
      </w:divBdr>
    </w:div>
    <w:div w:id="1752964503">
      <w:bodyDiv w:val="1"/>
      <w:marLeft w:val="0"/>
      <w:marRight w:val="0"/>
      <w:marTop w:val="0"/>
      <w:marBottom w:val="0"/>
      <w:divBdr>
        <w:top w:val="none" w:sz="0" w:space="0" w:color="auto"/>
        <w:left w:val="none" w:sz="0" w:space="0" w:color="auto"/>
        <w:bottom w:val="none" w:sz="0" w:space="0" w:color="auto"/>
        <w:right w:val="none" w:sz="0" w:space="0" w:color="auto"/>
      </w:divBdr>
    </w:div>
    <w:div w:id="1758166910">
      <w:bodyDiv w:val="1"/>
      <w:marLeft w:val="0"/>
      <w:marRight w:val="0"/>
      <w:marTop w:val="0"/>
      <w:marBottom w:val="0"/>
      <w:divBdr>
        <w:top w:val="none" w:sz="0" w:space="0" w:color="auto"/>
        <w:left w:val="none" w:sz="0" w:space="0" w:color="auto"/>
        <w:bottom w:val="none" w:sz="0" w:space="0" w:color="auto"/>
        <w:right w:val="none" w:sz="0" w:space="0" w:color="auto"/>
      </w:divBdr>
    </w:div>
    <w:div w:id="1766337621">
      <w:bodyDiv w:val="1"/>
      <w:marLeft w:val="0"/>
      <w:marRight w:val="0"/>
      <w:marTop w:val="0"/>
      <w:marBottom w:val="0"/>
      <w:divBdr>
        <w:top w:val="none" w:sz="0" w:space="0" w:color="auto"/>
        <w:left w:val="none" w:sz="0" w:space="0" w:color="auto"/>
        <w:bottom w:val="none" w:sz="0" w:space="0" w:color="auto"/>
        <w:right w:val="none" w:sz="0" w:space="0" w:color="auto"/>
      </w:divBdr>
    </w:div>
    <w:div w:id="1770811268">
      <w:bodyDiv w:val="1"/>
      <w:marLeft w:val="0"/>
      <w:marRight w:val="0"/>
      <w:marTop w:val="0"/>
      <w:marBottom w:val="0"/>
      <w:divBdr>
        <w:top w:val="none" w:sz="0" w:space="0" w:color="auto"/>
        <w:left w:val="none" w:sz="0" w:space="0" w:color="auto"/>
        <w:bottom w:val="none" w:sz="0" w:space="0" w:color="auto"/>
        <w:right w:val="none" w:sz="0" w:space="0" w:color="auto"/>
      </w:divBdr>
    </w:div>
    <w:div w:id="1781684155">
      <w:bodyDiv w:val="1"/>
      <w:marLeft w:val="0"/>
      <w:marRight w:val="0"/>
      <w:marTop w:val="0"/>
      <w:marBottom w:val="0"/>
      <w:divBdr>
        <w:top w:val="none" w:sz="0" w:space="0" w:color="auto"/>
        <w:left w:val="none" w:sz="0" w:space="0" w:color="auto"/>
        <w:bottom w:val="none" w:sz="0" w:space="0" w:color="auto"/>
        <w:right w:val="none" w:sz="0" w:space="0" w:color="auto"/>
      </w:divBdr>
    </w:div>
    <w:div w:id="1788086354">
      <w:bodyDiv w:val="1"/>
      <w:marLeft w:val="0"/>
      <w:marRight w:val="0"/>
      <w:marTop w:val="0"/>
      <w:marBottom w:val="0"/>
      <w:divBdr>
        <w:top w:val="none" w:sz="0" w:space="0" w:color="auto"/>
        <w:left w:val="none" w:sz="0" w:space="0" w:color="auto"/>
        <w:bottom w:val="none" w:sz="0" w:space="0" w:color="auto"/>
        <w:right w:val="none" w:sz="0" w:space="0" w:color="auto"/>
      </w:divBdr>
    </w:div>
    <w:div w:id="1803498798">
      <w:bodyDiv w:val="1"/>
      <w:marLeft w:val="0"/>
      <w:marRight w:val="0"/>
      <w:marTop w:val="0"/>
      <w:marBottom w:val="0"/>
      <w:divBdr>
        <w:top w:val="none" w:sz="0" w:space="0" w:color="auto"/>
        <w:left w:val="none" w:sz="0" w:space="0" w:color="auto"/>
        <w:bottom w:val="none" w:sz="0" w:space="0" w:color="auto"/>
        <w:right w:val="none" w:sz="0" w:space="0" w:color="auto"/>
      </w:divBdr>
    </w:div>
    <w:div w:id="1804687795">
      <w:bodyDiv w:val="1"/>
      <w:marLeft w:val="0"/>
      <w:marRight w:val="0"/>
      <w:marTop w:val="0"/>
      <w:marBottom w:val="0"/>
      <w:divBdr>
        <w:top w:val="none" w:sz="0" w:space="0" w:color="auto"/>
        <w:left w:val="none" w:sz="0" w:space="0" w:color="auto"/>
        <w:bottom w:val="none" w:sz="0" w:space="0" w:color="auto"/>
        <w:right w:val="none" w:sz="0" w:space="0" w:color="auto"/>
      </w:divBdr>
    </w:div>
    <w:div w:id="1809005013">
      <w:bodyDiv w:val="1"/>
      <w:marLeft w:val="0"/>
      <w:marRight w:val="0"/>
      <w:marTop w:val="0"/>
      <w:marBottom w:val="0"/>
      <w:divBdr>
        <w:top w:val="none" w:sz="0" w:space="0" w:color="auto"/>
        <w:left w:val="none" w:sz="0" w:space="0" w:color="auto"/>
        <w:bottom w:val="none" w:sz="0" w:space="0" w:color="auto"/>
        <w:right w:val="none" w:sz="0" w:space="0" w:color="auto"/>
      </w:divBdr>
    </w:div>
    <w:div w:id="1824277901">
      <w:bodyDiv w:val="1"/>
      <w:marLeft w:val="0"/>
      <w:marRight w:val="0"/>
      <w:marTop w:val="0"/>
      <w:marBottom w:val="0"/>
      <w:divBdr>
        <w:top w:val="none" w:sz="0" w:space="0" w:color="auto"/>
        <w:left w:val="none" w:sz="0" w:space="0" w:color="auto"/>
        <w:bottom w:val="none" w:sz="0" w:space="0" w:color="auto"/>
        <w:right w:val="none" w:sz="0" w:space="0" w:color="auto"/>
      </w:divBdr>
    </w:div>
    <w:div w:id="1827895654">
      <w:bodyDiv w:val="1"/>
      <w:marLeft w:val="0"/>
      <w:marRight w:val="0"/>
      <w:marTop w:val="0"/>
      <w:marBottom w:val="0"/>
      <w:divBdr>
        <w:top w:val="none" w:sz="0" w:space="0" w:color="auto"/>
        <w:left w:val="none" w:sz="0" w:space="0" w:color="auto"/>
        <w:bottom w:val="none" w:sz="0" w:space="0" w:color="auto"/>
        <w:right w:val="none" w:sz="0" w:space="0" w:color="auto"/>
      </w:divBdr>
    </w:div>
    <w:div w:id="1842349272">
      <w:bodyDiv w:val="1"/>
      <w:marLeft w:val="0"/>
      <w:marRight w:val="0"/>
      <w:marTop w:val="0"/>
      <w:marBottom w:val="0"/>
      <w:divBdr>
        <w:top w:val="none" w:sz="0" w:space="0" w:color="auto"/>
        <w:left w:val="none" w:sz="0" w:space="0" w:color="auto"/>
        <w:bottom w:val="none" w:sz="0" w:space="0" w:color="auto"/>
        <w:right w:val="none" w:sz="0" w:space="0" w:color="auto"/>
      </w:divBdr>
    </w:div>
    <w:div w:id="1845702629">
      <w:bodyDiv w:val="1"/>
      <w:marLeft w:val="0"/>
      <w:marRight w:val="0"/>
      <w:marTop w:val="0"/>
      <w:marBottom w:val="0"/>
      <w:divBdr>
        <w:top w:val="none" w:sz="0" w:space="0" w:color="auto"/>
        <w:left w:val="none" w:sz="0" w:space="0" w:color="auto"/>
        <w:bottom w:val="none" w:sz="0" w:space="0" w:color="auto"/>
        <w:right w:val="none" w:sz="0" w:space="0" w:color="auto"/>
      </w:divBdr>
    </w:div>
    <w:div w:id="1853836217">
      <w:bodyDiv w:val="1"/>
      <w:marLeft w:val="0"/>
      <w:marRight w:val="0"/>
      <w:marTop w:val="0"/>
      <w:marBottom w:val="0"/>
      <w:divBdr>
        <w:top w:val="none" w:sz="0" w:space="0" w:color="auto"/>
        <w:left w:val="none" w:sz="0" w:space="0" w:color="auto"/>
        <w:bottom w:val="none" w:sz="0" w:space="0" w:color="auto"/>
        <w:right w:val="none" w:sz="0" w:space="0" w:color="auto"/>
      </w:divBdr>
    </w:div>
    <w:div w:id="1861431463">
      <w:bodyDiv w:val="1"/>
      <w:marLeft w:val="0"/>
      <w:marRight w:val="0"/>
      <w:marTop w:val="0"/>
      <w:marBottom w:val="0"/>
      <w:divBdr>
        <w:top w:val="none" w:sz="0" w:space="0" w:color="auto"/>
        <w:left w:val="none" w:sz="0" w:space="0" w:color="auto"/>
        <w:bottom w:val="none" w:sz="0" w:space="0" w:color="auto"/>
        <w:right w:val="none" w:sz="0" w:space="0" w:color="auto"/>
      </w:divBdr>
    </w:div>
    <w:div w:id="1865442444">
      <w:bodyDiv w:val="1"/>
      <w:marLeft w:val="0"/>
      <w:marRight w:val="0"/>
      <w:marTop w:val="0"/>
      <w:marBottom w:val="0"/>
      <w:divBdr>
        <w:top w:val="none" w:sz="0" w:space="0" w:color="auto"/>
        <w:left w:val="none" w:sz="0" w:space="0" w:color="auto"/>
        <w:bottom w:val="none" w:sz="0" w:space="0" w:color="auto"/>
        <w:right w:val="none" w:sz="0" w:space="0" w:color="auto"/>
      </w:divBdr>
    </w:div>
    <w:div w:id="1869370388">
      <w:bodyDiv w:val="1"/>
      <w:marLeft w:val="0"/>
      <w:marRight w:val="0"/>
      <w:marTop w:val="0"/>
      <w:marBottom w:val="0"/>
      <w:divBdr>
        <w:top w:val="none" w:sz="0" w:space="0" w:color="auto"/>
        <w:left w:val="none" w:sz="0" w:space="0" w:color="auto"/>
        <w:bottom w:val="none" w:sz="0" w:space="0" w:color="auto"/>
        <w:right w:val="none" w:sz="0" w:space="0" w:color="auto"/>
      </w:divBdr>
    </w:div>
    <w:div w:id="1871725186">
      <w:bodyDiv w:val="1"/>
      <w:marLeft w:val="0"/>
      <w:marRight w:val="0"/>
      <w:marTop w:val="0"/>
      <w:marBottom w:val="0"/>
      <w:divBdr>
        <w:top w:val="none" w:sz="0" w:space="0" w:color="auto"/>
        <w:left w:val="none" w:sz="0" w:space="0" w:color="auto"/>
        <w:bottom w:val="none" w:sz="0" w:space="0" w:color="auto"/>
        <w:right w:val="none" w:sz="0" w:space="0" w:color="auto"/>
      </w:divBdr>
    </w:div>
    <w:div w:id="1880701307">
      <w:bodyDiv w:val="1"/>
      <w:marLeft w:val="0"/>
      <w:marRight w:val="0"/>
      <w:marTop w:val="0"/>
      <w:marBottom w:val="0"/>
      <w:divBdr>
        <w:top w:val="none" w:sz="0" w:space="0" w:color="auto"/>
        <w:left w:val="none" w:sz="0" w:space="0" w:color="auto"/>
        <w:bottom w:val="none" w:sz="0" w:space="0" w:color="auto"/>
        <w:right w:val="none" w:sz="0" w:space="0" w:color="auto"/>
      </w:divBdr>
    </w:div>
    <w:div w:id="1888713511">
      <w:bodyDiv w:val="1"/>
      <w:marLeft w:val="0"/>
      <w:marRight w:val="0"/>
      <w:marTop w:val="0"/>
      <w:marBottom w:val="0"/>
      <w:divBdr>
        <w:top w:val="none" w:sz="0" w:space="0" w:color="auto"/>
        <w:left w:val="none" w:sz="0" w:space="0" w:color="auto"/>
        <w:bottom w:val="none" w:sz="0" w:space="0" w:color="auto"/>
        <w:right w:val="none" w:sz="0" w:space="0" w:color="auto"/>
      </w:divBdr>
    </w:div>
    <w:div w:id="1894925120">
      <w:bodyDiv w:val="1"/>
      <w:marLeft w:val="0"/>
      <w:marRight w:val="0"/>
      <w:marTop w:val="0"/>
      <w:marBottom w:val="0"/>
      <w:divBdr>
        <w:top w:val="none" w:sz="0" w:space="0" w:color="auto"/>
        <w:left w:val="none" w:sz="0" w:space="0" w:color="auto"/>
        <w:bottom w:val="none" w:sz="0" w:space="0" w:color="auto"/>
        <w:right w:val="none" w:sz="0" w:space="0" w:color="auto"/>
      </w:divBdr>
    </w:div>
    <w:div w:id="1915814028">
      <w:bodyDiv w:val="1"/>
      <w:marLeft w:val="0"/>
      <w:marRight w:val="0"/>
      <w:marTop w:val="0"/>
      <w:marBottom w:val="0"/>
      <w:divBdr>
        <w:top w:val="none" w:sz="0" w:space="0" w:color="auto"/>
        <w:left w:val="none" w:sz="0" w:space="0" w:color="auto"/>
        <w:bottom w:val="none" w:sz="0" w:space="0" w:color="auto"/>
        <w:right w:val="none" w:sz="0" w:space="0" w:color="auto"/>
      </w:divBdr>
    </w:div>
    <w:div w:id="1917588736">
      <w:bodyDiv w:val="1"/>
      <w:marLeft w:val="0"/>
      <w:marRight w:val="0"/>
      <w:marTop w:val="0"/>
      <w:marBottom w:val="0"/>
      <w:divBdr>
        <w:top w:val="none" w:sz="0" w:space="0" w:color="auto"/>
        <w:left w:val="none" w:sz="0" w:space="0" w:color="auto"/>
        <w:bottom w:val="none" w:sz="0" w:space="0" w:color="auto"/>
        <w:right w:val="none" w:sz="0" w:space="0" w:color="auto"/>
      </w:divBdr>
    </w:div>
    <w:div w:id="1924533007">
      <w:bodyDiv w:val="1"/>
      <w:marLeft w:val="0"/>
      <w:marRight w:val="0"/>
      <w:marTop w:val="0"/>
      <w:marBottom w:val="0"/>
      <w:divBdr>
        <w:top w:val="none" w:sz="0" w:space="0" w:color="auto"/>
        <w:left w:val="none" w:sz="0" w:space="0" w:color="auto"/>
        <w:bottom w:val="none" w:sz="0" w:space="0" w:color="auto"/>
        <w:right w:val="none" w:sz="0" w:space="0" w:color="auto"/>
      </w:divBdr>
    </w:div>
    <w:div w:id="1942758839">
      <w:bodyDiv w:val="1"/>
      <w:marLeft w:val="0"/>
      <w:marRight w:val="0"/>
      <w:marTop w:val="0"/>
      <w:marBottom w:val="0"/>
      <w:divBdr>
        <w:top w:val="none" w:sz="0" w:space="0" w:color="auto"/>
        <w:left w:val="none" w:sz="0" w:space="0" w:color="auto"/>
        <w:bottom w:val="none" w:sz="0" w:space="0" w:color="auto"/>
        <w:right w:val="none" w:sz="0" w:space="0" w:color="auto"/>
      </w:divBdr>
    </w:div>
    <w:div w:id="1962952161">
      <w:bodyDiv w:val="1"/>
      <w:marLeft w:val="0"/>
      <w:marRight w:val="0"/>
      <w:marTop w:val="0"/>
      <w:marBottom w:val="0"/>
      <w:divBdr>
        <w:top w:val="none" w:sz="0" w:space="0" w:color="auto"/>
        <w:left w:val="none" w:sz="0" w:space="0" w:color="auto"/>
        <w:bottom w:val="none" w:sz="0" w:space="0" w:color="auto"/>
        <w:right w:val="none" w:sz="0" w:space="0" w:color="auto"/>
      </w:divBdr>
    </w:div>
    <w:div w:id="1963267379">
      <w:bodyDiv w:val="1"/>
      <w:marLeft w:val="0"/>
      <w:marRight w:val="0"/>
      <w:marTop w:val="0"/>
      <w:marBottom w:val="0"/>
      <w:divBdr>
        <w:top w:val="none" w:sz="0" w:space="0" w:color="auto"/>
        <w:left w:val="none" w:sz="0" w:space="0" w:color="auto"/>
        <w:bottom w:val="none" w:sz="0" w:space="0" w:color="auto"/>
        <w:right w:val="none" w:sz="0" w:space="0" w:color="auto"/>
      </w:divBdr>
    </w:div>
    <w:div w:id="1999840015">
      <w:bodyDiv w:val="1"/>
      <w:marLeft w:val="0"/>
      <w:marRight w:val="0"/>
      <w:marTop w:val="0"/>
      <w:marBottom w:val="0"/>
      <w:divBdr>
        <w:top w:val="none" w:sz="0" w:space="0" w:color="auto"/>
        <w:left w:val="none" w:sz="0" w:space="0" w:color="auto"/>
        <w:bottom w:val="none" w:sz="0" w:space="0" w:color="auto"/>
        <w:right w:val="none" w:sz="0" w:space="0" w:color="auto"/>
      </w:divBdr>
    </w:div>
    <w:div w:id="2014185099">
      <w:bodyDiv w:val="1"/>
      <w:marLeft w:val="0"/>
      <w:marRight w:val="0"/>
      <w:marTop w:val="0"/>
      <w:marBottom w:val="0"/>
      <w:divBdr>
        <w:top w:val="none" w:sz="0" w:space="0" w:color="auto"/>
        <w:left w:val="none" w:sz="0" w:space="0" w:color="auto"/>
        <w:bottom w:val="none" w:sz="0" w:space="0" w:color="auto"/>
        <w:right w:val="none" w:sz="0" w:space="0" w:color="auto"/>
      </w:divBdr>
    </w:div>
    <w:div w:id="2020813635">
      <w:bodyDiv w:val="1"/>
      <w:marLeft w:val="0"/>
      <w:marRight w:val="0"/>
      <w:marTop w:val="0"/>
      <w:marBottom w:val="0"/>
      <w:divBdr>
        <w:top w:val="none" w:sz="0" w:space="0" w:color="auto"/>
        <w:left w:val="none" w:sz="0" w:space="0" w:color="auto"/>
        <w:bottom w:val="none" w:sz="0" w:space="0" w:color="auto"/>
        <w:right w:val="none" w:sz="0" w:space="0" w:color="auto"/>
      </w:divBdr>
    </w:div>
    <w:div w:id="2022972927">
      <w:bodyDiv w:val="1"/>
      <w:marLeft w:val="0"/>
      <w:marRight w:val="0"/>
      <w:marTop w:val="0"/>
      <w:marBottom w:val="0"/>
      <w:divBdr>
        <w:top w:val="none" w:sz="0" w:space="0" w:color="auto"/>
        <w:left w:val="none" w:sz="0" w:space="0" w:color="auto"/>
        <w:bottom w:val="none" w:sz="0" w:space="0" w:color="auto"/>
        <w:right w:val="none" w:sz="0" w:space="0" w:color="auto"/>
      </w:divBdr>
    </w:div>
    <w:div w:id="2032147754">
      <w:bodyDiv w:val="1"/>
      <w:marLeft w:val="0"/>
      <w:marRight w:val="0"/>
      <w:marTop w:val="0"/>
      <w:marBottom w:val="0"/>
      <w:divBdr>
        <w:top w:val="none" w:sz="0" w:space="0" w:color="auto"/>
        <w:left w:val="none" w:sz="0" w:space="0" w:color="auto"/>
        <w:bottom w:val="none" w:sz="0" w:space="0" w:color="auto"/>
        <w:right w:val="none" w:sz="0" w:space="0" w:color="auto"/>
      </w:divBdr>
    </w:div>
    <w:div w:id="2037923038">
      <w:bodyDiv w:val="1"/>
      <w:marLeft w:val="0"/>
      <w:marRight w:val="0"/>
      <w:marTop w:val="0"/>
      <w:marBottom w:val="0"/>
      <w:divBdr>
        <w:top w:val="none" w:sz="0" w:space="0" w:color="auto"/>
        <w:left w:val="none" w:sz="0" w:space="0" w:color="auto"/>
        <w:bottom w:val="none" w:sz="0" w:space="0" w:color="auto"/>
        <w:right w:val="none" w:sz="0" w:space="0" w:color="auto"/>
      </w:divBdr>
    </w:div>
    <w:div w:id="2049136914">
      <w:bodyDiv w:val="1"/>
      <w:marLeft w:val="0"/>
      <w:marRight w:val="0"/>
      <w:marTop w:val="0"/>
      <w:marBottom w:val="0"/>
      <w:divBdr>
        <w:top w:val="none" w:sz="0" w:space="0" w:color="auto"/>
        <w:left w:val="none" w:sz="0" w:space="0" w:color="auto"/>
        <w:bottom w:val="none" w:sz="0" w:space="0" w:color="auto"/>
        <w:right w:val="none" w:sz="0" w:space="0" w:color="auto"/>
      </w:divBdr>
    </w:div>
    <w:div w:id="2055083735">
      <w:bodyDiv w:val="1"/>
      <w:marLeft w:val="0"/>
      <w:marRight w:val="0"/>
      <w:marTop w:val="0"/>
      <w:marBottom w:val="0"/>
      <w:divBdr>
        <w:top w:val="none" w:sz="0" w:space="0" w:color="auto"/>
        <w:left w:val="none" w:sz="0" w:space="0" w:color="auto"/>
        <w:bottom w:val="none" w:sz="0" w:space="0" w:color="auto"/>
        <w:right w:val="none" w:sz="0" w:space="0" w:color="auto"/>
      </w:divBdr>
    </w:div>
    <w:div w:id="2058167399">
      <w:bodyDiv w:val="1"/>
      <w:marLeft w:val="0"/>
      <w:marRight w:val="0"/>
      <w:marTop w:val="0"/>
      <w:marBottom w:val="0"/>
      <w:divBdr>
        <w:top w:val="none" w:sz="0" w:space="0" w:color="auto"/>
        <w:left w:val="none" w:sz="0" w:space="0" w:color="auto"/>
        <w:bottom w:val="none" w:sz="0" w:space="0" w:color="auto"/>
        <w:right w:val="none" w:sz="0" w:space="0" w:color="auto"/>
      </w:divBdr>
    </w:div>
    <w:div w:id="2086610262">
      <w:bodyDiv w:val="1"/>
      <w:marLeft w:val="0"/>
      <w:marRight w:val="0"/>
      <w:marTop w:val="0"/>
      <w:marBottom w:val="0"/>
      <w:divBdr>
        <w:top w:val="none" w:sz="0" w:space="0" w:color="auto"/>
        <w:left w:val="none" w:sz="0" w:space="0" w:color="auto"/>
        <w:bottom w:val="none" w:sz="0" w:space="0" w:color="auto"/>
        <w:right w:val="none" w:sz="0" w:space="0" w:color="auto"/>
      </w:divBdr>
    </w:div>
    <w:div w:id="2088964988">
      <w:bodyDiv w:val="1"/>
      <w:marLeft w:val="0"/>
      <w:marRight w:val="0"/>
      <w:marTop w:val="0"/>
      <w:marBottom w:val="0"/>
      <w:divBdr>
        <w:top w:val="none" w:sz="0" w:space="0" w:color="auto"/>
        <w:left w:val="none" w:sz="0" w:space="0" w:color="auto"/>
        <w:bottom w:val="none" w:sz="0" w:space="0" w:color="auto"/>
        <w:right w:val="none" w:sz="0" w:space="0" w:color="auto"/>
      </w:divBdr>
    </w:div>
    <w:div w:id="2093693079">
      <w:bodyDiv w:val="1"/>
      <w:marLeft w:val="0"/>
      <w:marRight w:val="0"/>
      <w:marTop w:val="0"/>
      <w:marBottom w:val="0"/>
      <w:divBdr>
        <w:top w:val="none" w:sz="0" w:space="0" w:color="auto"/>
        <w:left w:val="none" w:sz="0" w:space="0" w:color="auto"/>
        <w:bottom w:val="none" w:sz="0" w:space="0" w:color="auto"/>
        <w:right w:val="none" w:sz="0" w:space="0" w:color="auto"/>
      </w:divBdr>
    </w:div>
    <w:div w:id="2093967299">
      <w:bodyDiv w:val="1"/>
      <w:marLeft w:val="0"/>
      <w:marRight w:val="0"/>
      <w:marTop w:val="0"/>
      <w:marBottom w:val="0"/>
      <w:divBdr>
        <w:top w:val="none" w:sz="0" w:space="0" w:color="auto"/>
        <w:left w:val="none" w:sz="0" w:space="0" w:color="auto"/>
        <w:bottom w:val="none" w:sz="0" w:space="0" w:color="auto"/>
        <w:right w:val="none" w:sz="0" w:space="0" w:color="auto"/>
      </w:divBdr>
    </w:div>
    <w:div w:id="2096515966">
      <w:bodyDiv w:val="1"/>
      <w:marLeft w:val="0"/>
      <w:marRight w:val="0"/>
      <w:marTop w:val="0"/>
      <w:marBottom w:val="0"/>
      <w:divBdr>
        <w:top w:val="none" w:sz="0" w:space="0" w:color="auto"/>
        <w:left w:val="none" w:sz="0" w:space="0" w:color="auto"/>
        <w:bottom w:val="none" w:sz="0" w:space="0" w:color="auto"/>
        <w:right w:val="none" w:sz="0" w:space="0" w:color="auto"/>
      </w:divBdr>
    </w:div>
    <w:div w:id="2103331187">
      <w:bodyDiv w:val="1"/>
      <w:marLeft w:val="0"/>
      <w:marRight w:val="0"/>
      <w:marTop w:val="0"/>
      <w:marBottom w:val="0"/>
      <w:divBdr>
        <w:top w:val="none" w:sz="0" w:space="0" w:color="auto"/>
        <w:left w:val="none" w:sz="0" w:space="0" w:color="auto"/>
        <w:bottom w:val="none" w:sz="0" w:space="0" w:color="auto"/>
        <w:right w:val="none" w:sz="0" w:space="0" w:color="auto"/>
      </w:divBdr>
    </w:div>
    <w:div w:id="2122988360">
      <w:bodyDiv w:val="1"/>
      <w:marLeft w:val="0"/>
      <w:marRight w:val="0"/>
      <w:marTop w:val="0"/>
      <w:marBottom w:val="0"/>
      <w:divBdr>
        <w:top w:val="none" w:sz="0" w:space="0" w:color="auto"/>
        <w:left w:val="none" w:sz="0" w:space="0" w:color="auto"/>
        <w:bottom w:val="none" w:sz="0" w:space="0" w:color="auto"/>
        <w:right w:val="none" w:sz="0" w:space="0" w:color="auto"/>
      </w:divBdr>
    </w:div>
    <w:div w:id="2123184353">
      <w:bodyDiv w:val="1"/>
      <w:marLeft w:val="0"/>
      <w:marRight w:val="0"/>
      <w:marTop w:val="0"/>
      <w:marBottom w:val="0"/>
      <w:divBdr>
        <w:top w:val="none" w:sz="0" w:space="0" w:color="auto"/>
        <w:left w:val="none" w:sz="0" w:space="0" w:color="auto"/>
        <w:bottom w:val="none" w:sz="0" w:space="0" w:color="auto"/>
        <w:right w:val="none" w:sz="0" w:space="0" w:color="auto"/>
      </w:divBdr>
    </w:div>
    <w:div w:id="2131364145">
      <w:bodyDiv w:val="1"/>
      <w:marLeft w:val="0"/>
      <w:marRight w:val="0"/>
      <w:marTop w:val="0"/>
      <w:marBottom w:val="0"/>
      <w:divBdr>
        <w:top w:val="none" w:sz="0" w:space="0" w:color="auto"/>
        <w:left w:val="none" w:sz="0" w:space="0" w:color="auto"/>
        <w:bottom w:val="none" w:sz="0" w:space="0" w:color="auto"/>
        <w:right w:val="none" w:sz="0" w:space="0" w:color="auto"/>
      </w:divBdr>
    </w:div>
    <w:div w:id="214206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E42E5-7DE2-41BC-A6A9-792E80309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19</Pages>
  <Words>9097</Words>
  <Characters>51859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Зарічний районний суд м.Суми</Company>
  <LinksUpToDate>false</LinksUpToDate>
  <CharactersWithSpaces>60835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406</cp:revision>
  <cp:lastPrinted>2019-05-08T10:25:00Z</cp:lastPrinted>
  <dcterms:created xsi:type="dcterms:W3CDTF">2019-04-25T12:30:00Z</dcterms:created>
  <dcterms:modified xsi:type="dcterms:W3CDTF">2020-07-03T08:05:00Z</dcterms:modified>
</cp:coreProperties>
</file>