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Pr="0012275F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 w:rsidRPr="0012275F">
        <w:rPr>
          <w:b/>
        </w:rPr>
        <w:t xml:space="preserve">З А Т В Е Р Д Ж </w:t>
      </w:r>
      <w:r w:rsidR="00D633D6" w:rsidRPr="0012275F">
        <w:rPr>
          <w:b/>
        </w:rPr>
        <w:t>Е</w:t>
      </w:r>
      <w:r w:rsidRPr="0012275F">
        <w:rPr>
          <w:b/>
        </w:rPr>
        <w:t xml:space="preserve"> </w:t>
      </w:r>
      <w:r w:rsidR="00D633D6" w:rsidRPr="0012275F">
        <w:rPr>
          <w:b/>
        </w:rPr>
        <w:t>Н О</w:t>
      </w:r>
      <w:r w:rsidRPr="0012275F">
        <w:rPr>
          <w:b/>
        </w:rPr>
        <w:t xml:space="preserve"> </w:t>
      </w:r>
    </w:p>
    <w:p w:rsidR="00487A8A" w:rsidRPr="0012275F" w:rsidRDefault="00A66046" w:rsidP="00360BDF">
      <w:pPr>
        <w:tabs>
          <w:tab w:val="left" w:pos="8928"/>
        </w:tabs>
        <w:ind w:left="5103" w:right="1134"/>
      </w:pPr>
      <w:r>
        <w:t>Наказом</w:t>
      </w:r>
      <w:r w:rsidR="004505EA" w:rsidRPr="0012275F">
        <w:t xml:space="preserve"> </w:t>
      </w:r>
      <w:r w:rsidR="00D633D6" w:rsidRPr="0012275F">
        <w:t>г</w:t>
      </w:r>
      <w:r w:rsidR="00487A8A" w:rsidRPr="0012275F">
        <w:t>олов</w:t>
      </w:r>
      <w:r w:rsidR="00D633D6" w:rsidRPr="0012275F">
        <w:t>и</w:t>
      </w:r>
      <w:r w:rsidR="00487A8A" w:rsidRPr="0012275F">
        <w:t xml:space="preserve"> Зарічного </w:t>
      </w:r>
      <w:r w:rsidR="00360BDF" w:rsidRPr="0012275F">
        <w:t xml:space="preserve">районного суду </w:t>
      </w:r>
      <w:r w:rsidR="00487A8A" w:rsidRPr="0012275F">
        <w:t>м. Суми</w:t>
      </w:r>
    </w:p>
    <w:p w:rsidR="00487A8A" w:rsidRPr="00177C41" w:rsidRDefault="00D633D6" w:rsidP="00747042">
      <w:pPr>
        <w:tabs>
          <w:tab w:val="left" w:pos="7938"/>
          <w:tab w:val="left" w:pos="8928"/>
        </w:tabs>
        <w:ind w:left="5103" w:right="1134"/>
      </w:pPr>
      <w:r w:rsidRPr="00177C41">
        <w:t xml:space="preserve">від </w:t>
      </w:r>
      <w:r w:rsidR="008456B5" w:rsidRPr="00177C41">
        <w:t>2</w:t>
      </w:r>
      <w:r w:rsidR="00177C41" w:rsidRPr="00177C41">
        <w:t>4</w:t>
      </w:r>
      <w:r w:rsidR="008456B5" w:rsidRPr="00177C41">
        <w:t>.03</w:t>
      </w:r>
      <w:r w:rsidR="0012275F" w:rsidRPr="00177C41">
        <w:t>.</w:t>
      </w:r>
      <w:r w:rsidR="0027056A" w:rsidRPr="00177C41">
        <w:t>202</w:t>
      </w:r>
      <w:r w:rsidR="007A5B65" w:rsidRPr="00177C41">
        <w:t>1</w:t>
      </w:r>
      <w:r w:rsidR="007A3A16" w:rsidRPr="00177C41">
        <w:t>р. №</w:t>
      </w:r>
      <w:r w:rsidR="008456B5" w:rsidRPr="00177C41">
        <w:t>34</w:t>
      </w:r>
      <w:r w:rsidR="0027056A" w:rsidRPr="00177C41">
        <w:t>/од</w:t>
      </w:r>
    </w:p>
    <w:p w:rsidR="00D633D6" w:rsidRPr="0012275F" w:rsidRDefault="00D633D6" w:rsidP="00290294">
      <w:pPr>
        <w:tabs>
          <w:tab w:val="left" w:pos="8928"/>
        </w:tabs>
        <w:ind w:left="5954" w:right="1624"/>
      </w:pPr>
    </w:p>
    <w:p w:rsidR="00487A8A" w:rsidRPr="0012275F" w:rsidRDefault="00487A8A" w:rsidP="00487A8A">
      <w:pPr>
        <w:jc w:val="center"/>
        <w:rPr>
          <w:b/>
        </w:rPr>
      </w:pPr>
      <w:r w:rsidRPr="0012275F">
        <w:rPr>
          <w:b/>
        </w:rPr>
        <w:t xml:space="preserve">ГРАФІК </w:t>
      </w:r>
    </w:p>
    <w:p w:rsidR="00FA5D44" w:rsidRPr="0012275F" w:rsidRDefault="007D701C" w:rsidP="00487A8A">
      <w:pPr>
        <w:jc w:val="center"/>
        <w:rPr>
          <w:b/>
        </w:rPr>
      </w:pPr>
      <w:r w:rsidRPr="0012275F">
        <w:rPr>
          <w:b/>
        </w:rPr>
        <w:t xml:space="preserve">чергування </w:t>
      </w:r>
      <w:r w:rsidR="007E1A73" w:rsidRPr="0012275F">
        <w:rPr>
          <w:b/>
        </w:rPr>
        <w:t xml:space="preserve">слідчими </w:t>
      </w:r>
      <w:r w:rsidRPr="0012275F">
        <w:rPr>
          <w:b/>
        </w:rPr>
        <w:t>суддями</w:t>
      </w:r>
      <w:r w:rsidR="007E1A73" w:rsidRPr="0012275F">
        <w:rPr>
          <w:b/>
        </w:rPr>
        <w:t xml:space="preserve"> </w:t>
      </w:r>
      <w:r w:rsidRPr="0012275F"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 w:rsidRPr="0012275F">
        <w:rPr>
          <w:b/>
        </w:rPr>
        <w:t>у вихідні</w:t>
      </w:r>
      <w:r w:rsidR="006F0D3F" w:rsidRPr="0012275F">
        <w:rPr>
          <w:b/>
        </w:rPr>
        <w:t xml:space="preserve"> </w:t>
      </w:r>
      <w:r w:rsidRPr="0012275F">
        <w:rPr>
          <w:b/>
        </w:rPr>
        <w:t>дні</w:t>
      </w:r>
      <w:r w:rsidR="00360BDF" w:rsidRPr="0012275F">
        <w:rPr>
          <w:b/>
        </w:rPr>
        <w:t xml:space="preserve"> </w:t>
      </w:r>
      <w:r w:rsidR="008456B5">
        <w:rPr>
          <w:b/>
        </w:rPr>
        <w:t>КВІТНЯ</w:t>
      </w:r>
      <w:r w:rsidR="006F0D3F">
        <w:rPr>
          <w:b/>
          <w:color w:val="FF0000"/>
        </w:rPr>
        <w:t xml:space="preserve"> </w:t>
      </w:r>
      <w:r>
        <w:rPr>
          <w:b/>
        </w:rPr>
        <w:t>місяця 20</w:t>
      </w:r>
      <w:r w:rsidR="001E4DFD">
        <w:rPr>
          <w:b/>
        </w:rPr>
        <w:t>2</w:t>
      </w:r>
      <w:r w:rsidR="001B7CE5">
        <w:rPr>
          <w:b/>
        </w:rPr>
        <w:t>1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7774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534"/>
        <w:gridCol w:w="1200"/>
        <w:gridCol w:w="1200"/>
        <w:gridCol w:w="1200"/>
        <w:gridCol w:w="1200"/>
      </w:tblGrid>
      <w:tr w:rsidR="00F3630C" w:rsidRPr="007D701C" w:rsidTr="00F3630C">
        <w:trPr>
          <w:trHeight w:val="216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0C" w:rsidRPr="007D701C" w:rsidRDefault="00F3630C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0C" w:rsidRPr="007D701C" w:rsidRDefault="00F3630C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12275F" w:rsidRDefault="00F3630C" w:rsidP="008456B5">
            <w:pPr>
              <w:jc w:val="center"/>
              <w:rPr>
                <w:b/>
                <w:bCs/>
                <w:lang w:eastAsia="uk-UA"/>
              </w:rPr>
            </w:pPr>
            <w:r w:rsidRPr="0012275F">
              <w:rPr>
                <w:b/>
                <w:bCs/>
                <w:lang w:eastAsia="uk-UA"/>
              </w:rPr>
              <w:t>0</w:t>
            </w:r>
            <w:r w:rsidR="008456B5">
              <w:rPr>
                <w:b/>
                <w:bCs/>
                <w:lang w:eastAsia="uk-UA"/>
              </w:rPr>
              <w:t>3</w:t>
            </w:r>
            <w:r w:rsidRPr="0012275F">
              <w:rPr>
                <w:b/>
                <w:bCs/>
                <w:lang w:eastAsia="uk-UA"/>
              </w:rPr>
              <w:t>.0</w:t>
            </w:r>
            <w:r w:rsidR="008456B5">
              <w:rPr>
                <w:b/>
                <w:bCs/>
                <w:lang w:eastAsia="uk-UA"/>
              </w:rPr>
              <w:t>4</w:t>
            </w:r>
            <w:r w:rsidRPr="0012275F">
              <w:rPr>
                <w:b/>
                <w:bCs/>
                <w:lang w:eastAsia="uk-UA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1541A6" w:rsidRDefault="00F3630C" w:rsidP="008456B5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8456B5">
              <w:rPr>
                <w:b/>
                <w:bCs/>
                <w:lang w:eastAsia="uk-UA"/>
              </w:rPr>
              <w:t>0</w:t>
            </w:r>
            <w:r>
              <w:rPr>
                <w:b/>
                <w:bCs/>
                <w:lang w:eastAsia="uk-UA"/>
              </w:rPr>
              <w:t>.0</w:t>
            </w:r>
            <w:r w:rsidR="008456B5">
              <w:rPr>
                <w:b/>
                <w:bCs/>
                <w:lang w:eastAsia="uk-UA"/>
              </w:rPr>
              <w:t>4</w:t>
            </w:r>
            <w:r>
              <w:rPr>
                <w:b/>
                <w:bCs/>
                <w:lang w:eastAsia="uk-UA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AE6076" w:rsidRDefault="008456B5" w:rsidP="008456B5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17</w:t>
            </w:r>
            <w:r w:rsidR="00F3630C">
              <w:rPr>
                <w:b/>
                <w:bCs/>
                <w:color w:val="000000" w:themeColor="text1"/>
                <w:lang w:eastAsia="uk-UA"/>
              </w:rPr>
              <w:t>.0</w:t>
            </w:r>
            <w:r>
              <w:rPr>
                <w:b/>
                <w:bCs/>
                <w:color w:val="000000" w:themeColor="text1"/>
                <w:lang w:eastAsia="uk-UA"/>
              </w:rPr>
              <w:t>4</w:t>
            </w:r>
            <w:r w:rsidR="00F3630C">
              <w:rPr>
                <w:b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AE6076" w:rsidRDefault="00F3630C" w:rsidP="008456B5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</w:t>
            </w:r>
            <w:r w:rsidR="008456B5">
              <w:rPr>
                <w:b/>
                <w:bCs/>
                <w:color w:val="000000" w:themeColor="text1"/>
                <w:lang w:eastAsia="uk-UA"/>
              </w:rPr>
              <w:t>4</w:t>
            </w:r>
            <w:r>
              <w:rPr>
                <w:b/>
                <w:bCs/>
                <w:color w:val="000000" w:themeColor="text1"/>
                <w:lang w:eastAsia="uk-UA"/>
              </w:rPr>
              <w:t>.0</w:t>
            </w:r>
            <w:r w:rsidR="008456B5">
              <w:rPr>
                <w:b/>
                <w:bCs/>
                <w:color w:val="000000" w:themeColor="text1"/>
                <w:lang w:eastAsia="uk-UA"/>
              </w:rPr>
              <w:t>4</w:t>
            </w:r>
            <w:r>
              <w:rPr>
                <w:b/>
                <w:bCs/>
                <w:color w:val="000000" w:themeColor="text1"/>
                <w:lang w:eastAsia="uk-UA"/>
              </w:rPr>
              <w:t>.</w:t>
            </w:r>
          </w:p>
        </w:tc>
      </w:tr>
      <w:tr w:rsidR="00F3630C" w:rsidRPr="00513EB4" w:rsidTr="00D222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0C" w:rsidRPr="00513EB4" w:rsidRDefault="00F3630C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0C" w:rsidRDefault="00F3630C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3630C" w:rsidRPr="008456B5" w:rsidRDefault="00F3630C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8456B5" w:rsidRDefault="00F3630C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8456B5" w:rsidRDefault="00F3630C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8456B5" w:rsidRDefault="00F3630C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F3630C" w:rsidRPr="00513EB4" w:rsidTr="00D222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0C" w:rsidRPr="00513EB4" w:rsidRDefault="00F3630C" w:rsidP="005E78B7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0C" w:rsidRDefault="00F3630C" w:rsidP="005E78B7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8456B5" w:rsidRDefault="00F3630C" w:rsidP="005E78B7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8456B5" w:rsidRDefault="00F3630C" w:rsidP="005E78B7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8456B5" w:rsidRDefault="00F3630C" w:rsidP="005E78B7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3630C" w:rsidRPr="008456B5" w:rsidRDefault="00F3630C" w:rsidP="005E78B7">
            <w:pPr>
              <w:jc w:val="center"/>
              <w:rPr>
                <w:b/>
              </w:rPr>
            </w:pPr>
          </w:p>
        </w:tc>
      </w:tr>
      <w:tr w:rsidR="00F3630C" w:rsidRPr="00513EB4" w:rsidTr="00D222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0C" w:rsidRPr="00513EB4" w:rsidRDefault="00F3630C" w:rsidP="00423DEB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0C" w:rsidRDefault="00F3630C" w:rsidP="00423DEB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8456B5" w:rsidRDefault="00F3630C" w:rsidP="00423DE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8456B5" w:rsidRDefault="00D22261" w:rsidP="00423DEB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8456B5" w:rsidRDefault="00D22261" w:rsidP="00423DEB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8456B5" w:rsidRDefault="00D22261" w:rsidP="00423DEB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F3630C" w:rsidRPr="00513EB4" w:rsidTr="0048784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0C" w:rsidRPr="00513EB4" w:rsidRDefault="00F3630C" w:rsidP="00551F52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0C" w:rsidRDefault="00F3630C" w:rsidP="00551F52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8456B5" w:rsidRDefault="00F3630C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3630C" w:rsidRPr="008456B5" w:rsidRDefault="00F3630C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8456B5" w:rsidRDefault="00487843" w:rsidP="00551F52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30C" w:rsidRPr="008456B5" w:rsidRDefault="00487843" w:rsidP="00551F52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</w:tr>
      <w:tr w:rsidR="00F3630C" w:rsidRPr="00513EB4" w:rsidTr="008456B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0C" w:rsidRPr="00513EB4" w:rsidRDefault="00F3630C" w:rsidP="007A5B65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0C" w:rsidRDefault="00F3630C" w:rsidP="007A5B65">
            <w:r>
              <w:t>Сорока М.Р.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8456B5" w:rsidRDefault="00F3630C" w:rsidP="007A5B6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8456B5" w:rsidRDefault="00F3630C" w:rsidP="007A5B6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8456B5" w:rsidRDefault="00F3630C" w:rsidP="007A5B6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8456B5" w:rsidRDefault="00F3630C" w:rsidP="007A5B65">
            <w:pPr>
              <w:jc w:val="center"/>
              <w:rPr>
                <w:b/>
              </w:rPr>
            </w:pPr>
          </w:p>
        </w:tc>
      </w:tr>
      <w:tr w:rsidR="00F3630C" w:rsidRPr="00513EB4" w:rsidTr="00F3630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0C" w:rsidRPr="002A3078" w:rsidRDefault="00F3630C" w:rsidP="007A5B65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2A3078">
              <w:rPr>
                <w:color w:val="000000" w:themeColor="text1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0C" w:rsidRDefault="00F3630C" w:rsidP="007A5B65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B63EFE" w:rsidRDefault="00F3630C" w:rsidP="007A5B65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B379E5" w:rsidRDefault="00F3630C" w:rsidP="007A5B65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B379E5" w:rsidRDefault="00F3630C" w:rsidP="007A5B65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5801AD" w:rsidRDefault="00F3630C" w:rsidP="007A5B65">
            <w:pPr>
              <w:jc w:val="center"/>
              <w:rPr>
                <w:bCs/>
                <w:color w:val="FF0000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F3630C" w:rsidRPr="00513EB4" w:rsidTr="0048784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0C" w:rsidRPr="002A3078" w:rsidRDefault="00F3630C" w:rsidP="007A5B65">
            <w:pPr>
              <w:ind w:left="-114" w:right="-165" w:firstLine="1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0C" w:rsidRPr="002A3078" w:rsidRDefault="00F3630C" w:rsidP="007A5B65">
            <w:pPr>
              <w:rPr>
                <w:color w:val="000000" w:themeColor="text1"/>
              </w:rPr>
            </w:pPr>
            <w:proofErr w:type="spellStart"/>
            <w:r w:rsidRPr="002A3078">
              <w:rPr>
                <w:color w:val="000000" w:themeColor="text1"/>
              </w:rPr>
              <w:t>Янголь</w:t>
            </w:r>
            <w:proofErr w:type="spellEnd"/>
            <w:r w:rsidRPr="002A3078">
              <w:rPr>
                <w:color w:val="000000" w:themeColor="text1"/>
              </w:rPr>
              <w:t xml:space="preserve"> Є.В.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2A3078" w:rsidRDefault="00F3630C" w:rsidP="007A5B6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D46126" w:rsidRDefault="00F3630C" w:rsidP="007A5B6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3630C" w:rsidRPr="00D46126" w:rsidRDefault="00F3630C" w:rsidP="007A5B6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D46126" w:rsidRDefault="00F3630C" w:rsidP="007A5B65">
            <w:pPr>
              <w:jc w:val="center"/>
              <w:rPr>
                <w:b/>
              </w:rPr>
            </w:pP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  <w:bookmarkStart w:id="0" w:name="_GoBack"/>
      <w:bookmarkEnd w:id="0"/>
    </w:p>
    <w:p w:rsidR="003B2B9D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</w:t>
      </w:r>
    </w:p>
    <w:p w:rsidR="00BF5C05" w:rsidRPr="00290294" w:rsidRDefault="003B2B9D" w:rsidP="00290294">
      <w:pPr>
        <w:spacing w:before="120" w:after="120"/>
      </w:pPr>
      <w:r>
        <w:t>Сорока М.Р.</w:t>
      </w:r>
      <w:r w:rsidR="00BF5C05" w:rsidRPr="00290294">
        <w:t xml:space="preserve"> </w:t>
      </w:r>
    </w:p>
    <w:p w:rsidR="00BF5C05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290294" w:rsidRDefault="005801AD" w:rsidP="005801AD">
      <w:pPr>
        <w:spacing w:before="120" w:after="120"/>
      </w:pPr>
      <w:proofErr w:type="spellStart"/>
      <w:r>
        <w:t>Янголь</w:t>
      </w:r>
      <w:proofErr w:type="spellEnd"/>
      <w:r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</w:t>
      </w:r>
      <w:r w:rsidR="003649FC">
        <w:t>,</w:t>
      </w:r>
      <w:r w:rsidR="00647D5A">
        <w:t xml:space="preserve"> </w:t>
      </w:r>
      <w:r w:rsidR="00DD780A">
        <w:t xml:space="preserve">К </w:t>
      </w:r>
      <w:r w:rsidR="0027056A">
        <w:t>–</w:t>
      </w:r>
      <w:r w:rsidR="00DD780A">
        <w:t xml:space="preserve"> відрядження</w:t>
      </w:r>
      <w:r w:rsidR="005801AD">
        <w:t>, Л - лікарняний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045E2"/>
    <w:rsid w:val="000121D1"/>
    <w:rsid w:val="00030C19"/>
    <w:rsid w:val="00034A2A"/>
    <w:rsid w:val="00060639"/>
    <w:rsid w:val="00061759"/>
    <w:rsid w:val="00065343"/>
    <w:rsid w:val="0006599C"/>
    <w:rsid w:val="0007208E"/>
    <w:rsid w:val="00073368"/>
    <w:rsid w:val="0007431A"/>
    <w:rsid w:val="00083423"/>
    <w:rsid w:val="00093DEE"/>
    <w:rsid w:val="000C60AE"/>
    <w:rsid w:val="000E2072"/>
    <w:rsid w:val="000E7696"/>
    <w:rsid w:val="000E7CE2"/>
    <w:rsid w:val="000F404D"/>
    <w:rsid w:val="001001D5"/>
    <w:rsid w:val="0012275F"/>
    <w:rsid w:val="001541A6"/>
    <w:rsid w:val="00177C41"/>
    <w:rsid w:val="00187FAA"/>
    <w:rsid w:val="00191107"/>
    <w:rsid w:val="0019219F"/>
    <w:rsid w:val="001A6139"/>
    <w:rsid w:val="001B4651"/>
    <w:rsid w:val="001B7CE5"/>
    <w:rsid w:val="001D32A7"/>
    <w:rsid w:val="001E4DFD"/>
    <w:rsid w:val="0022474B"/>
    <w:rsid w:val="00235BC2"/>
    <w:rsid w:val="00244A81"/>
    <w:rsid w:val="00244F9C"/>
    <w:rsid w:val="0027056A"/>
    <w:rsid w:val="00272B0B"/>
    <w:rsid w:val="0028519D"/>
    <w:rsid w:val="00290294"/>
    <w:rsid w:val="00293317"/>
    <w:rsid w:val="002938EB"/>
    <w:rsid w:val="002A3078"/>
    <w:rsid w:val="002B392F"/>
    <w:rsid w:val="002C4AD3"/>
    <w:rsid w:val="002C5BA2"/>
    <w:rsid w:val="002D55B2"/>
    <w:rsid w:val="002D7C9F"/>
    <w:rsid w:val="002E1B0E"/>
    <w:rsid w:val="002E6A41"/>
    <w:rsid w:val="003270EB"/>
    <w:rsid w:val="00327EF9"/>
    <w:rsid w:val="0035131C"/>
    <w:rsid w:val="003524C2"/>
    <w:rsid w:val="00360BDF"/>
    <w:rsid w:val="003649FC"/>
    <w:rsid w:val="00366A64"/>
    <w:rsid w:val="00390444"/>
    <w:rsid w:val="003956CA"/>
    <w:rsid w:val="003969E7"/>
    <w:rsid w:val="003A75FF"/>
    <w:rsid w:val="003B02A4"/>
    <w:rsid w:val="003B2B9D"/>
    <w:rsid w:val="003C16A2"/>
    <w:rsid w:val="003D455B"/>
    <w:rsid w:val="00415FCF"/>
    <w:rsid w:val="00423DEB"/>
    <w:rsid w:val="00434254"/>
    <w:rsid w:val="00435EDF"/>
    <w:rsid w:val="004442E5"/>
    <w:rsid w:val="004505EA"/>
    <w:rsid w:val="00450F7D"/>
    <w:rsid w:val="00464EC3"/>
    <w:rsid w:val="00487843"/>
    <w:rsid w:val="00487A8A"/>
    <w:rsid w:val="00513EB4"/>
    <w:rsid w:val="00520A54"/>
    <w:rsid w:val="00550A55"/>
    <w:rsid w:val="00551F52"/>
    <w:rsid w:val="00560DB8"/>
    <w:rsid w:val="005650CB"/>
    <w:rsid w:val="005801AD"/>
    <w:rsid w:val="005B0831"/>
    <w:rsid w:val="005B5661"/>
    <w:rsid w:val="005E0BF1"/>
    <w:rsid w:val="005E78B7"/>
    <w:rsid w:val="00621698"/>
    <w:rsid w:val="00622426"/>
    <w:rsid w:val="006274B2"/>
    <w:rsid w:val="00630E79"/>
    <w:rsid w:val="006327F2"/>
    <w:rsid w:val="00647D5A"/>
    <w:rsid w:val="006500DF"/>
    <w:rsid w:val="00652442"/>
    <w:rsid w:val="00667389"/>
    <w:rsid w:val="00667E46"/>
    <w:rsid w:val="00676318"/>
    <w:rsid w:val="00686AEE"/>
    <w:rsid w:val="006914D6"/>
    <w:rsid w:val="00692CD1"/>
    <w:rsid w:val="006A5E2A"/>
    <w:rsid w:val="006C7A13"/>
    <w:rsid w:val="006E18EB"/>
    <w:rsid w:val="006E3ECD"/>
    <w:rsid w:val="006E5536"/>
    <w:rsid w:val="006F05FC"/>
    <w:rsid w:val="006F0D3F"/>
    <w:rsid w:val="006F78EB"/>
    <w:rsid w:val="007414EA"/>
    <w:rsid w:val="00745984"/>
    <w:rsid w:val="00747042"/>
    <w:rsid w:val="007609BC"/>
    <w:rsid w:val="0077243B"/>
    <w:rsid w:val="007749C1"/>
    <w:rsid w:val="007A3A16"/>
    <w:rsid w:val="007A5B65"/>
    <w:rsid w:val="007C5876"/>
    <w:rsid w:val="007C781B"/>
    <w:rsid w:val="007D701C"/>
    <w:rsid w:val="007E1A73"/>
    <w:rsid w:val="007F02D9"/>
    <w:rsid w:val="007F7769"/>
    <w:rsid w:val="00800BDD"/>
    <w:rsid w:val="008456B5"/>
    <w:rsid w:val="00847726"/>
    <w:rsid w:val="008506D5"/>
    <w:rsid w:val="00851416"/>
    <w:rsid w:val="00860A4A"/>
    <w:rsid w:val="008741A4"/>
    <w:rsid w:val="00876877"/>
    <w:rsid w:val="00880FAF"/>
    <w:rsid w:val="008923FD"/>
    <w:rsid w:val="008975DB"/>
    <w:rsid w:val="008A632C"/>
    <w:rsid w:val="008C15F8"/>
    <w:rsid w:val="008D34F8"/>
    <w:rsid w:val="008D3CEE"/>
    <w:rsid w:val="008D7FB6"/>
    <w:rsid w:val="008F1617"/>
    <w:rsid w:val="00900B28"/>
    <w:rsid w:val="00911FEB"/>
    <w:rsid w:val="00920CB7"/>
    <w:rsid w:val="009272DC"/>
    <w:rsid w:val="0093407A"/>
    <w:rsid w:val="0095496F"/>
    <w:rsid w:val="00965714"/>
    <w:rsid w:val="00973FB0"/>
    <w:rsid w:val="00985436"/>
    <w:rsid w:val="00991D4A"/>
    <w:rsid w:val="00997988"/>
    <w:rsid w:val="009C133A"/>
    <w:rsid w:val="009C47C8"/>
    <w:rsid w:val="009D77B3"/>
    <w:rsid w:val="009E4BD7"/>
    <w:rsid w:val="00A11BC9"/>
    <w:rsid w:val="00A21F9C"/>
    <w:rsid w:val="00A22D23"/>
    <w:rsid w:val="00A342E4"/>
    <w:rsid w:val="00A539F6"/>
    <w:rsid w:val="00A64AC3"/>
    <w:rsid w:val="00A66046"/>
    <w:rsid w:val="00A755D0"/>
    <w:rsid w:val="00A818B6"/>
    <w:rsid w:val="00AA1C3A"/>
    <w:rsid w:val="00AD5BDC"/>
    <w:rsid w:val="00AD7772"/>
    <w:rsid w:val="00AE6076"/>
    <w:rsid w:val="00B2081A"/>
    <w:rsid w:val="00B379E5"/>
    <w:rsid w:val="00B63EFE"/>
    <w:rsid w:val="00B73EA1"/>
    <w:rsid w:val="00B77B52"/>
    <w:rsid w:val="00B934E8"/>
    <w:rsid w:val="00BE1C2E"/>
    <w:rsid w:val="00BE4AA0"/>
    <w:rsid w:val="00BF1664"/>
    <w:rsid w:val="00BF58FA"/>
    <w:rsid w:val="00BF5C05"/>
    <w:rsid w:val="00C0435E"/>
    <w:rsid w:val="00C30885"/>
    <w:rsid w:val="00C32638"/>
    <w:rsid w:val="00C33F4F"/>
    <w:rsid w:val="00C619F4"/>
    <w:rsid w:val="00C6697E"/>
    <w:rsid w:val="00C70287"/>
    <w:rsid w:val="00C7493D"/>
    <w:rsid w:val="00C75948"/>
    <w:rsid w:val="00C76449"/>
    <w:rsid w:val="00C9138D"/>
    <w:rsid w:val="00CC37D2"/>
    <w:rsid w:val="00CD062F"/>
    <w:rsid w:val="00CD26B5"/>
    <w:rsid w:val="00CD41A5"/>
    <w:rsid w:val="00D22261"/>
    <w:rsid w:val="00D45B3D"/>
    <w:rsid w:val="00D46126"/>
    <w:rsid w:val="00D633D6"/>
    <w:rsid w:val="00D67805"/>
    <w:rsid w:val="00D762A9"/>
    <w:rsid w:val="00D92A0E"/>
    <w:rsid w:val="00DA334B"/>
    <w:rsid w:val="00DA5DA4"/>
    <w:rsid w:val="00DB5325"/>
    <w:rsid w:val="00DD780A"/>
    <w:rsid w:val="00E04944"/>
    <w:rsid w:val="00E74644"/>
    <w:rsid w:val="00E74A2C"/>
    <w:rsid w:val="00E768C3"/>
    <w:rsid w:val="00E93F91"/>
    <w:rsid w:val="00E966F2"/>
    <w:rsid w:val="00EC6669"/>
    <w:rsid w:val="00ED3C8E"/>
    <w:rsid w:val="00EE01C1"/>
    <w:rsid w:val="00EE0FF3"/>
    <w:rsid w:val="00F06400"/>
    <w:rsid w:val="00F3630C"/>
    <w:rsid w:val="00F625D5"/>
    <w:rsid w:val="00F7156A"/>
    <w:rsid w:val="00FA5D44"/>
    <w:rsid w:val="00FC1295"/>
    <w:rsid w:val="00FC33FC"/>
    <w:rsid w:val="00FC4C00"/>
    <w:rsid w:val="00FD1AF3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2FD54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169</cp:revision>
  <cp:lastPrinted>2021-03-24T12:24:00Z</cp:lastPrinted>
  <dcterms:created xsi:type="dcterms:W3CDTF">2017-07-26T13:49:00Z</dcterms:created>
  <dcterms:modified xsi:type="dcterms:W3CDTF">2021-03-24T12:24:00Z</dcterms:modified>
</cp:coreProperties>
</file>