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Pr="0012275F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 w:rsidRPr="0012275F">
        <w:rPr>
          <w:b/>
        </w:rPr>
        <w:t xml:space="preserve">З А Т В Е Р Д Ж </w:t>
      </w:r>
      <w:r w:rsidR="00D633D6" w:rsidRPr="0012275F">
        <w:rPr>
          <w:b/>
        </w:rPr>
        <w:t>Е</w:t>
      </w:r>
      <w:r w:rsidRPr="0012275F">
        <w:rPr>
          <w:b/>
        </w:rPr>
        <w:t xml:space="preserve"> </w:t>
      </w:r>
      <w:r w:rsidR="00D633D6" w:rsidRPr="0012275F">
        <w:rPr>
          <w:b/>
        </w:rPr>
        <w:t>Н О</w:t>
      </w:r>
      <w:r w:rsidRPr="0012275F">
        <w:rPr>
          <w:b/>
        </w:rPr>
        <w:t xml:space="preserve"> </w:t>
      </w:r>
    </w:p>
    <w:p w:rsidR="00487A8A" w:rsidRPr="001A1B45" w:rsidRDefault="00A66046" w:rsidP="00360BDF">
      <w:pPr>
        <w:tabs>
          <w:tab w:val="left" w:pos="8928"/>
        </w:tabs>
        <w:ind w:left="5103" w:right="1134"/>
      </w:pPr>
      <w:r>
        <w:t>Наказом</w:t>
      </w:r>
      <w:r w:rsidR="004505EA" w:rsidRPr="0012275F">
        <w:t xml:space="preserve"> </w:t>
      </w:r>
      <w:r w:rsidR="009035BB">
        <w:t xml:space="preserve">в.о. </w:t>
      </w:r>
      <w:r w:rsidR="00D633D6" w:rsidRPr="0012275F">
        <w:t>г</w:t>
      </w:r>
      <w:r w:rsidR="00487A8A" w:rsidRPr="0012275F">
        <w:t>олов</w:t>
      </w:r>
      <w:r w:rsidR="00D633D6" w:rsidRPr="0012275F">
        <w:t>и</w:t>
      </w:r>
      <w:r w:rsidR="00487A8A" w:rsidRPr="0012275F">
        <w:t xml:space="preserve"> Зарічного </w:t>
      </w:r>
      <w:r w:rsidR="00360BDF" w:rsidRPr="001A1B45">
        <w:t xml:space="preserve">районного суду </w:t>
      </w:r>
      <w:r w:rsidR="00487A8A" w:rsidRPr="001A1B45">
        <w:t>м. Суми</w:t>
      </w:r>
    </w:p>
    <w:p w:rsidR="00487A8A" w:rsidRPr="001A1B45" w:rsidRDefault="00D633D6" w:rsidP="00747042">
      <w:pPr>
        <w:tabs>
          <w:tab w:val="left" w:pos="7938"/>
          <w:tab w:val="left" w:pos="8928"/>
        </w:tabs>
        <w:ind w:left="5103" w:right="1134"/>
      </w:pPr>
      <w:r w:rsidRPr="001A1B45">
        <w:t xml:space="preserve">від </w:t>
      </w:r>
      <w:r w:rsidR="009035BB" w:rsidRPr="001A1B45">
        <w:t>23.06.</w:t>
      </w:r>
      <w:r w:rsidR="0027056A" w:rsidRPr="001A1B45">
        <w:t>202</w:t>
      </w:r>
      <w:r w:rsidR="007A5B65" w:rsidRPr="001A1B45">
        <w:t>1</w:t>
      </w:r>
      <w:r w:rsidR="007A3A16" w:rsidRPr="001A1B45">
        <w:t>р. №</w:t>
      </w:r>
      <w:r w:rsidR="009035BB" w:rsidRPr="001A1B45">
        <w:t>67</w:t>
      </w:r>
      <w:r w:rsidR="0027056A" w:rsidRPr="001A1B45">
        <w:t>/од</w:t>
      </w:r>
    </w:p>
    <w:p w:rsidR="00D633D6" w:rsidRPr="0012275F" w:rsidRDefault="00D633D6" w:rsidP="00290294">
      <w:pPr>
        <w:tabs>
          <w:tab w:val="left" w:pos="8928"/>
        </w:tabs>
        <w:ind w:left="5954" w:right="1624"/>
      </w:pPr>
    </w:p>
    <w:p w:rsidR="00487A8A" w:rsidRPr="0012275F" w:rsidRDefault="00487A8A" w:rsidP="00487A8A">
      <w:pPr>
        <w:jc w:val="center"/>
        <w:rPr>
          <w:b/>
        </w:rPr>
      </w:pPr>
      <w:r w:rsidRPr="0012275F">
        <w:rPr>
          <w:b/>
        </w:rPr>
        <w:t xml:space="preserve">ГРАФІК </w:t>
      </w:r>
    </w:p>
    <w:p w:rsidR="00FA5D44" w:rsidRPr="0012275F" w:rsidRDefault="007D701C" w:rsidP="00487A8A">
      <w:pPr>
        <w:jc w:val="center"/>
        <w:rPr>
          <w:b/>
        </w:rPr>
      </w:pPr>
      <w:r w:rsidRPr="0012275F">
        <w:rPr>
          <w:b/>
        </w:rPr>
        <w:t xml:space="preserve">чергування </w:t>
      </w:r>
      <w:r w:rsidR="007E1A73" w:rsidRPr="0012275F">
        <w:rPr>
          <w:b/>
        </w:rPr>
        <w:t xml:space="preserve">слідчими </w:t>
      </w:r>
      <w:r w:rsidRPr="0012275F">
        <w:rPr>
          <w:b/>
        </w:rPr>
        <w:t>суддями</w:t>
      </w:r>
      <w:r w:rsidR="007E1A73" w:rsidRPr="0012275F">
        <w:rPr>
          <w:b/>
        </w:rPr>
        <w:t xml:space="preserve"> </w:t>
      </w:r>
      <w:r w:rsidRPr="0012275F"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 w:rsidRPr="0012275F">
        <w:rPr>
          <w:b/>
        </w:rPr>
        <w:t>у вихідні</w:t>
      </w:r>
      <w:r w:rsidR="006552D4">
        <w:rPr>
          <w:b/>
        </w:rPr>
        <w:t xml:space="preserve"> та святкові</w:t>
      </w:r>
      <w:r w:rsidR="006F0D3F" w:rsidRPr="0012275F">
        <w:rPr>
          <w:b/>
        </w:rPr>
        <w:t xml:space="preserve"> </w:t>
      </w:r>
      <w:r w:rsidRPr="0012275F">
        <w:rPr>
          <w:b/>
        </w:rPr>
        <w:t>дні</w:t>
      </w:r>
      <w:r w:rsidR="00360BDF" w:rsidRPr="0012275F">
        <w:rPr>
          <w:b/>
        </w:rPr>
        <w:t xml:space="preserve"> </w:t>
      </w:r>
      <w:r w:rsidR="009035BB">
        <w:rPr>
          <w:b/>
        </w:rPr>
        <w:t>ЛИПЕНЬ</w:t>
      </w:r>
      <w:r w:rsidR="006F0D3F">
        <w:rPr>
          <w:b/>
          <w:color w:val="FF0000"/>
        </w:rPr>
        <w:t xml:space="preserve"> </w:t>
      </w:r>
      <w:r>
        <w:rPr>
          <w:b/>
        </w:rPr>
        <w:t>місяця 20</w:t>
      </w:r>
      <w:r w:rsidR="001E4DFD">
        <w:rPr>
          <w:b/>
        </w:rPr>
        <w:t>2</w:t>
      </w:r>
      <w:r w:rsidR="001B7CE5">
        <w:rPr>
          <w:b/>
        </w:rPr>
        <w:t>1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534"/>
        <w:gridCol w:w="1200"/>
        <w:gridCol w:w="1200"/>
        <w:gridCol w:w="1200"/>
        <w:gridCol w:w="1200"/>
        <w:gridCol w:w="1200"/>
      </w:tblGrid>
      <w:tr w:rsidR="009035BB" w:rsidRPr="00CB17B3" w:rsidTr="009035BB">
        <w:trPr>
          <w:trHeight w:val="216"/>
          <w:jc w:val="center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BB" w:rsidRPr="007D701C" w:rsidRDefault="009035BB" w:rsidP="00CB17B3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B" w:rsidRPr="007D701C" w:rsidRDefault="009035BB" w:rsidP="00CB17B3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B" w:rsidRPr="008F29FC" w:rsidRDefault="009035BB" w:rsidP="00CB17B3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03.07.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B" w:rsidRPr="008F29FC" w:rsidRDefault="009035BB" w:rsidP="00CB17B3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10.07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B" w:rsidRPr="008F29FC" w:rsidRDefault="009035BB" w:rsidP="00CB17B3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17.07.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B" w:rsidRPr="008F29FC" w:rsidRDefault="009035BB" w:rsidP="00BD230E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24.07.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B" w:rsidRDefault="009035BB" w:rsidP="00BD230E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31.07.</w:t>
            </w:r>
          </w:p>
        </w:tc>
      </w:tr>
      <w:tr w:rsidR="009035BB" w:rsidRPr="00CB17B3" w:rsidTr="00141133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BB" w:rsidRPr="00513EB4" w:rsidRDefault="009035BB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B" w:rsidRDefault="009035BB" w:rsidP="001950D0">
            <w:r>
              <w:t>Капкін О.Б.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035BB" w:rsidRPr="00CB17B3" w:rsidRDefault="009035BB" w:rsidP="001950D0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B" w:rsidRPr="00CB17B3" w:rsidRDefault="009035BB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B" w:rsidRPr="00CB17B3" w:rsidRDefault="009035BB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B" w:rsidRPr="00CB17B3" w:rsidRDefault="009035BB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B" w:rsidRPr="00CB17B3" w:rsidRDefault="00141133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</w:tr>
      <w:tr w:rsidR="009035BB" w:rsidRPr="00CB17B3" w:rsidTr="00141133">
        <w:trPr>
          <w:trHeight w:val="33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5BB" w:rsidRPr="00513EB4" w:rsidRDefault="009035BB" w:rsidP="005E78B7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B" w:rsidRDefault="009035BB" w:rsidP="005E78B7">
            <w:r>
              <w:t>Клімашевська І.В.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B" w:rsidRPr="00CB17B3" w:rsidRDefault="00212E86" w:rsidP="005E78B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B" w:rsidRPr="00CB17B3" w:rsidRDefault="00212E86" w:rsidP="005E78B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B" w:rsidRPr="00CB17B3" w:rsidRDefault="00212E86" w:rsidP="005E78B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B" w:rsidRPr="00CB17B3" w:rsidRDefault="009035BB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035BB" w:rsidRDefault="009035BB" w:rsidP="005E78B7">
            <w:pPr>
              <w:jc w:val="center"/>
              <w:rPr>
                <w:b/>
              </w:rPr>
            </w:pPr>
          </w:p>
        </w:tc>
      </w:tr>
      <w:tr w:rsidR="00141133" w:rsidRPr="00CB17B3" w:rsidTr="00141133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33" w:rsidRPr="00513EB4" w:rsidRDefault="00141133" w:rsidP="00141133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33" w:rsidRDefault="00141133" w:rsidP="00141133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33" w:rsidRPr="00CB17B3" w:rsidRDefault="00141133" w:rsidP="00141133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1133" w:rsidRPr="00CB17B3" w:rsidRDefault="00141133" w:rsidP="00141133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33" w:rsidRPr="00CB17B3" w:rsidRDefault="00141133" w:rsidP="001411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33" w:rsidRPr="00CB17B3" w:rsidRDefault="00141133" w:rsidP="001411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133" w:rsidRPr="00CB17B3" w:rsidRDefault="00141133" w:rsidP="0014113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9035BB" w:rsidRPr="00CB17B3" w:rsidTr="009035BB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BB" w:rsidRPr="00513EB4" w:rsidRDefault="009035BB" w:rsidP="00551F52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B" w:rsidRDefault="009035BB" w:rsidP="00551F52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B" w:rsidRPr="00CB17B3" w:rsidRDefault="00212E86" w:rsidP="00551F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B" w:rsidRPr="00CB17B3" w:rsidRDefault="00212E86" w:rsidP="00551F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B" w:rsidRPr="00CB17B3" w:rsidRDefault="00212E86" w:rsidP="00551F5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B" w:rsidRPr="00CB17B3" w:rsidRDefault="00212E86" w:rsidP="00551F5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BB" w:rsidRPr="00CB17B3" w:rsidRDefault="00212E86" w:rsidP="00551F5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9035BB" w:rsidRPr="00CB17B3" w:rsidTr="00141133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BB" w:rsidRPr="00513EB4" w:rsidRDefault="009035BB" w:rsidP="00CB17B3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B" w:rsidRDefault="009035BB" w:rsidP="00CB17B3">
            <w:r>
              <w:t>Сорока М.Р.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B" w:rsidRPr="00CB17B3" w:rsidRDefault="009035BB" w:rsidP="00CB17B3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B" w:rsidRPr="00CB17B3" w:rsidRDefault="009035BB" w:rsidP="00CB17B3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B" w:rsidRPr="00CB17B3" w:rsidRDefault="009035BB" w:rsidP="00CB17B3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035BB" w:rsidRPr="00CB17B3" w:rsidRDefault="009035BB" w:rsidP="00CB17B3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BB" w:rsidRPr="00CB17B3" w:rsidRDefault="009035BB" w:rsidP="00CB17B3">
            <w:pPr>
              <w:jc w:val="center"/>
              <w:rPr>
                <w:b/>
              </w:rPr>
            </w:pPr>
          </w:p>
        </w:tc>
      </w:tr>
      <w:tr w:rsidR="00212E86" w:rsidRPr="00CB17B3" w:rsidTr="00212E86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6" w:rsidRPr="002A3078" w:rsidRDefault="00212E86" w:rsidP="00212E86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86" w:rsidRDefault="00212E86" w:rsidP="00212E86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86" w:rsidRPr="00B63EFE" w:rsidRDefault="00212E86" w:rsidP="00212E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86" w:rsidRPr="00B379E5" w:rsidRDefault="00212E86" w:rsidP="00212E86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86" w:rsidRPr="00B379E5" w:rsidRDefault="00212E86" w:rsidP="00212E86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86" w:rsidRPr="005801AD" w:rsidRDefault="00212E86" w:rsidP="00212E86">
            <w:pPr>
              <w:jc w:val="center"/>
              <w:rPr>
                <w:bCs/>
                <w:color w:val="FF0000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E86" w:rsidRPr="00B63EFE" w:rsidRDefault="00212E86" w:rsidP="00212E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9035BB" w:rsidRPr="00CB17B3" w:rsidTr="00141133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BB" w:rsidRPr="002A3078" w:rsidRDefault="009035BB" w:rsidP="006552D4">
            <w:pPr>
              <w:ind w:left="-114" w:right="-165" w:firstLine="1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BB" w:rsidRPr="002A3078" w:rsidRDefault="009035BB" w:rsidP="006552D4">
            <w:pPr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Янголь Є.В.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5BB" w:rsidRPr="002A3078" w:rsidRDefault="009035BB" w:rsidP="006552D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5BB" w:rsidRPr="00D46126" w:rsidRDefault="009035BB" w:rsidP="006552D4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035BB" w:rsidRPr="00D46126" w:rsidRDefault="009035BB" w:rsidP="006552D4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BB" w:rsidRPr="008456B5" w:rsidRDefault="009035BB" w:rsidP="006552D4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BB" w:rsidRPr="008456B5" w:rsidRDefault="009035BB" w:rsidP="006552D4">
            <w:pPr>
              <w:jc w:val="center"/>
              <w:rPr>
                <w:b/>
              </w:rPr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167759" w:rsidRPr="00290294" w:rsidRDefault="00167759" w:rsidP="00290294">
      <w:pPr>
        <w:spacing w:before="120" w:after="120"/>
      </w:pPr>
      <w:r w:rsidRPr="00290294">
        <w:t>Капкін О.Б.</w:t>
      </w:r>
    </w:p>
    <w:p w:rsidR="00167759" w:rsidRPr="00290294" w:rsidRDefault="00167759" w:rsidP="00290294">
      <w:pPr>
        <w:spacing w:before="120" w:after="120"/>
      </w:pPr>
      <w:r w:rsidRPr="00290294">
        <w:t>Клімашевська І.В.</w:t>
      </w:r>
    </w:p>
    <w:p w:rsidR="00167759" w:rsidRPr="00290294" w:rsidRDefault="00167759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167759" w:rsidRDefault="00167759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</w:t>
      </w:r>
    </w:p>
    <w:p w:rsidR="00167759" w:rsidRPr="00290294" w:rsidRDefault="00167759" w:rsidP="00290294">
      <w:pPr>
        <w:spacing w:before="120" w:after="120"/>
      </w:pPr>
      <w:r>
        <w:t>Сорока М.Р.</w:t>
      </w:r>
      <w:r w:rsidRPr="00290294">
        <w:t xml:space="preserve"> </w:t>
      </w:r>
    </w:p>
    <w:p w:rsidR="00167759" w:rsidRDefault="00167759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167759" w:rsidRDefault="00167759" w:rsidP="005801AD">
      <w:pPr>
        <w:spacing w:before="120" w:after="120"/>
      </w:pPr>
      <w:r>
        <w:t>Янголь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Default="00487A8A" w:rsidP="00487A8A"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 xml:space="preserve">, Л </w:t>
      </w:r>
      <w:r w:rsidR="00415870">
        <w:t>–</w:t>
      </w:r>
      <w:r w:rsidR="005801AD">
        <w:t xml:space="preserve"> лікарняний</w:t>
      </w:r>
    </w:p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>
      <w:bookmarkStart w:id="0" w:name="_GoBack"/>
      <w:bookmarkEnd w:id="0"/>
    </w:p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Pr="009272DC" w:rsidRDefault="00415870" w:rsidP="00487A8A">
      <w:pPr>
        <w:rPr>
          <w:b/>
        </w:rPr>
      </w:pPr>
    </w:p>
    <w:sectPr w:rsidR="00415870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045E2"/>
    <w:rsid w:val="000074E4"/>
    <w:rsid w:val="000121D1"/>
    <w:rsid w:val="00030225"/>
    <w:rsid w:val="00030C19"/>
    <w:rsid w:val="00034A2A"/>
    <w:rsid w:val="00060639"/>
    <w:rsid w:val="00061759"/>
    <w:rsid w:val="00065343"/>
    <w:rsid w:val="0006599C"/>
    <w:rsid w:val="0007208E"/>
    <w:rsid w:val="00073368"/>
    <w:rsid w:val="0007431A"/>
    <w:rsid w:val="00083423"/>
    <w:rsid w:val="00093DEE"/>
    <w:rsid w:val="000C60AE"/>
    <w:rsid w:val="000E2072"/>
    <w:rsid w:val="000E7696"/>
    <w:rsid w:val="000E7CE2"/>
    <w:rsid w:val="000F404D"/>
    <w:rsid w:val="001001D5"/>
    <w:rsid w:val="0012275F"/>
    <w:rsid w:val="00141133"/>
    <w:rsid w:val="001541A6"/>
    <w:rsid w:val="00167759"/>
    <w:rsid w:val="00177C41"/>
    <w:rsid w:val="00187FAA"/>
    <w:rsid w:val="00191107"/>
    <w:rsid w:val="0019219F"/>
    <w:rsid w:val="001A1B45"/>
    <w:rsid w:val="001A6139"/>
    <w:rsid w:val="001B4651"/>
    <w:rsid w:val="001B7CE5"/>
    <w:rsid w:val="001D32A7"/>
    <w:rsid w:val="001E4DFD"/>
    <w:rsid w:val="00212E86"/>
    <w:rsid w:val="0022474B"/>
    <w:rsid w:val="00235BC2"/>
    <w:rsid w:val="00244A81"/>
    <w:rsid w:val="00244F9C"/>
    <w:rsid w:val="002559BD"/>
    <w:rsid w:val="0027056A"/>
    <w:rsid w:val="00272B0B"/>
    <w:rsid w:val="0028519D"/>
    <w:rsid w:val="00290294"/>
    <w:rsid w:val="00293317"/>
    <w:rsid w:val="002938EB"/>
    <w:rsid w:val="002A3078"/>
    <w:rsid w:val="002B392F"/>
    <w:rsid w:val="002C4AD3"/>
    <w:rsid w:val="002C5BA2"/>
    <w:rsid w:val="002D55B2"/>
    <w:rsid w:val="002D7C9F"/>
    <w:rsid w:val="002E1B0E"/>
    <w:rsid w:val="002E6A41"/>
    <w:rsid w:val="003270EB"/>
    <w:rsid w:val="00327EF9"/>
    <w:rsid w:val="00342B2E"/>
    <w:rsid w:val="0035131C"/>
    <w:rsid w:val="003524C2"/>
    <w:rsid w:val="00360BDF"/>
    <w:rsid w:val="003649FC"/>
    <w:rsid w:val="00366A64"/>
    <w:rsid w:val="00390444"/>
    <w:rsid w:val="003956CA"/>
    <w:rsid w:val="003969E7"/>
    <w:rsid w:val="003A75FF"/>
    <w:rsid w:val="003B02A4"/>
    <w:rsid w:val="003B2B9D"/>
    <w:rsid w:val="003C16A2"/>
    <w:rsid w:val="003D455B"/>
    <w:rsid w:val="00415870"/>
    <w:rsid w:val="00415FCF"/>
    <w:rsid w:val="00423DEB"/>
    <w:rsid w:val="00434254"/>
    <w:rsid w:val="00435EDF"/>
    <w:rsid w:val="004442E5"/>
    <w:rsid w:val="004505EA"/>
    <w:rsid w:val="00450F7D"/>
    <w:rsid w:val="00464EC3"/>
    <w:rsid w:val="00487843"/>
    <w:rsid w:val="00487A8A"/>
    <w:rsid w:val="00513EB4"/>
    <w:rsid w:val="00520A54"/>
    <w:rsid w:val="00550A55"/>
    <w:rsid w:val="00551F52"/>
    <w:rsid w:val="00560DB8"/>
    <w:rsid w:val="005650CB"/>
    <w:rsid w:val="005801AD"/>
    <w:rsid w:val="005A2F3E"/>
    <w:rsid w:val="005B0831"/>
    <w:rsid w:val="005B5661"/>
    <w:rsid w:val="005E0BF1"/>
    <w:rsid w:val="005E78B7"/>
    <w:rsid w:val="00621698"/>
    <w:rsid w:val="00622426"/>
    <w:rsid w:val="006274B2"/>
    <w:rsid w:val="00630E79"/>
    <w:rsid w:val="006327F2"/>
    <w:rsid w:val="00647D5A"/>
    <w:rsid w:val="006500DF"/>
    <w:rsid w:val="00652442"/>
    <w:rsid w:val="006552D4"/>
    <w:rsid w:val="00667389"/>
    <w:rsid w:val="00667E46"/>
    <w:rsid w:val="00676318"/>
    <w:rsid w:val="00686AEE"/>
    <w:rsid w:val="006914D6"/>
    <w:rsid w:val="00692CD1"/>
    <w:rsid w:val="006A5E2A"/>
    <w:rsid w:val="006C7A13"/>
    <w:rsid w:val="006E18EB"/>
    <w:rsid w:val="006E3ECD"/>
    <w:rsid w:val="006E5536"/>
    <w:rsid w:val="006F05FC"/>
    <w:rsid w:val="006F0D3F"/>
    <w:rsid w:val="006F78EB"/>
    <w:rsid w:val="007414EA"/>
    <w:rsid w:val="00745984"/>
    <w:rsid w:val="00747042"/>
    <w:rsid w:val="007609BC"/>
    <w:rsid w:val="0077243B"/>
    <w:rsid w:val="007749C1"/>
    <w:rsid w:val="007A3A16"/>
    <w:rsid w:val="007A5B65"/>
    <w:rsid w:val="007C5876"/>
    <w:rsid w:val="007C781B"/>
    <w:rsid w:val="007D701C"/>
    <w:rsid w:val="007E1A73"/>
    <w:rsid w:val="007F02D9"/>
    <w:rsid w:val="007F7769"/>
    <w:rsid w:val="00800BDD"/>
    <w:rsid w:val="008456B5"/>
    <w:rsid w:val="00847726"/>
    <w:rsid w:val="008506D5"/>
    <w:rsid w:val="00851416"/>
    <w:rsid w:val="00860A4A"/>
    <w:rsid w:val="008741A4"/>
    <w:rsid w:val="00876877"/>
    <w:rsid w:val="00880FAF"/>
    <w:rsid w:val="008923FD"/>
    <w:rsid w:val="008975DB"/>
    <w:rsid w:val="008A632C"/>
    <w:rsid w:val="008C06A0"/>
    <w:rsid w:val="008C15F8"/>
    <w:rsid w:val="008C1C4D"/>
    <w:rsid w:val="008D34F8"/>
    <w:rsid w:val="008D3CEE"/>
    <w:rsid w:val="008D7FB6"/>
    <w:rsid w:val="008F1617"/>
    <w:rsid w:val="00900B28"/>
    <w:rsid w:val="009035BB"/>
    <w:rsid w:val="00911FEB"/>
    <w:rsid w:val="00920CB7"/>
    <w:rsid w:val="009272DC"/>
    <w:rsid w:val="0093407A"/>
    <w:rsid w:val="0095496F"/>
    <w:rsid w:val="00965714"/>
    <w:rsid w:val="00973FB0"/>
    <w:rsid w:val="00985436"/>
    <w:rsid w:val="00991D4A"/>
    <w:rsid w:val="00997988"/>
    <w:rsid w:val="009C133A"/>
    <w:rsid w:val="009C47C8"/>
    <w:rsid w:val="009D77B3"/>
    <w:rsid w:val="009E2BF7"/>
    <w:rsid w:val="009E4BD7"/>
    <w:rsid w:val="00A11BC9"/>
    <w:rsid w:val="00A21F9C"/>
    <w:rsid w:val="00A22D23"/>
    <w:rsid w:val="00A342E4"/>
    <w:rsid w:val="00A539F6"/>
    <w:rsid w:val="00A64AC3"/>
    <w:rsid w:val="00A66046"/>
    <w:rsid w:val="00A755D0"/>
    <w:rsid w:val="00A818B6"/>
    <w:rsid w:val="00AA1C3A"/>
    <w:rsid w:val="00AD5BDC"/>
    <w:rsid w:val="00AD7772"/>
    <w:rsid w:val="00AE6076"/>
    <w:rsid w:val="00B2081A"/>
    <w:rsid w:val="00B379E5"/>
    <w:rsid w:val="00B63EFE"/>
    <w:rsid w:val="00B73EA1"/>
    <w:rsid w:val="00B77B52"/>
    <w:rsid w:val="00B934E8"/>
    <w:rsid w:val="00BB61D0"/>
    <w:rsid w:val="00BD230E"/>
    <w:rsid w:val="00BE1C2E"/>
    <w:rsid w:val="00BE4AA0"/>
    <w:rsid w:val="00BF1664"/>
    <w:rsid w:val="00BF58FA"/>
    <w:rsid w:val="00BF5C05"/>
    <w:rsid w:val="00C0435E"/>
    <w:rsid w:val="00C30885"/>
    <w:rsid w:val="00C32638"/>
    <w:rsid w:val="00C33F4F"/>
    <w:rsid w:val="00C619F4"/>
    <w:rsid w:val="00C6697E"/>
    <w:rsid w:val="00C70287"/>
    <w:rsid w:val="00C7493D"/>
    <w:rsid w:val="00C75948"/>
    <w:rsid w:val="00C76449"/>
    <w:rsid w:val="00C9138D"/>
    <w:rsid w:val="00CB17B3"/>
    <w:rsid w:val="00CC37D2"/>
    <w:rsid w:val="00CD062F"/>
    <w:rsid w:val="00CD26B5"/>
    <w:rsid w:val="00CD41A5"/>
    <w:rsid w:val="00D22261"/>
    <w:rsid w:val="00D45B3D"/>
    <w:rsid w:val="00D46126"/>
    <w:rsid w:val="00D633D6"/>
    <w:rsid w:val="00D67805"/>
    <w:rsid w:val="00D762A9"/>
    <w:rsid w:val="00D92A0E"/>
    <w:rsid w:val="00DA334B"/>
    <w:rsid w:val="00DA5DA4"/>
    <w:rsid w:val="00DB5325"/>
    <w:rsid w:val="00DD780A"/>
    <w:rsid w:val="00E03A02"/>
    <w:rsid w:val="00E04944"/>
    <w:rsid w:val="00E12858"/>
    <w:rsid w:val="00E47DB8"/>
    <w:rsid w:val="00E74644"/>
    <w:rsid w:val="00E74A2C"/>
    <w:rsid w:val="00E768C3"/>
    <w:rsid w:val="00E93F91"/>
    <w:rsid w:val="00E966F2"/>
    <w:rsid w:val="00EC6669"/>
    <w:rsid w:val="00ED3C8E"/>
    <w:rsid w:val="00EE01C1"/>
    <w:rsid w:val="00EE0FF3"/>
    <w:rsid w:val="00F06400"/>
    <w:rsid w:val="00F3630C"/>
    <w:rsid w:val="00F625D5"/>
    <w:rsid w:val="00F7156A"/>
    <w:rsid w:val="00FA5D44"/>
    <w:rsid w:val="00FC1295"/>
    <w:rsid w:val="00FC33FC"/>
    <w:rsid w:val="00FC4C00"/>
    <w:rsid w:val="00FD1AF3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F6BF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185</cp:revision>
  <cp:lastPrinted>2021-06-23T08:14:00Z</cp:lastPrinted>
  <dcterms:created xsi:type="dcterms:W3CDTF">2017-07-26T13:49:00Z</dcterms:created>
  <dcterms:modified xsi:type="dcterms:W3CDTF">2021-06-23T08:29:00Z</dcterms:modified>
</cp:coreProperties>
</file>