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A8A" w:rsidRPr="00D45035" w:rsidRDefault="00487A8A" w:rsidP="00290294">
      <w:pPr>
        <w:tabs>
          <w:tab w:val="left" w:pos="7938"/>
          <w:tab w:val="left" w:pos="8928"/>
        </w:tabs>
        <w:ind w:left="5103" w:right="1624"/>
        <w:rPr>
          <w:b/>
        </w:rPr>
      </w:pPr>
      <w:bookmarkStart w:id="0" w:name="_GoBack"/>
      <w:bookmarkEnd w:id="0"/>
      <w:r w:rsidRPr="00D45035">
        <w:rPr>
          <w:b/>
        </w:rPr>
        <w:t xml:space="preserve">З А Т В Е Р Д Ж </w:t>
      </w:r>
      <w:r w:rsidR="00D633D6" w:rsidRPr="00D45035">
        <w:rPr>
          <w:b/>
        </w:rPr>
        <w:t>Е</w:t>
      </w:r>
      <w:r w:rsidRPr="00D45035">
        <w:rPr>
          <w:b/>
        </w:rPr>
        <w:t xml:space="preserve"> </w:t>
      </w:r>
      <w:r w:rsidR="00D633D6" w:rsidRPr="00D45035">
        <w:rPr>
          <w:b/>
        </w:rPr>
        <w:t>Н О</w:t>
      </w:r>
      <w:r w:rsidRPr="00D45035">
        <w:rPr>
          <w:b/>
        </w:rPr>
        <w:t xml:space="preserve"> </w:t>
      </w:r>
    </w:p>
    <w:p w:rsidR="00487A8A" w:rsidRPr="00D45035" w:rsidRDefault="00A66046" w:rsidP="00360BDF">
      <w:pPr>
        <w:tabs>
          <w:tab w:val="left" w:pos="8928"/>
        </w:tabs>
        <w:ind w:left="5103" w:right="1134"/>
      </w:pPr>
      <w:r w:rsidRPr="00D45035">
        <w:t>Наказом</w:t>
      </w:r>
      <w:r w:rsidR="008E3D1A" w:rsidRPr="00D45035">
        <w:t xml:space="preserve"> </w:t>
      </w:r>
      <w:r w:rsidR="00D633D6" w:rsidRPr="00D45035">
        <w:t>г</w:t>
      </w:r>
      <w:r w:rsidR="00487A8A" w:rsidRPr="00D45035">
        <w:t>олов</w:t>
      </w:r>
      <w:r w:rsidR="00D633D6" w:rsidRPr="00D45035">
        <w:t>и</w:t>
      </w:r>
      <w:r w:rsidR="00487A8A" w:rsidRPr="00D45035">
        <w:t xml:space="preserve"> Зарічного </w:t>
      </w:r>
      <w:r w:rsidR="00360BDF" w:rsidRPr="00D45035">
        <w:t xml:space="preserve">районного суду </w:t>
      </w:r>
      <w:r w:rsidR="00487A8A" w:rsidRPr="00D45035">
        <w:t>м. Суми</w:t>
      </w:r>
    </w:p>
    <w:p w:rsidR="00487A8A" w:rsidRPr="00057D54" w:rsidRDefault="00D633D6" w:rsidP="00747042">
      <w:pPr>
        <w:tabs>
          <w:tab w:val="left" w:pos="7938"/>
          <w:tab w:val="left" w:pos="8928"/>
        </w:tabs>
        <w:ind w:left="5103" w:right="1134"/>
      </w:pPr>
      <w:r w:rsidRPr="00057D54">
        <w:t xml:space="preserve">від </w:t>
      </w:r>
      <w:r w:rsidR="00057D54" w:rsidRPr="00057D54">
        <w:t>2</w:t>
      </w:r>
      <w:r w:rsidR="009507D0">
        <w:rPr>
          <w:lang w:val="ru-RU"/>
        </w:rPr>
        <w:t>5</w:t>
      </w:r>
      <w:r w:rsidR="00057D54" w:rsidRPr="00057D54">
        <w:t>.05.</w:t>
      </w:r>
      <w:r w:rsidR="0027056A" w:rsidRPr="00057D54">
        <w:t>202</w:t>
      </w:r>
      <w:r w:rsidR="00E862D4" w:rsidRPr="00057D54">
        <w:t>2</w:t>
      </w:r>
      <w:r w:rsidR="008E3D1A" w:rsidRPr="00057D54">
        <w:t xml:space="preserve"> №</w:t>
      </w:r>
      <w:r w:rsidR="00057D54" w:rsidRPr="00057D54">
        <w:t>56</w:t>
      </w:r>
      <w:r w:rsidR="00906A8D" w:rsidRPr="00057D54">
        <w:t>/</w:t>
      </w:r>
      <w:r w:rsidR="0027056A" w:rsidRPr="00057D54">
        <w:t>од</w:t>
      </w:r>
    </w:p>
    <w:p w:rsidR="00D633D6" w:rsidRPr="00D45035" w:rsidRDefault="00D633D6" w:rsidP="00290294">
      <w:pPr>
        <w:tabs>
          <w:tab w:val="left" w:pos="8928"/>
        </w:tabs>
        <w:ind w:left="5954" w:right="1624"/>
      </w:pPr>
    </w:p>
    <w:p w:rsidR="00487A8A" w:rsidRPr="00D45035" w:rsidRDefault="00487A8A" w:rsidP="00487A8A">
      <w:pPr>
        <w:jc w:val="center"/>
        <w:rPr>
          <w:b/>
        </w:rPr>
      </w:pPr>
      <w:r w:rsidRPr="00D45035">
        <w:rPr>
          <w:b/>
        </w:rPr>
        <w:t xml:space="preserve">ГРАФІК </w:t>
      </w:r>
    </w:p>
    <w:p w:rsidR="00FA5D44" w:rsidRPr="00D45035" w:rsidRDefault="007D701C" w:rsidP="00487A8A">
      <w:pPr>
        <w:jc w:val="center"/>
        <w:rPr>
          <w:b/>
        </w:rPr>
      </w:pPr>
      <w:r w:rsidRPr="00D45035">
        <w:rPr>
          <w:b/>
        </w:rPr>
        <w:t xml:space="preserve">чергування </w:t>
      </w:r>
      <w:r w:rsidR="007E1A73" w:rsidRPr="00D45035">
        <w:rPr>
          <w:b/>
        </w:rPr>
        <w:t xml:space="preserve">слідчими </w:t>
      </w:r>
      <w:r w:rsidRPr="00D45035">
        <w:rPr>
          <w:b/>
        </w:rPr>
        <w:t>суддями</w:t>
      </w:r>
      <w:r w:rsidR="007E1A73" w:rsidRPr="00D45035">
        <w:rPr>
          <w:b/>
        </w:rPr>
        <w:t xml:space="preserve"> </w:t>
      </w:r>
      <w:r w:rsidRPr="00D45035">
        <w:rPr>
          <w:b/>
        </w:rPr>
        <w:t xml:space="preserve">Зарічного районного суду м. Суми </w:t>
      </w:r>
    </w:p>
    <w:p w:rsidR="00C9138D" w:rsidRPr="00D45035" w:rsidRDefault="007D701C" w:rsidP="00487A8A">
      <w:pPr>
        <w:jc w:val="center"/>
        <w:rPr>
          <w:b/>
        </w:rPr>
      </w:pPr>
      <w:r w:rsidRPr="00D45035">
        <w:rPr>
          <w:b/>
        </w:rPr>
        <w:t>у вихідні</w:t>
      </w:r>
      <w:r w:rsidR="00416797" w:rsidRPr="00D45035">
        <w:rPr>
          <w:b/>
        </w:rPr>
        <w:t xml:space="preserve"> </w:t>
      </w:r>
      <w:r w:rsidR="00961654" w:rsidRPr="00D45035">
        <w:rPr>
          <w:b/>
        </w:rPr>
        <w:t xml:space="preserve">дні </w:t>
      </w:r>
      <w:r w:rsidR="00AD20A4">
        <w:rPr>
          <w:b/>
        </w:rPr>
        <w:t xml:space="preserve">ЧЕРВНЯ </w:t>
      </w:r>
      <w:r w:rsidRPr="00D45035">
        <w:rPr>
          <w:b/>
        </w:rPr>
        <w:t>місяця 20</w:t>
      </w:r>
      <w:r w:rsidR="001E4DFD" w:rsidRPr="00D45035">
        <w:rPr>
          <w:b/>
        </w:rPr>
        <w:t>2</w:t>
      </w:r>
      <w:r w:rsidR="001C4A63">
        <w:rPr>
          <w:b/>
        </w:rPr>
        <w:t>2</w:t>
      </w:r>
      <w:r w:rsidRPr="00D45035">
        <w:rPr>
          <w:b/>
        </w:rPr>
        <w:t xml:space="preserve"> року </w:t>
      </w:r>
    </w:p>
    <w:p w:rsidR="00487A8A" w:rsidRPr="00D45035" w:rsidRDefault="00973FB0" w:rsidP="00487A8A">
      <w:pPr>
        <w:jc w:val="center"/>
        <w:rPr>
          <w:b/>
        </w:rPr>
      </w:pPr>
      <w:r w:rsidRPr="00D45035">
        <w:rPr>
          <w:b/>
        </w:rPr>
        <w:t>в телефонному режимі</w:t>
      </w:r>
    </w:p>
    <w:p w:rsidR="00416797" w:rsidRPr="00D45035" w:rsidRDefault="00416797" w:rsidP="00487A8A">
      <w:pPr>
        <w:jc w:val="center"/>
        <w:rPr>
          <w:b/>
        </w:rPr>
      </w:pPr>
    </w:p>
    <w:p w:rsidR="00416797" w:rsidRPr="00D45035" w:rsidRDefault="00416797" w:rsidP="00416797">
      <w:pPr>
        <w:jc w:val="center"/>
        <w:rPr>
          <w:b/>
        </w:rPr>
      </w:pPr>
    </w:p>
    <w:tbl>
      <w:tblPr>
        <w:tblW w:w="8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"/>
        <w:gridCol w:w="2668"/>
        <w:gridCol w:w="1262"/>
        <w:gridCol w:w="1200"/>
        <w:gridCol w:w="1370"/>
        <w:gridCol w:w="1370"/>
      </w:tblGrid>
      <w:tr w:rsidR="00AD20A4" w:rsidRPr="00D45035" w:rsidTr="00AD20A4">
        <w:trPr>
          <w:trHeight w:val="216"/>
          <w:jc w:val="center"/>
        </w:trPr>
        <w:tc>
          <w:tcPr>
            <w:tcW w:w="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A4" w:rsidRPr="00D45035" w:rsidRDefault="00AD20A4" w:rsidP="00483F0F">
            <w:pPr>
              <w:ind w:left="-114" w:right="-165" w:firstLine="13"/>
              <w:jc w:val="center"/>
              <w:rPr>
                <w:b/>
              </w:rPr>
            </w:pPr>
            <w:r w:rsidRPr="00D45035">
              <w:rPr>
                <w:b/>
              </w:rPr>
              <w:t>№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A4" w:rsidRPr="00D45035" w:rsidRDefault="00AD20A4" w:rsidP="00483F0F">
            <w:pPr>
              <w:jc w:val="center"/>
              <w:rPr>
                <w:b/>
              </w:rPr>
            </w:pPr>
            <w:r w:rsidRPr="00D45035">
              <w:rPr>
                <w:b/>
              </w:rPr>
              <w:t>ПІБ судді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0A4" w:rsidRPr="00A85F93" w:rsidRDefault="00AD20A4" w:rsidP="00483F0F">
            <w:pPr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04.06.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0A4" w:rsidRPr="00A85F93" w:rsidRDefault="00AD20A4" w:rsidP="00483F0F">
            <w:pPr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11.06.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A4" w:rsidRPr="00A85F93" w:rsidRDefault="00AD20A4" w:rsidP="00483F0F">
            <w:pPr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18.06.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A4" w:rsidRPr="00483F0F" w:rsidRDefault="00AD20A4" w:rsidP="00483F0F">
            <w:pPr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25.06.</w:t>
            </w:r>
          </w:p>
        </w:tc>
      </w:tr>
      <w:tr w:rsidR="00AD20A4" w:rsidRPr="001B3501" w:rsidTr="00AD20A4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A4" w:rsidRPr="001B3501" w:rsidRDefault="00AD20A4" w:rsidP="00386C48">
            <w:pPr>
              <w:ind w:left="-114" w:right="-165" w:firstLine="114"/>
              <w:jc w:val="center"/>
              <w:rPr>
                <w:color w:val="000000" w:themeColor="text1"/>
              </w:rPr>
            </w:pPr>
            <w:r w:rsidRPr="001B3501">
              <w:rPr>
                <w:color w:val="000000" w:themeColor="text1"/>
              </w:rPr>
              <w:t>1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A4" w:rsidRPr="001B3501" w:rsidRDefault="00AD20A4" w:rsidP="00386C48">
            <w:pPr>
              <w:rPr>
                <w:color w:val="000000" w:themeColor="text1"/>
              </w:rPr>
            </w:pPr>
            <w:r w:rsidRPr="001B3501">
              <w:rPr>
                <w:color w:val="000000" w:themeColor="text1"/>
              </w:rPr>
              <w:t>Капкін О.Б.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0A4" w:rsidRPr="00A95280" w:rsidRDefault="00AD20A4" w:rsidP="00386C48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  <w:r>
              <w:rPr>
                <w:b/>
                <w:bCs/>
                <w:color w:val="000000" w:themeColor="text1"/>
                <w:lang w:eastAsia="uk-UA"/>
              </w:rPr>
              <w:t>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0A4" w:rsidRPr="00A95280" w:rsidRDefault="00AD20A4" w:rsidP="00386C48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  <w:r>
              <w:rPr>
                <w:b/>
                <w:bCs/>
                <w:color w:val="000000" w:themeColor="text1"/>
                <w:lang w:eastAsia="uk-UA"/>
              </w:rPr>
              <w:t>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20A4" w:rsidRPr="005B654D" w:rsidRDefault="005B654D" w:rsidP="00386C48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  <w:r w:rsidRPr="005B654D">
              <w:rPr>
                <w:b/>
                <w:bCs/>
                <w:color w:val="000000" w:themeColor="text1"/>
                <w:lang w:eastAsia="uk-UA"/>
              </w:rPr>
              <w:t>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20A4" w:rsidRPr="005B654D" w:rsidRDefault="005B654D" w:rsidP="00386C48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  <w:r w:rsidRPr="005B654D">
              <w:rPr>
                <w:b/>
                <w:bCs/>
                <w:color w:val="000000" w:themeColor="text1"/>
                <w:lang w:eastAsia="uk-UA"/>
              </w:rPr>
              <w:t>А</w:t>
            </w:r>
          </w:p>
        </w:tc>
      </w:tr>
      <w:tr w:rsidR="00AD20A4" w:rsidRPr="001B3501" w:rsidTr="00AD20A4">
        <w:trPr>
          <w:trHeight w:val="338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A4" w:rsidRPr="001B3501" w:rsidRDefault="00AD20A4" w:rsidP="00386C48">
            <w:pPr>
              <w:ind w:left="-114" w:right="-165" w:firstLine="114"/>
              <w:jc w:val="center"/>
              <w:rPr>
                <w:bCs/>
                <w:color w:val="000000" w:themeColor="text1"/>
              </w:rPr>
            </w:pPr>
            <w:r w:rsidRPr="001B3501">
              <w:rPr>
                <w:bCs/>
                <w:color w:val="000000" w:themeColor="text1"/>
              </w:rPr>
              <w:t>2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A4" w:rsidRPr="001B3501" w:rsidRDefault="00AD20A4" w:rsidP="00386C48">
            <w:pPr>
              <w:rPr>
                <w:color w:val="000000" w:themeColor="text1"/>
              </w:rPr>
            </w:pPr>
            <w:r w:rsidRPr="001B3501">
              <w:rPr>
                <w:color w:val="000000" w:themeColor="text1"/>
              </w:rPr>
              <w:t>Клімашевська І.В.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0A4" w:rsidRPr="00A95280" w:rsidRDefault="00AD20A4" w:rsidP="00386C4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0A4" w:rsidRPr="00A95280" w:rsidRDefault="00AD20A4" w:rsidP="00386C4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D20A4" w:rsidRPr="00A95280" w:rsidRDefault="00AD20A4" w:rsidP="00EE1AE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20A4" w:rsidRDefault="00AD20A4" w:rsidP="00EE1AEC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AD20A4" w:rsidRPr="001B3501" w:rsidTr="00AD20A4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A4" w:rsidRPr="001B3501" w:rsidRDefault="00AD20A4" w:rsidP="00386C48">
            <w:pPr>
              <w:ind w:left="-114" w:right="-165" w:firstLine="114"/>
              <w:jc w:val="center"/>
              <w:rPr>
                <w:color w:val="000000" w:themeColor="text1"/>
              </w:rPr>
            </w:pPr>
            <w:r w:rsidRPr="001B3501">
              <w:rPr>
                <w:color w:val="000000" w:themeColor="text1"/>
              </w:rPr>
              <w:t>3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A4" w:rsidRPr="001B3501" w:rsidRDefault="00AD20A4" w:rsidP="00386C48">
            <w:pPr>
              <w:rPr>
                <w:color w:val="000000" w:themeColor="text1"/>
              </w:rPr>
            </w:pPr>
            <w:r w:rsidRPr="001B3501">
              <w:rPr>
                <w:color w:val="000000" w:themeColor="text1"/>
              </w:rPr>
              <w:t>Мальована-Когер В.В.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0A4" w:rsidRPr="00A95280" w:rsidRDefault="00AD20A4" w:rsidP="00386C48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0A4" w:rsidRPr="00A95280" w:rsidRDefault="00AD20A4" w:rsidP="00386C4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20A4" w:rsidRPr="00A95280" w:rsidRDefault="00AD20A4" w:rsidP="00386C4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D20A4" w:rsidRPr="00A95280" w:rsidRDefault="00AD20A4" w:rsidP="00386C48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AD20A4" w:rsidRPr="001B3501" w:rsidTr="00AD20A4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A4" w:rsidRPr="001B3501" w:rsidRDefault="00AD20A4" w:rsidP="00386C48">
            <w:pPr>
              <w:pStyle w:val="a3"/>
              <w:spacing w:before="0" w:beforeAutospacing="0" w:after="0" w:afterAutospacing="0"/>
              <w:ind w:left="-114" w:right="-165" w:firstLine="114"/>
              <w:jc w:val="center"/>
              <w:rPr>
                <w:color w:val="000000" w:themeColor="text1"/>
              </w:rPr>
            </w:pPr>
            <w:r w:rsidRPr="001B3501">
              <w:rPr>
                <w:color w:val="000000" w:themeColor="text1"/>
              </w:rPr>
              <w:t>4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A4" w:rsidRPr="001B3501" w:rsidRDefault="00AD20A4" w:rsidP="00386C48">
            <w:pPr>
              <w:rPr>
                <w:color w:val="000000" w:themeColor="text1"/>
              </w:rPr>
            </w:pPr>
            <w:r w:rsidRPr="001B3501">
              <w:rPr>
                <w:color w:val="000000" w:themeColor="text1"/>
              </w:rPr>
              <w:t>Сибільов О.В.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D20A4" w:rsidRPr="00A95280" w:rsidRDefault="00AD20A4" w:rsidP="00386C4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0A4" w:rsidRPr="00A95280" w:rsidRDefault="00AD20A4" w:rsidP="00386C4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20A4" w:rsidRPr="00A95280" w:rsidRDefault="00AD20A4" w:rsidP="00386C4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20A4" w:rsidRPr="00A95280" w:rsidRDefault="00AD20A4" w:rsidP="00386C48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AD20A4" w:rsidRPr="001B3501" w:rsidTr="00AD20A4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A4" w:rsidRPr="001B3501" w:rsidRDefault="00AD20A4" w:rsidP="00386C48">
            <w:pPr>
              <w:ind w:left="-114" w:right="-165" w:firstLine="114"/>
              <w:jc w:val="center"/>
              <w:rPr>
                <w:color w:val="000000" w:themeColor="text1"/>
              </w:rPr>
            </w:pPr>
            <w:r w:rsidRPr="001B3501">
              <w:rPr>
                <w:color w:val="000000" w:themeColor="text1"/>
              </w:rPr>
              <w:t>5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A4" w:rsidRPr="001B3501" w:rsidRDefault="00AD20A4" w:rsidP="00386C48">
            <w:pPr>
              <w:rPr>
                <w:color w:val="000000" w:themeColor="text1"/>
              </w:rPr>
            </w:pPr>
            <w:r w:rsidRPr="001B3501">
              <w:rPr>
                <w:color w:val="000000" w:themeColor="text1"/>
              </w:rPr>
              <w:t>Сорока М.Р.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0A4" w:rsidRPr="00A95280" w:rsidRDefault="00AD20A4" w:rsidP="00386C48">
            <w:pPr>
              <w:jc w:val="center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Вп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0A4" w:rsidRPr="00A95280" w:rsidRDefault="00AD20A4" w:rsidP="00386C48">
            <w:pPr>
              <w:jc w:val="center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Вп</w:t>
            </w:r>
            <w:proofErr w:type="spellEnd"/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20A4" w:rsidRPr="00A95280" w:rsidRDefault="00AD20A4" w:rsidP="00386C48">
            <w:pPr>
              <w:jc w:val="center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Вп</w:t>
            </w:r>
            <w:proofErr w:type="spellEnd"/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20A4" w:rsidRDefault="00AD20A4" w:rsidP="00386C48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AD20A4" w:rsidRPr="001B3501" w:rsidTr="00AD20A4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A4" w:rsidRPr="001B3501" w:rsidRDefault="00AD20A4" w:rsidP="00386C48">
            <w:pPr>
              <w:ind w:left="-114" w:right="-165" w:firstLine="114"/>
              <w:jc w:val="center"/>
              <w:rPr>
                <w:color w:val="000000" w:themeColor="text1"/>
              </w:rPr>
            </w:pPr>
            <w:r w:rsidRPr="001B3501">
              <w:rPr>
                <w:color w:val="000000" w:themeColor="text1"/>
              </w:rPr>
              <w:t>6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A4" w:rsidRPr="001B3501" w:rsidRDefault="00AD20A4" w:rsidP="00386C48">
            <w:pPr>
              <w:rPr>
                <w:color w:val="000000" w:themeColor="text1"/>
              </w:rPr>
            </w:pPr>
            <w:r w:rsidRPr="001B3501">
              <w:rPr>
                <w:color w:val="000000" w:themeColor="text1"/>
              </w:rPr>
              <w:t>Шершак М.І.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0A4" w:rsidRPr="00A95280" w:rsidRDefault="00AD20A4" w:rsidP="00386C48">
            <w:pPr>
              <w:jc w:val="center"/>
              <w:rPr>
                <w:bCs/>
                <w:color w:val="000000" w:themeColor="text1"/>
                <w:sz w:val="16"/>
                <w:szCs w:val="16"/>
                <w:lang w:eastAsia="uk-UA"/>
              </w:rPr>
            </w:pPr>
            <w:r w:rsidRPr="00A95280">
              <w:rPr>
                <w:bCs/>
                <w:color w:val="000000" w:themeColor="text1"/>
                <w:sz w:val="16"/>
                <w:szCs w:val="16"/>
                <w:lang w:eastAsia="uk-UA"/>
              </w:rPr>
              <w:t>відсторонення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0A4" w:rsidRPr="00A95280" w:rsidRDefault="00AD20A4" w:rsidP="00386C48">
            <w:pPr>
              <w:jc w:val="center"/>
              <w:rPr>
                <w:b/>
                <w:color w:val="000000" w:themeColor="text1"/>
              </w:rPr>
            </w:pPr>
            <w:r w:rsidRPr="00A95280">
              <w:rPr>
                <w:bCs/>
                <w:color w:val="000000" w:themeColor="text1"/>
                <w:sz w:val="16"/>
                <w:szCs w:val="16"/>
                <w:lang w:eastAsia="uk-UA"/>
              </w:rPr>
              <w:t>відсторонення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0A4" w:rsidRPr="00A95280" w:rsidRDefault="00AD20A4" w:rsidP="00386C48">
            <w:pPr>
              <w:jc w:val="center"/>
              <w:rPr>
                <w:bCs/>
                <w:color w:val="000000" w:themeColor="text1"/>
                <w:sz w:val="16"/>
                <w:szCs w:val="16"/>
                <w:lang w:eastAsia="uk-UA"/>
              </w:rPr>
            </w:pPr>
            <w:r w:rsidRPr="00A95280">
              <w:rPr>
                <w:bCs/>
                <w:color w:val="000000" w:themeColor="text1"/>
                <w:sz w:val="16"/>
                <w:szCs w:val="16"/>
                <w:lang w:eastAsia="uk-UA"/>
              </w:rPr>
              <w:t>відсторонення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20A4" w:rsidRPr="00A95280" w:rsidRDefault="00AD20A4" w:rsidP="00386C48">
            <w:pPr>
              <w:jc w:val="center"/>
              <w:rPr>
                <w:bCs/>
                <w:color w:val="000000" w:themeColor="text1"/>
                <w:sz w:val="16"/>
                <w:szCs w:val="16"/>
                <w:lang w:eastAsia="uk-UA"/>
              </w:rPr>
            </w:pPr>
            <w:r w:rsidRPr="00A95280">
              <w:rPr>
                <w:bCs/>
                <w:color w:val="000000" w:themeColor="text1"/>
                <w:sz w:val="16"/>
                <w:szCs w:val="16"/>
                <w:lang w:eastAsia="uk-UA"/>
              </w:rPr>
              <w:t>відсторонення</w:t>
            </w:r>
          </w:p>
        </w:tc>
      </w:tr>
      <w:tr w:rsidR="00AD20A4" w:rsidRPr="001B3501" w:rsidTr="00AD20A4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A4" w:rsidRPr="001B3501" w:rsidRDefault="00AD20A4" w:rsidP="00386C48">
            <w:pPr>
              <w:ind w:left="-114" w:right="-165" w:firstLine="114"/>
              <w:jc w:val="center"/>
              <w:rPr>
                <w:color w:val="000000" w:themeColor="text1"/>
              </w:rPr>
            </w:pPr>
            <w:r w:rsidRPr="001B3501">
              <w:rPr>
                <w:color w:val="000000" w:themeColor="text1"/>
              </w:rPr>
              <w:t>7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A4" w:rsidRPr="001B3501" w:rsidRDefault="00AD20A4" w:rsidP="00386C48">
            <w:pPr>
              <w:rPr>
                <w:color w:val="000000" w:themeColor="text1"/>
              </w:rPr>
            </w:pPr>
            <w:r w:rsidRPr="001B3501">
              <w:rPr>
                <w:color w:val="000000" w:themeColor="text1"/>
              </w:rPr>
              <w:t>Янголь Є.В.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0A4" w:rsidRPr="00A95280" w:rsidRDefault="00AD20A4" w:rsidP="00386C4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D20A4" w:rsidRPr="00A95280" w:rsidRDefault="00AD20A4" w:rsidP="00386C4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20A4" w:rsidRPr="00A95280" w:rsidRDefault="00AD20A4" w:rsidP="00386C4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20A4" w:rsidRPr="00A95280" w:rsidRDefault="00AD20A4" w:rsidP="00386C48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:rsidR="00290294" w:rsidRPr="001B3501" w:rsidRDefault="00290294" w:rsidP="00487A8A">
      <w:pPr>
        <w:ind w:left="1560"/>
        <w:rPr>
          <w:color w:val="000000" w:themeColor="text1"/>
        </w:rPr>
      </w:pPr>
    </w:p>
    <w:p w:rsidR="00416797" w:rsidRPr="001B3501" w:rsidRDefault="00416797" w:rsidP="00487A8A">
      <w:pPr>
        <w:ind w:left="1560"/>
        <w:rPr>
          <w:color w:val="000000" w:themeColor="text1"/>
        </w:rPr>
      </w:pPr>
    </w:p>
    <w:p w:rsidR="00487A8A" w:rsidRPr="001B3501" w:rsidRDefault="00487A8A" w:rsidP="00290294">
      <w:pPr>
        <w:ind w:left="-142" w:firstLine="142"/>
        <w:rPr>
          <w:color w:val="000000" w:themeColor="text1"/>
        </w:rPr>
      </w:pPr>
      <w:r w:rsidRPr="001B3501">
        <w:rPr>
          <w:color w:val="000000" w:themeColor="text1"/>
        </w:rPr>
        <w:t>З графіком ознайомлені:</w:t>
      </w:r>
    </w:p>
    <w:p w:rsidR="00487A8A" w:rsidRDefault="00487A8A" w:rsidP="00487A8A">
      <w:pPr>
        <w:pStyle w:val="a3"/>
        <w:spacing w:before="0" w:beforeAutospacing="0" w:after="0" w:afterAutospacing="0"/>
        <w:ind w:left="1560"/>
        <w:jc w:val="both"/>
      </w:pPr>
    </w:p>
    <w:p w:rsidR="008E3D1A" w:rsidRPr="003F4D1F" w:rsidRDefault="008E3D1A" w:rsidP="008E3D1A">
      <w:pPr>
        <w:tabs>
          <w:tab w:val="center" w:pos="5179"/>
          <w:tab w:val="right" w:pos="9999"/>
        </w:tabs>
        <w:ind w:left="1134"/>
        <w:jc w:val="both"/>
        <w:rPr>
          <w:bCs/>
        </w:rPr>
      </w:pPr>
      <w:r w:rsidRPr="003F4D1F">
        <w:rPr>
          <w:bCs/>
        </w:rPr>
        <w:t xml:space="preserve">Ірина КЛІМАШЕВСЬКА </w:t>
      </w:r>
    </w:p>
    <w:p w:rsidR="008E3D1A" w:rsidRPr="003F4D1F" w:rsidRDefault="008E3D1A" w:rsidP="008E3D1A">
      <w:pPr>
        <w:tabs>
          <w:tab w:val="center" w:pos="5179"/>
          <w:tab w:val="right" w:pos="9999"/>
        </w:tabs>
        <w:ind w:left="1134"/>
        <w:jc w:val="both"/>
        <w:rPr>
          <w:bCs/>
        </w:rPr>
      </w:pPr>
      <w:r w:rsidRPr="003F4D1F">
        <w:rPr>
          <w:bCs/>
        </w:rPr>
        <w:t xml:space="preserve">Вікторія МАЛЬОВАНА-КОГЕР </w:t>
      </w:r>
    </w:p>
    <w:p w:rsidR="008E3D1A" w:rsidRPr="003F4D1F" w:rsidRDefault="008E3D1A" w:rsidP="008E3D1A">
      <w:pPr>
        <w:tabs>
          <w:tab w:val="center" w:pos="5179"/>
          <w:tab w:val="right" w:pos="9999"/>
        </w:tabs>
        <w:ind w:left="1134"/>
        <w:jc w:val="both"/>
        <w:rPr>
          <w:bCs/>
        </w:rPr>
      </w:pPr>
      <w:r w:rsidRPr="003F4D1F">
        <w:rPr>
          <w:bCs/>
        </w:rPr>
        <w:t xml:space="preserve">Олексій СИБІЛЬОВ </w:t>
      </w:r>
    </w:p>
    <w:p w:rsidR="008E3D1A" w:rsidRPr="003F4D1F" w:rsidRDefault="008E3D1A" w:rsidP="008E3D1A">
      <w:pPr>
        <w:tabs>
          <w:tab w:val="center" w:pos="5179"/>
          <w:tab w:val="right" w:pos="9999"/>
        </w:tabs>
        <w:ind w:left="1134"/>
        <w:jc w:val="both"/>
        <w:rPr>
          <w:bCs/>
        </w:rPr>
      </w:pPr>
      <w:r w:rsidRPr="003F4D1F">
        <w:rPr>
          <w:bCs/>
        </w:rPr>
        <w:t xml:space="preserve">Марина СОРОКА </w:t>
      </w:r>
    </w:p>
    <w:p w:rsidR="008E3D1A" w:rsidRPr="003F4D1F" w:rsidRDefault="008E3D1A" w:rsidP="008E3D1A">
      <w:pPr>
        <w:tabs>
          <w:tab w:val="center" w:pos="5179"/>
          <w:tab w:val="right" w:pos="9999"/>
        </w:tabs>
        <w:ind w:left="1134"/>
        <w:jc w:val="both"/>
        <w:rPr>
          <w:bCs/>
        </w:rPr>
      </w:pPr>
      <w:r w:rsidRPr="003F4D1F">
        <w:rPr>
          <w:bCs/>
        </w:rPr>
        <w:t xml:space="preserve">Микола ШЕРШАК </w:t>
      </w:r>
    </w:p>
    <w:p w:rsidR="008E3D1A" w:rsidRPr="003F4D1F" w:rsidRDefault="008E3D1A" w:rsidP="008E3D1A">
      <w:pPr>
        <w:tabs>
          <w:tab w:val="center" w:pos="5179"/>
          <w:tab w:val="right" w:pos="9999"/>
        </w:tabs>
        <w:ind w:left="1134"/>
        <w:jc w:val="both"/>
        <w:rPr>
          <w:bCs/>
        </w:rPr>
      </w:pPr>
      <w:r w:rsidRPr="003F4D1F">
        <w:rPr>
          <w:bCs/>
        </w:rPr>
        <w:t xml:space="preserve">Євгеній ЯНГОЛЬ </w:t>
      </w:r>
    </w:p>
    <w:p w:rsidR="00290294" w:rsidRDefault="00290294" w:rsidP="00487A8A"/>
    <w:p w:rsidR="00290294" w:rsidRDefault="00290294" w:rsidP="00487A8A"/>
    <w:p w:rsidR="00290294" w:rsidRDefault="00290294" w:rsidP="00487A8A"/>
    <w:p w:rsidR="00487A8A" w:rsidRDefault="00487A8A" w:rsidP="00487A8A">
      <w:r>
        <w:t xml:space="preserve">Примітка: </w:t>
      </w:r>
      <w:r w:rsidR="00647D5A">
        <w:t xml:space="preserve">В – відпустка, </w:t>
      </w:r>
      <w:proofErr w:type="spellStart"/>
      <w:r w:rsidR="00647D5A">
        <w:t>нр</w:t>
      </w:r>
      <w:proofErr w:type="spellEnd"/>
      <w:r w:rsidR="00647D5A">
        <w:t xml:space="preserve"> – справи не розподіляються</w:t>
      </w:r>
      <w:r w:rsidR="003649FC">
        <w:t>,</w:t>
      </w:r>
      <w:r w:rsidR="00647D5A">
        <w:t xml:space="preserve"> </w:t>
      </w:r>
      <w:r w:rsidR="00DD780A">
        <w:t xml:space="preserve">К </w:t>
      </w:r>
      <w:r w:rsidR="0027056A">
        <w:t>–</w:t>
      </w:r>
      <w:r w:rsidR="00DD780A">
        <w:t xml:space="preserve"> відрядження</w:t>
      </w:r>
      <w:r w:rsidR="005801AD">
        <w:t xml:space="preserve">, Л </w:t>
      </w:r>
      <w:r w:rsidR="00415870">
        <w:t>–</w:t>
      </w:r>
      <w:r w:rsidR="005801AD">
        <w:t xml:space="preserve"> лікарняний</w:t>
      </w:r>
    </w:p>
    <w:p w:rsidR="00415870" w:rsidRDefault="00415870" w:rsidP="00487A8A"/>
    <w:p w:rsidR="00415870" w:rsidRDefault="00415870" w:rsidP="00487A8A"/>
    <w:p w:rsidR="00415870" w:rsidRDefault="00415870" w:rsidP="00487A8A"/>
    <w:p w:rsidR="00415870" w:rsidRDefault="00415870" w:rsidP="00487A8A"/>
    <w:p w:rsidR="00415870" w:rsidRDefault="00415870" w:rsidP="00487A8A"/>
    <w:p w:rsidR="00415870" w:rsidRDefault="00415870" w:rsidP="00487A8A"/>
    <w:p w:rsidR="00415870" w:rsidRDefault="00415870" w:rsidP="00487A8A"/>
    <w:p w:rsidR="00430DAF" w:rsidRDefault="00430DAF" w:rsidP="00487A8A"/>
    <w:p w:rsidR="00430DAF" w:rsidRDefault="00430DAF" w:rsidP="00487A8A"/>
    <w:p w:rsidR="00430DAF" w:rsidRDefault="00430DAF" w:rsidP="00487A8A"/>
    <w:p w:rsidR="00430DAF" w:rsidRDefault="00430DAF" w:rsidP="00487A8A"/>
    <w:p w:rsidR="00430DAF" w:rsidRDefault="00430DAF" w:rsidP="00487A8A"/>
    <w:p w:rsidR="00430DAF" w:rsidRDefault="00430DAF" w:rsidP="00487A8A"/>
    <w:p w:rsidR="00430DAF" w:rsidRDefault="00430DAF" w:rsidP="00487A8A"/>
    <w:p w:rsidR="00430DAF" w:rsidRDefault="00430DAF" w:rsidP="00487A8A"/>
    <w:p w:rsidR="00430DAF" w:rsidRDefault="00430DAF" w:rsidP="00487A8A"/>
    <w:p w:rsidR="00430DAF" w:rsidRDefault="00430DAF" w:rsidP="00487A8A"/>
    <w:p w:rsidR="00430DAF" w:rsidRDefault="00430DAF" w:rsidP="00487A8A"/>
    <w:p w:rsidR="00430DAF" w:rsidRDefault="00430DAF" w:rsidP="00487A8A"/>
    <w:p w:rsidR="00430DAF" w:rsidRDefault="00430DAF" w:rsidP="00487A8A"/>
    <w:sectPr w:rsidR="00430DAF" w:rsidSect="00290294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2DC"/>
    <w:rsid w:val="000045E2"/>
    <w:rsid w:val="000074E4"/>
    <w:rsid w:val="000121D1"/>
    <w:rsid w:val="00030225"/>
    <w:rsid w:val="00030C19"/>
    <w:rsid w:val="00034A2A"/>
    <w:rsid w:val="00057D54"/>
    <w:rsid w:val="00060639"/>
    <w:rsid w:val="00061759"/>
    <w:rsid w:val="00065343"/>
    <w:rsid w:val="0006599C"/>
    <w:rsid w:val="0006777E"/>
    <w:rsid w:val="0007208E"/>
    <w:rsid w:val="00073368"/>
    <w:rsid w:val="0007431A"/>
    <w:rsid w:val="00083423"/>
    <w:rsid w:val="00090D1D"/>
    <w:rsid w:val="0009284E"/>
    <w:rsid w:val="00093DEE"/>
    <w:rsid w:val="000C60AE"/>
    <w:rsid w:val="000D5A5C"/>
    <w:rsid w:val="000E2072"/>
    <w:rsid w:val="000E7696"/>
    <w:rsid w:val="000E7CE2"/>
    <w:rsid w:val="000F404D"/>
    <w:rsid w:val="000F7D4B"/>
    <w:rsid w:val="001001D5"/>
    <w:rsid w:val="0012275F"/>
    <w:rsid w:val="00127907"/>
    <w:rsid w:val="00141133"/>
    <w:rsid w:val="001541A6"/>
    <w:rsid w:val="00155C2F"/>
    <w:rsid w:val="00167759"/>
    <w:rsid w:val="00177C41"/>
    <w:rsid w:val="00187FAA"/>
    <w:rsid w:val="00191107"/>
    <w:rsid w:val="0019219F"/>
    <w:rsid w:val="001A1B45"/>
    <w:rsid w:val="001A6139"/>
    <w:rsid w:val="001B3501"/>
    <w:rsid w:val="001B4651"/>
    <w:rsid w:val="001B7CE5"/>
    <w:rsid w:val="001C4A63"/>
    <w:rsid w:val="001D32A7"/>
    <w:rsid w:val="001E43CF"/>
    <w:rsid w:val="001E4DFD"/>
    <w:rsid w:val="00212E86"/>
    <w:rsid w:val="002244F6"/>
    <w:rsid w:val="0022474B"/>
    <w:rsid w:val="00235BC2"/>
    <w:rsid w:val="00244A81"/>
    <w:rsid w:val="00244F9C"/>
    <w:rsid w:val="002479BE"/>
    <w:rsid w:val="002559BD"/>
    <w:rsid w:val="0027056A"/>
    <w:rsid w:val="00272B0B"/>
    <w:rsid w:val="0028519D"/>
    <w:rsid w:val="00290294"/>
    <w:rsid w:val="00293317"/>
    <w:rsid w:val="002938EB"/>
    <w:rsid w:val="00296CA9"/>
    <w:rsid w:val="002A3078"/>
    <w:rsid w:val="002B392F"/>
    <w:rsid w:val="002C4AD3"/>
    <w:rsid w:val="002C5BA2"/>
    <w:rsid w:val="002D55B2"/>
    <w:rsid w:val="002D7C9F"/>
    <w:rsid w:val="002E1B0E"/>
    <w:rsid w:val="002E6A41"/>
    <w:rsid w:val="00313B82"/>
    <w:rsid w:val="003270EB"/>
    <w:rsid w:val="00327EF9"/>
    <w:rsid w:val="00342B2E"/>
    <w:rsid w:val="0035131C"/>
    <w:rsid w:val="003524C2"/>
    <w:rsid w:val="00355C28"/>
    <w:rsid w:val="00360BDF"/>
    <w:rsid w:val="003649FC"/>
    <w:rsid w:val="00366A64"/>
    <w:rsid w:val="003743DD"/>
    <w:rsid w:val="00390444"/>
    <w:rsid w:val="00390F56"/>
    <w:rsid w:val="003956CA"/>
    <w:rsid w:val="003969E7"/>
    <w:rsid w:val="003A75FF"/>
    <w:rsid w:val="003B02A4"/>
    <w:rsid w:val="003B2B9D"/>
    <w:rsid w:val="003C16A2"/>
    <w:rsid w:val="003D455B"/>
    <w:rsid w:val="00415870"/>
    <w:rsid w:val="00415FCF"/>
    <w:rsid w:val="00416797"/>
    <w:rsid w:val="00423DEB"/>
    <w:rsid w:val="00430DAF"/>
    <w:rsid w:val="00434254"/>
    <w:rsid w:val="00435EDF"/>
    <w:rsid w:val="004442E5"/>
    <w:rsid w:val="004505EA"/>
    <w:rsid w:val="00450F7D"/>
    <w:rsid w:val="00464EC3"/>
    <w:rsid w:val="00483F0F"/>
    <w:rsid w:val="00487843"/>
    <w:rsid w:val="00487A8A"/>
    <w:rsid w:val="0049043F"/>
    <w:rsid w:val="00513EB4"/>
    <w:rsid w:val="00520A54"/>
    <w:rsid w:val="00550A55"/>
    <w:rsid w:val="00551F52"/>
    <w:rsid w:val="00560DB8"/>
    <w:rsid w:val="005650CB"/>
    <w:rsid w:val="005801AD"/>
    <w:rsid w:val="0058187A"/>
    <w:rsid w:val="005A2F3E"/>
    <w:rsid w:val="005B0831"/>
    <w:rsid w:val="005B5661"/>
    <w:rsid w:val="005B654D"/>
    <w:rsid w:val="005E0BF1"/>
    <w:rsid w:val="005E66A4"/>
    <w:rsid w:val="005E78B7"/>
    <w:rsid w:val="00621698"/>
    <w:rsid w:val="00622426"/>
    <w:rsid w:val="006274B2"/>
    <w:rsid w:val="00630E79"/>
    <w:rsid w:val="006327F2"/>
    <w:rsid w:val="00647D5A"/>
    <w:rsid w:val="006500DF"/>
    <w:rsid w:val="00652442"/>
    <w:rsid w:val="006552D4"/>
    <w:rsid w:val="00667389"/>
    <w:rsid w:val="00667E46"/>
    <w:rsid w:val="00676318"/>
    <w:rsid w:val="006855AD"/>
    <w:rsid w:val="00686254"/>
    <w:rsid w:val="00686AEE"/>
    <w:rsid w:val="006914D6"/>
    <w:rsid w:val="00692CD1"/>
    <w:rsid w:val="006A5E2A"/>
    <w:rsid w:val="006C7A13"/>
    <w:rsid w:val="006E18EB"/>
    <w:rsid w:val="006E3ECD"/>
    <w:rsid w:val="006E5536"/>
    <w:rsid w:val="006F05FC"/>
    <w:rsid w:val="006F0D3F"/>
    <w:rsid w:val="006F78EB"/>
    <w:rsid w:val="007414EA"/>
    <w:rsid w:val="00745984"/>
    <w:rsid w:val="00747042"/>
    <w:rsid w:val="007609BC"/>
    <w:rsid w:val="0077243B"/>
    <w:rsid w:val="007749C1"/>
    <w:rsid w:val="007A3A16"/>
    <w:rsid w:val="007A5B65"/>
    <w:rsid w:val="007C5876"/>
    <w:rsid w:val="007C781B"/>
    <w:rsid w:val="007D701C"/>
    <w:rsid w:val="007E1A73"/>
    <w:rsid w:val="007F02D9"/>
    <w:rsid w:val="007F5011"/>
    <w:rsid w:val="007F7769"/>
    <w:rsid w:val="00800BDD"/>
    <w:rsid w:val="00821CDE"/>
    <w:rsid w:val="008456B5"/>
    <w:rsid w:val="00847726"/>
    <w:rsid w:val="008506D5"/>
    <w:rsid w:val="00851416"/>
    <w:rsid w:val="00860A4A"/>
    <w:rsid w:val="008741A4"/>
    <w:rsid w:val="00876877"/>
    <w:rsid w:val="00880FAF"/>
    <w:rsid w:val="008923FD"/>
    <w:rsid w:val="00893092"/>
    <w:rsid w:val="008975DB"/>
    <w:rsid w:val="008A632C"/>
    <w:rsid w:val="008C06A0"/>
    <w:rsid w:val="008C15F8"/>
    <w:rsid w:val="008C1C4D"/>
    <w:rsid w:val="008D34F8"/>
    <w:rsid w:val="008D3CEE"/>
    <w:rsid w:val="008D4C5D"/>
    <w:rsid w:val="008D7FB6"/>
    <w:rsid w:val="008E38AC"/>
    <w:rsid w:val="008E3D1A"/>
    <w:rsid w:val="008F1617"/>
    <w:rsid w:val="00900B28"/>
    <w:rsid w:val="009035BB"/>
    <w:rsid w:val="00906A8D"/>
    <w:rsid w:val="00911FEB"/>
    <w:rsid w:val="00920CB7"/>
    <w:rsid w:val="009272DC"/>
    <w:rsid w:val="0093407A"/>
    <w:rsid w:val="009507D0"/>
    <w:rsid w:val="0095496F"/>
    <w:rsid w:val="00961654"/>
    <w:rsid w:val="0096504D"/>
    <w:rsid w:val="00965714"/>
    <w:rsid w:val="00973FB0"/>
    <w:rsid w:val="00985436"/>
    <w:rsid w:val="00991D4A"/>
    <w:rsid w:val="00997988"/>
    <w:rsid w:val="009C133A"/>
    <w:rsid w:val="009C2705"/>
    <w:rsid w:val="009C47C8"/>
    <w:rsid w:val="009D4773"/>
    <w:rsid w:val="009D77B3"/>
    <w:rsid w:val="009E2BF7"/>
    <w:rsid w:val="009E4BD7"/>
    <w:rsid w:val="00A11BC9"/>
    <w:rsid w:val="00A127BD"/>
    <w:rsid w:val="00A21F9C"/>
    <w:rsid w:val="00A22D23"/>
    <w:rsid w:val="00A342E4"/>
    <w:rsid w:val="00A5031F"/>
    <w:rsid w:val="00A539F6"/>
    <w:rsid w:val="00A64AC3"/>
    <w:rsid w:val="00A66046"/>
    <w:rsid w:val="00A755D0"/>
    <w:rsid w:val="00A818B6"/>
    <w:rsid w:val="00A95280"/>
    <w:rsid w:val="00AA1C3A"/>
    <w:rsid w:val="00AD20A4"/>
    <w:rsid w:val="00AD5BDC"/>
    <w:rsid w:val="00AD7772"/>
    <w:rsid w:val="00AE6076"/>
    <w:rsid w:val="00AF0085"/>
    <w:rsid w:val="00B2081A"/>
    <w:rsid w:val="00B379E5"/>
    <w:rsid w:val="00B5402C"/>
    <w:rsid w:val="00B63EFE"/>
    <w:rsid w:val="00B73EA1"/>
    <w:rsid w:val="00B77B52"/>
    <w:rsid w:val="00B934E8"/>
    <w:rsid w:val="00BB61D0"/>
    <w:rsid w:val="00BD230E"/>
    <w:rsid w:val="00BE1C2E"/>
    <w:rsid w:val="00BE2082"/>
    <w:rsid w:val="00BE4AA0"/>
    <w:rsid w:val="00BE5A17"/>
    <w:rsid w:val="00BF1664"/>
    <w:rsid w:val="00BF4352"/>
    <w:rsid w:val="00BF58FA"/>
    <w:rsid w:val="00BF5C05"/>
    <w:rsid w:val="00C02DCD"/>
    <w:rsid w:val="00C0435E"/>
    <w:rsid w:val="00C0787B"/>
    <w:rsid w:val="00C30885"/>
    <w:rsid w:val="00C32638"/>
    <w:rsid w:val="00C33F4F"/>
    <w:rsid w:val="00C6113D"/>
    <w:rsid w:val="00C619F4"/>
    <w:rsid w:val="00C6697E"/>
    <w:rsid w:val="00C70287"/>
    <w:rsid w:val="00C7493D"/>
    <w:rsid w:val="00C75948"/>
    <w:rsid w:val="00C76449"/>
    <w:rsid w:val="00C9138D"/>
    <w:rsid w:val="00CB17B3"/>
    <w:rsid w:val="00CC37D2"/>
    <w:rsid w:val="00CD062F"/>
    <w:rsid w:val="00CD26B5"/>
    <w:rsid w:val="00CD41A5"/>
    <w:rsid w:val="00D047B3"/>
    <w:rsid w:val="00D22261"/>
    <w:rsid w:val="00D416D6"/>
    <w:rsid w:val="00D45035"/>
    <w:rsid w:val="00D45B3D"/>
    <w:rsid w:val="00D46126"/>
    <w:rsid w:val="00D52689"/>
    <w:rsid w:val="00D633D6"/>
    <w:rsid w:val="00D67805"/>
    <w:rsid w:val="00D762A9"/>
    <w:rsid w:val="00D92A0E"/>
    <w:rsid w:val="00DA334B"/>
    <w:rsid w:val="00DA5DA4"/>
    <w:rsid w:val="00DB01AA"/>
    <w:rsid w:val="00DB5325"/>
    <w:rsid w:val="00DC7241"/>
    <w:rsid w:val="00DD780A"/>
    <w:rsid w:val="00E03A02"/>
    <w:rsid w:val="00E04944"/>
    <w:rsid w:val="00E12858"/>
    <w:rsid w:val="00E47DB8"/>
    <w:rsid w:val="00E65062"/>
    <w:rsid w:val="00E74644"/>
    <w:rsid w:val="00E74A2C"/>
    <w:rsid w:val="00E768C3"/>
    <w:rsid w:val="00E862D4"/>
    <w:rsid w:val="00E93F91"/>
    <w:rsid w:val="00E966F2"/>
    <w:rsid w:val="00EC6669"/>
    <w:rsid w:val="00ED3C8E"/>
    <w:rsid w:val="00EE01C1"/>
    <w:rsid w:val="00EE0FF3"/>
    <w:rsid w:val="00EE1AEC"/>
    <w:rsid w:val="00F01086"/>
    <w:rsid w:val="00F06400"/>
    <w:rsid w:val="00F13015"/>
    <w:rsid w:val="00F306E4"/>
    <w:rsid w:val="00F3630C"/>
    <w:rsid w:val="00F55EEC"/>
    <w:rsid w:val="00F625D5"/>
    <w:rsid w:val="00F7156A"/>
    <w:rsid w:val="00FA382C"/>
    <w:rsid w:val="00FA5D44"/>
    <w:rsid w:val="00FB67F8"/>
    <w:rsid w:val="00FC1295"/>
    <w:rsid w:val="00FC33FC"/>
    <w:rsid w:val="00FC4C00"/>
    <w:rsid w:val="00FD1AF3"/>
    <w:rsid w:val="00FF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83D650-4319-4957-95F3-C6E4561E1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272DC"/>
    <w:pPr>
      <w:spacing w:before="100" w:beforeAutospacing="1" w:after="100" w:afterAutospacing="1"/>
    </w:pPr>
    <w:rPr>
      <w:lang w:eastAsia="uk-UA"/>
    </w:rPr>
  </w:style>
  <w:style w:type="paragraph" w:customStyle="1" w:styleId="Style11">
    <w:name w:val="Style11"/>
    <w:basedOn w:val="a"/>
    <w:rsid w:val="009272DC"/>
    <w:pPr>
      <w:widowControl w:val="0"/>
      <w:autoSpaceDE w:val="0"/>
      <w:autoSpaceDN w:val="0"/>
      <w:adjustRightInd w:val="0"/>
    </w:pPr>
    <w:rPr>
      <w:lang w:val="ru-RU"/>
    </w:rPr>
  </w:style>
  <w:style w:type="character" w:customStyle="1" w:styleId="FontStyle58">
    <w:name w:val="Font Style58"/>
    <w:rsid w:val="009272DC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2169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169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19">
    <w:name w:val="Font Style19"/>
    <w:rsid w:val="008E3D1A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8E3D1A"/>
    <w:pPr>
      <w:widowControl w:val="0"/>
      <w:autoSpaceDE w:val="0"/>
      <w:autoSpaceDN w:val="0"/>
      <w:adjustRightInd w:val="0"/>
      <w:spacing w:line="276" w:lineRule="exact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2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Анка</dc:creator>
  <cp:lastModifiedBy>Пользователь Windows</cp:lastModifiedBy>
  <cp:revision>2</cp:revision>
  <cp:lastPrinted>2022-05-24T12:27:00Z</cp:lastPrinted>
  <dcterms:created xsi:type="dcterms:W3CDTF">2022-07-05T07:47:00Z</dcterms:created>
  <dcterms:modified xsi:type="dcterms:W3CDTF">2022-07-05T07:47:00Z</dcterms:modified>
</cp:coreProperties>
</file>