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F06400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F06400">
        <w:rPr>
          <w:color w:val="000000" w:themeColor="text1"/>
        </w:rPr>
        <w:t xml:space="preserve">районного суду </w:t>
      </w:r>
      <w:r w:rsidR="00487A8A" w:rsidRPr="00F06400">
        <w:rPr>
          <w:color w:val="000000" w:themeColor="text1"/>
        </w:rPr>
        <w:t>м. Суми</w:t>
      </w:r>
    </w:p>
    <w:p w:rsidR="00487A8A" w:rsidRPr="00065343" w:rsidRDefault="00D633D6" w:rsidP="00747042">
      <w:pPr>
        <w:tabs>
          <w:tab w:val="left" w:pos="7938"/>
          <w:tab w:val="left" w:pos="8928"/>
        </w:tabs>
        <w:ind w:left="5103" w:right="1134"/>
        <w:rPr>
          <w:color w:val="000000" w:themeColor="text1"/>
        </w:rPr>
      </w:pPr>
      <w:r w:rsidRPr="00065343">
        <w:rPr>
          <w:color w:val="000000" w:themeColor="text1"/>
        </w:rPr>
        <w:t xml:space="preserve">від </w:t>
      </w:r>
      <w:r w:rsidR="00F06400" w:rsidRPr="00065343">
        <w:rPr>
          <w:color w:val="000000" w:themeColor="text1"/>
        </w:rPr>
        <w:t>2</w:t>
      </w:r>
      <w:r w:rsidR="006E18EB">
        <w:rPr>
          <w:color w:val="000000" w:themeColor="text1"/>
        </w:rPr>
        <w:t>8</w:t>
      </w:r>
      <w:r w:rsidR="007A3A16" w:rsidRPr="00065343">
        <w:rPr>
          <w:color w:val="000000" w:themeColor="text1"/>
        </w:rPr>
        <w:t>.</w:t>
      </w:r>
      <w:r w:rsidR="0027056A" w:rsidRPr="00065343">
        <w:rPr>
          <w:color w:val="000000" w:themeColor="text1"/>
        </w:rPr>
        <w:t>0</w:t>
      </w:r>
      <w:r w:rsidR="00093DEE">
        <w:rPr>
          <w:color w:val="000000" w:themeColor="text1"/>
        </w:rPr>
        <w:t>8</w:t>
      </w:r>
      <w:r w:rsidR="0027056A" w:rsidRPr="00065343">
        <w:rPr>
          <w:color w:val="000000" w:themeColor="text1"/>
        </w:rPr>
        <w:t>.2020</w:t>
      </w:r>
      <w:r w:rsidR="007A3A16" w:rsidRPr="00065343">
        <w:rPr>
          <w:color w:val="000000" w:themeColor="text1"/>
        </w:rPr>
        <w:t>р. №</w:t>
      </w:r>
      <w:bookmarkStart w:id="0" w:name="_GoBack"/>
      <w:r w:rsidR="006E18EB" w:rsidRPr="006E18EB">
        <w:t>84</w:t>
      </w:r>
      <w:bookmarkEnd w:id="0"/>
      <w:r w:rsidR="0027056A" w:rsidRPr="00065343">
        <w:rPr>
          <w:color w:val="000000" w:themeColor="text1"/>
        </w:rPr>
        <w:t>/од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093DEE">
        <w:rPr>
          <w:b/>
        </w:rPr>
        <w:t>ВЕРЕСНЯ</w:t>
      </w:r>
      <w:r>
        <w:rPr>
          <w:b/>
        </w:rPr>
        <w:t xml:space="preserve"> місяця 20</w:t>
      </w:r>
      <w:r w:rsidR="001E4DFD">
        <w:rPr>
          <w:b/>
        </w:rPr>
        <w:t>20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777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534"/>
        <w:gridCol w:w="1200"/>
        <w:gridCol w:w="1200"/>
        <w:gridCol w:w="1200"/>
        <w:gridCol w:w="1200"/>
      </w:tblGrid>
      <w:tr w:rsidR="00093DEE" w:rsidRPr="007D701C" w:rsidTr="00093DEE">
        <w:trPr>
          <w:trHeight w:val="216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EE" w:rsidRPr="007D701C" w:rsidRDefault="00093DEE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Pr="007D701C" w:rsidRDefault="00093DEE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5801AD" w:rsidRDefault="00093DEE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05.09.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1541A6" w:rsidRDefault="00093DEE" w:rsidP="0077243B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12.09.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AE6076" w:rsidRDefault="00093DEE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19.09.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AE6076" w:rsidRDefault="00093DEE" w:rsidP="0077243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26.09.</w:t>
            </w:r>
          </w:p>
        </w:tc>
      </w:tr>
      <w:tr w:rsidR="00093DEE" w:rsidRPr="00513EB4" w:rsidTr="00093D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EE" w:rsidRPr="00513EB4" w:rsidRDefault="00093DEE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Default="00093DEE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EE" w:rsidRPr="00B379E5" w:rsidRDefault="00093DE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EE" w:rsidRPr="00B379E5" w:rsidRDefault="00093DE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DEE" w:rsidRPr="00B379E5" w:rsidRDefault="00093DE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DEE" w:rsidRPr="00B379E5" w:rsidRDefault="00093DE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093DEE" w:rsidRPr="00513EB4" w:rsidTr="00093D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DEE" w:rsidRPr="00513EB4" w:rsidRDefault="00093DEE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Default="00093DEE" w:rsidP="005E78B7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Default="00093DEE" w:rsidP="005E78B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Default="00093DEE" w:rsidP="005E78B7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DEE" w:rsidRPr="00B379E5" w:rsidRDefault="00093DEE" w:rsidP="005E78B7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B379E5" w:rsidRDefault="00093DEE" w:rsidP="005E78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093DEE" w:rsidRPr="00513EB4" w:rsidTr="00093D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EE" w:rsidRPr="00513EB4" w:rsidRDefault="00093DEE" w:rsidP="00423DEB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Default="00093DEE" w:rsidP="00423DEB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093DEE" w:rsidRPr="00B379E5" w:rsidRDefault="00093DEE" w:rsidP="00423DEB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B379E5" w:rsidRDefault="00093DEE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B379E5" w:rsidRDefault="00093DEE" w:rsidP="00423DE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Default="00093DEE" w:rsidP="00423D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093DEE" w:rsidRPr="00513EB4" w:rsidTr="00093D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EE" w:rsidRPr="00513EB4" w:rsidRDefault="00093DEE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Default="00093DEE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B379E5" w:rsidRDefault="00093DEE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B379E5" w:rsidRDefault="00093DEE" w:rsidP="00551F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B379E5" w:rsidRDefault="00093DEE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Default="00093DEE" w:rsidP="00551F52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  <w:tr w:rsidR="00093DEE" w:rsidRPr="00513EB4" w:rsidTr="00093D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EE" w:rsidRPr="00513EB4" w:rsidRDefault="00093DEE" w:rsidP="0077243B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Default="00093DEE" w:rsidP="0077243B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B63EFE" w:rsidRDefault="00093DEE" w:rsidP="0077243B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B379E5" w:rsidRDefault="00093DEE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B379E5" w:rsidRDefault="00093DEE" w:rsidP="0077243B">
            <w:pPr>
              <w:jc w:val="center"/>
              <w:rPr>
                <w:b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DEE" w:rsidRPr="005801AD" w:rsidRDefault="00093DEE" w:rsidP="0077243B">
            <w:pPr>
              <w:jc w:val="center"/>
              <w:rPr>
                <w:bCs/>
                <w:color w:val="FF0000"/>
                <w:sz w:val="16"/>
                <w:szCs w:val="16"/>
                <w:lang w:eastAsia="uk-UA"/>
              </w:rPr>
            </w:pPr>
            <w:r w:rsidRPr="00B63EFE"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093DEE" w:rsidRPr="00513EB4" w:rsidTr="00093DEE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EE" w:rsidRPr="002A3078" w:rsidRDefault="00093DEE" w:rsidP="0077243B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E" w:rsidRPr="002A3078" w:rsidRDefault="00093DEE" w:rsidP="0077243B">
            <w:pPr>
              <w:rPr>
                <w:color w:val="000000" w:themeColor="text1"/>
              </w:rPr>
            </w:pPr>
            <w:proofErr w:type="spellStart"/>
            <w:r w:rsidRPr="002A3078">
              <w:rPr>
                <w:color w:val="000000" w:themeColor="text1"/>
              </w:rPr>
              <w:t>Янголь</w:t>
            </w:r>
            <w:proofErr w:type="spellEnd"/>
            <w:r w:rsidRPr="002A3078">
              <w:rPr>
                <w:color w:val="000000" w:themeColor="text1"/>
              </w:rPr>
              <w:t xml:space="preserve"> Є.В.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2A3078" w:rsidRDefault="00093DEE" w:rsidP="0077243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93DEE" w:rsidRPr="00D46126" w:rsidRDefault="00093DEE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D46126" w:rsidRDefault="00093DEE" w:rsidP="0077243B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EE" w:rsidRPr="00D46126" w:rsidRDefault="00093DEE" w:rsidP="0077243B">
            <w:pPr>
              <w:jc w:val="center"/>
              <w:rPr>
                <w:b/>
              </w:rPr>
            </w:pP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290294" w:rsidRDefault="005801AD" w:rsidP="005801AD">
      <w:pPr>
        <w:spacing w:before="120" w:after="120"/>
      </w:pPr>
      <w:proofErr w:type="spellStart"/>
      <w:r>
        <w:t>Янголь</w:t>
      </w:r>
      <w:proofErr w:type="spellEnd"/>
      <w:r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>, Л - лікарняний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121D1"/>
    <w:rsid w:val="00030C19"/>
    <w:rsid w:val="00034A2A"/>
    <w:rsid w:val="00060639"/>
    <w:rsid w:val="00061759"/>
    <w:rsid w:val="00065343"/>
    <w:rsid w:val="0007208E"/>
    <w:rsid w:val="0007431A"/>
    <w:rsid w:val="00093DEE"/>
    <w:rsid w:val="000C60AE"/>
    <w:rsid w:val="000E2072"/>
    <w:rsid w:val="000E7696"/>
    <w:rsid w:val="000E7CE2"/>
    <w:rsid w:val="000F404D"/>
    <w:rsid w:val="001001D5"/>
    <w:rsid w:val="001541A6"/>
    <w:rsid w:val="00187FAA"/>
    <w:rsid w:val="00191107"/>
    <w:rsid w:val="0019219F"/>
    <w:rsid w:val="001A6139"/>
    <w:rsid w:val="001B4651"/>
    <w:rsid w:val="001D32A7"/>
    <w:rsid w:val="001E4DFD"/>
    <w:rsid w:val="0022474B"/>
    <w:rsid w:val="00235BC2"/>
    <w:rsid w:val="00244A81"/>
    <w:rsid w:val="00244F9C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D55B2"/>
    <w:rsid w:val="002D7C9F"/>
    <w:rsid w:val="002E1B0E"/>
    <w:rsid w:val="002E6A41"/>
    <w:rsid w:val="00327EF9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C16A2"/>
    <w:rsid w:val="003D455B"/>
    <w:rsid w:val="00415FCF"/>
    <w:rsid w:val="00423DEB"/>
    <w:rsid w:val="00434254"/>
    <w:rsid w:val="00435EDF"/>
    <w:rsid w:val="004442E5"/>
    <w:rsid w:val="00450F7D"/>
    <w:rsid w:val="00464EC3"/>
    <w:rsid w:val="00487A8A"/>
    <w:rsid w:val="00513EB4"/>
    <w:rsid w:val="00520A54"/>
    <w:rsid w:val="00550A55"/>
    <w:rsid w:val="00551F52"/>
    <w:rsid w:val="00560DB8"/>
    <w:rsid w:val="005650CB"/>
    <w:rsid w:val="005801AD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67389"/>
    <w:rsid w:val="00667E46"/>
    <w:rsid w:val="00676318"/>
    <w:rsid w:val="00692CD1"/>
    <w:rsid w:val="006A5E2A"/>
    <w:rsid w:val="006C7A13"/>
    <w:rsid w:val="006E18EB"/>
    <w:rsid w:val="006E3ECD"/>
    <w:rsid w:val="006E5536"/>
    <w:rsid w:val="006F05FC"/>
    <w:rsid w:val="006F78EB"/>
    <w:rsid w:val="007414EA"/>
    <w:rsid w:val="00745984"/>
    <w:rsid w:val="00747042"/>
    <w:rsid w:val="0077243B"/>
    <w:rsid w:val="007749C1"/>
    <w:rsid w:val="007A3A16"/>
    <w:rsid w:val="007C5876"/>
    <w:rsid w:val="007C781B"/>
    <w:rsid w:val="007D701C"/>
    <w:rsid w:val="007E1A73"/>
    <w:rsid w:val="007F02D9"/>
    <w:rsid w:val="007F7769"/>
    <w:rsid w:val="00800BDD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15F8"/>
    <w:rsid w:val="008D34F8"/>
    <w:rsid w:val="008D3CEE"/>
    <w:rsid w:val="008D7FB6"/>
    <w:rsid w:val="008F1617"/>
    <w:rsid w:val="00900B28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4BD7"/>
    <w:rsid w:val="00A11BC9"/>
    <w:rsid w:val="00A21F9C"/>
    <w:rsid w:val="00A22D23"/>
    <w:rsid w:val="00A342E4"/>
    <w:rsid w:val="00A539F6"/>
    <w:rsid w:val="00A64AC3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E1C2E"/>
    <w:rsid w:val="00BE4AA0"/>
    <w:rsid w:val="00BF58FA"/>
    <w:rsid w:val="00BF5C05"/>
    <w:rsid w:val="00C0435E"/>
    <w:rsid w:val="00C30885"/>
    <w:rsid w:val="00C32638"/>
    <w:rsid w:val="00C33F4F"/>
    <w:rsid w:val="00C619F4"/>
    <w:rsid w:val="00C70287"/>
    <w:rsid w:val="00C7493D"/>
    <w:rsid w:val="00C75948"/>
    <w:rsid w:val="00C76449"/>
    <w:rsid w:val="00C9138D"/>
    <w:rsid w:val="00CC37D2"/>
    <w:rsid w:val="00CD062F"/>
    <w:rsid w:val="00CD26B5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74644"/>
    <w:rsid w:val="00E74A2C"/>
    <w:rsid w:val="00E93F91"/>
    <w:rsid w:val="00E966F2"/>
    <w:rsid w:val="00EC6669"/>
    <w:rsid w:val="00ED3C8E"/>
    <w:rsid w:val="00EE01C1"/>
    <w:rsid w:val="00EE0FF3"/>
    <w:rsid w:val="00F06400"/>
    <w:rsid w:val="00F625D5"/>
    <w:rsid w:val="00F7156A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65E0B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139</cp:revision>
  <cp:lastPrinted>2020-07-22T08:33:00Z</cp:lastPrinted>
  <dcterms:created xsi:type="dcterms:W3CDTF">2017-07-26T13:49:00Z</dcterms:created>
  <dcterms:modified xsi:type="dcterms:W3CDTF">2020-08-28T06:04:00Z</dcterms:modified>
</cp:coreProperties>
</file>