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5A" w:rsidRPr="00A0015A" w:rsidRDefault="00A0015A" w:rsidP="00A0015A">
      <w:pPr>
        <w:ind w:firstLine="450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A0015A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7.</w:t>
      </w:r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A0015A">
        <w:rPr>
          <w:rFonts w:ascii="Times New Roman" w:hAnsi="Times New Roman" w:cs="Times New Roman"/>
          <w:b/>
          <w:color w:val="333333"/>
          <w:sz w:val="24"/>
          <w:szCs w:val="24"/>
          <w:lang w:eastAsia="uk-UA"/>
        </w:rPr>
        <w:t>Повернення судового збору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" w:name="n91"/>
      <w:bookmarkEnd w:id="1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1. Сплачена сума судового збору повертається за клопотанням особи, яка його сплатила за ухвалою суду в разі: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" w:name="n92"/>
      <w:bookmarkEnd w:id="2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1) зменшення розміру позовних вимог або внесення судового збору в більшому розмірі, ніж встановлено законом;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3" w:name="n93"/>
      <w:bookmarkEnd w:id="3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2) повернення заяви або скарги;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4" w:name="n94"/>
      <w:bookmarkEnd w:id="4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3) відмови у відкритті провадження у справі в суді першої інстанції, апеляційного та касаційного провадження у справі;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5" w:name="n95"/>
      <w:bookmarkEnd w:id="5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4) залишення заяви або скарги без розгляду (крім випадків, якщо такі заяви або скарги залишені без розгляду у зв’язку з повторним неприбуттям або залишенням позивачем судового засідання без поважних причин та неподання заяви про розгляд справи за його відсутності, або неподання позивачем витребуваних судом матеріалів, або за його заявою (клопотанням);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6" w:name="n96"/>
      <w:bookmarkEnd w:id="6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5) закриття (припинення) провадження у справі (крім випадків, якщо провадження у справі закрито у зв’язку з відмовою позивача від позову і така відмова визнана судом), у тому числі в апеляційній та касаційній інстанціях.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7" w:name="n252"/>
      <w:bookmarkStart w:id="8" w:name="n97"/>
      <w:bookmarkEnd w:id="7"/>
      <w:bookmarkEnd w:id="8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2. У випадках, установлених </w:t>
      </w:r>
      <w:hyperlink r:id="rId6" w:anchor="n92" w:history="1">
        <w:r w:rsidRPr="00A001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пунктом 1 частини першої</w:t>
        </w:r>
      </w:hyperlink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цієї статті, судовий збір повертається в розмірі переплаченої суми; в інших випадках, установлених </w:t>
      </w:r>
      <w:hyperlink r:id="rId7" w:anchor="n91" w:history="1">
        <w:r w:rsidRPr="00A0015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першою</w:t>
        </w:r>
      </w:hyperlink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цієї статті, - повністю.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9" w:name="n277"/>
      <w:bookmarkEnd w:id="9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3. У разі укладення мирової угоди до прийняття рішення у справі судом першої інстанції, відмови позивача від позову, визнання позову відповідачем до початку розгляду справи по суті суд у відповідній ухвалі чи рішенні у порядку, встановленому законом, вирішує питання про повернення позивачу з державного бюджету 50 відсотків судового збору, сплаченого при поданні позову.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0" w:name="n279"/>
      <w:bookmarkStart w:id="11" w:name="n278"/>
      <w:bookmarkEnd w:id="10"/>
      <w:bookmarkEnd w:id="11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4. У разі укладення мирової угоди, відмови від позову, визнання позову відповідачем на стадії перегляду рішення в апеляційному чи касаційному порядку суд у відповідній ухвалі у порядку, встановленому законом, вирішує питання про повернення скаржнику (заявнику) з державного бюджету 50 відсотків судового збору, сплаченого ним при поданні відповідної апеляційної чи касаційної скарги.</w:t>
      </w:r>
    </w:p>
    <w:p w:rsidR="00A0015A" w:rsidRPr="00A0015A" w:rsidRDefault="00A0015A" w:rsidP="00A0015A">
      <w:pPr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2" w:name="n276"/>
      <w:bookmarkStart w:id="13" w:name="n98"/>
      <w:bookmarkEnd w:id="12"/>
      <w:bookmarkEnd w:id="13"/>
      <w:r w:rsidRPr="00A0015A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5. Повернення сплаченої суми судового збору здійснюється в порядку, встановленому центральним органом виконавчої влади із забезпечення реалізації державної фінансової політики.</w:t>
      </w:r>
    </w:p>
    <w:bookmarkEnd w:id="0"/>
    <w:p w:rsidR="00364AB2" w:rsidRPr="00A0015A" w:rsidRDefault="00364AB2" w:rsidP="00364AB2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sectPr w:rsidR="00364AB2" w:rsidRPr="00A0015A" w:rsidSect="00937B08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AD" w:rsidRDefault="008E7EAD" w:rsidP="005A31EC">
      <w:pPr>
        <w:spacing w:after="0" w:line="240" w:lineRule="auto"/>
      </w:pPr>
      <w:r>
        <w:separator/>
      </w:r>
    </w:p>
  </w:endnote>
  <w:endnote w:type="continuationSeparator" w:id="0">
    <w:p w:rsidR="008E7EAD" w:rsidRDefault="008E7EAD" w:rsidP="005A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EC" w:rsidRPr="005A31EC" w:rsidRDefault="005A31EC" w:rsidP="005A31EC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AD" w:rsidRDefault="008E7EAD" w:rsidP="005A31EC">
      <w:pPr>
        <w:spacing w:after="0" w:line="240" w:lineRule="auto"/>
      </w:pPr>
      <w:r>
        <w:separator/>
      </w:r>
    </w:p>
  </w:footnote>
  <w:footnote w:type="continuationSeparator" w:id="0">
    <w:p w:rsidR="008E7EAD" w:rsidRDefault="008E7EAD" w:rsidP="005A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C8"/>
    <w:rsid w:val="00364AB2"/>
    <w:rsid w:val="0051235C"/>
    <w:rsid w:val="00520F20"/>
    <w:rsid w:val="005A31EC"/>
    <w:rsid w:val="00666205"/>
    <w:rsid w:val="008755C8"/>
    <w:rsid w:val="008E7EAD"/>
    <w:rsid w:val="009F2A7F"/>
    <w:rsid w:val="00A0015A"/>
    <w:rsid w:val="00B740FF"/>
    <w:rsid w:val="00E2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881AF-2418-431B-98B1-40A69CA9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B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4AB2"/>
  </w:style>
  <w:style w:type="character" w:styleId="a3">
    <w:name w:val="Hyperlink"/>
    <w:rsid w:val="00364A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6205"/>
  </w:style>
  <w:style w:type="character" w:customStyle="1" w:styleId="rvts46">
    <w:name w:val="rvts46"/>
    <w:basedOn w:val="a0"/>
    <w:rsid w:val="00666205"/>
  </w:style>
  <w:style w:type="paragraph" w:styleId="a5">
    <w:name w:val="header"/>
    <w:basedOn w:val="a"/>
    <w:link w:val="a6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1EC"/>
  </w:style>
  <w:style w:type="paragraph" w:styleId="a7">
    <w:name w:val="footer"/>
    <w:basedOn w:val="a"/>
    <w:link w:val="a8"/>
    <w:uiPriority w:val="99"/>
    <w:unhideWhenUsed/>
    <w:rsid w:val="005A31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74-17/pr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74-17/prin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Company>Зарічий районний суд м.Суми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8</cp:revision>
  <dcterms:created xsi:type="dcterms:W3CDTF">2017-12-15T07:21:00Z</dcterms:created>
  <dcterms:modified xsi:type="dcterms:W3CDTF">2020-12-31T12:38:00Z</dcterms:modified>
</cp:coreProperties>
</file>